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b25f" w14:textId="d18b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саласындағы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1796 Қаулысы. Күші жойылды - Қазақстан Республикасы Үкіметінің 2015 жылғы 23 желтоқсандағы № 1033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23 қаңтардағы № 45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өнеркәсiп саласындағы лицензиарлар;</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берушінің Қазақстан Республикасы заңнамасының талаптарына сәйкестігі бөлiгiнде өнеркәсіп саласындағы қызметті жүзеге асыруға лицензия беруге келiсудi жүзеге асыратын мемлекеттiк органдар айқындалсын.</w:t>
      </w:r>
      <w:r>
        <w:br/>
      </w:r>
      <w:r>
        <w:rPr>
          <w:rFonts w:ascii="Times New Roman"/>
          <w:b w:val="false"/>
          <w:i w:val="false"/>
          <w:color w:val="000000"/>
          <w:sz w:val="28"/>
        </w:rPr>
        <w:t>
</w:t>
      </w:r>
      <w:r>
        <w:rPr>
          <w:rFonts w:ascii="Times New Roman"/>
          <w:b w:val="false"/>
          <w:i w:val="false"/>
          <w:color w:val="000000"/>
          <w:sz w:val="28"/>
        </w:rPr>
        <w:t>
      2. Қоса беріліп отырған өнеркәсіп саласындағы қызметтi жүзеге асыру үшін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сәйкестiкті растайтын құжаттардың тiзбесі бекітілсін.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1796 қаулысына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Өнеркәсiп саласындағы лицензиарлар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509"/>
        <w:gridCol w:w="9297"/>
      </w:tblGrid>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қызметтің түрлері және кіші түрлері</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Мұнай және газ министрлігінің Мұнай-газ кешенiндегi мемлекеттiк инспекциялау комитетi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жобалау (технологиялық) және (немесе)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өндiрудi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қазбалардың кен орындарын, мұнай-газ кен орындарын әзірлеу жобаларын және технологиялық регламенттердi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орындарында технологиялық жұмыстар жүргiзу*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каротаж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атқылау-жару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 оның iшiнде теңiзде және iшкi су айдындарында бұрғылау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жер астында және күрделi жөндеу; жабдықтар мен агрегаттарды бөлшектеу; ұңғымалар көтергiшiн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жөндеуден кейiн сынаулар*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жуу, цементтеу, байқаудан өткізу және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қабаттарының мұнай беруiн арттыру және ұңғымалардың өнiмдiлiгiн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 және теңiзде мұнайдың төгiлуiн, ұңғымалардың өздiгiнен атқылауын, мұнай және газ шығарындыларын (бұрқаққа қарсы жұмыстарды қоспағанда) болғызбау және жою жөнiндегi жұмыстар, ұңғымаларды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химия өндiрiстерiн жобалау (технологиялық) және (немесе)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кен орындарын әзірлеу жобаларының техникалық-экономикалық негiздемесiн жасау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505"/>
        <w:gridCol w:w="9317"/>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Өнеркәсiп комитетi</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жобалау (технологиялық) және (немесе)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өндiрудi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қазбалардың кен орындарын, мұнай-газ кен орындарын әзірлеу жобаларын және технологиялық регламенттердi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және жер асты тәсiлдерiмен қатты пайдалы қазбалардың кен орындарын ашу және әзiрлеу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орындарында технологиялық жұмыстар жүргiзу*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өндiру үшiн жару жұмыстарын жүргiзу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кенiштер мен шахталарды жабу бойынша жою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жер астында және күрделi жөндеу; жабдықтар мен агрегаттарды бөлшектеу; ұңғымалар көтергiшiн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жөндеуден кейiн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жуу, цементтеу, байқаудан өткізу және игеру*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химия өндiрiстерiн жобалау (технологиялық) және (немесе) пайдалану*</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 құбырларын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w:t>
            </w:r>
          </w:p>
        </w:tc>
      </w:tr>
    </w:tbl>
    <w:bookmarkStart w:name="z22" w:id="3"/>
    <w:p>
      <w:pPr>
        <w:spacing w:after="0"/>
        <w:ind w:left="0"/>
        <w:jc w:val="both"/>
      </w:pPr>
      <w:r>
        <w:rPr>
          <w:rFonts w:ascii="Times New Roman"/>
          <w:b w:val="false"/>
          <w:i w:val="false"/>
          <w:color w:val="000000"/>
          <w:sz w:val="28"/>
        </w:rPr>
        <w:t>
* - қызметтің осы түрін (кіші түрін) лицензиялау тек лицензиардың құзыретіне кіретін бөлігінде ғана (тиісті реттеу саласында) жүзеге асырылады.</w:t>
      </w:r>
    </w:p>
    <w:bookmarkEnd w:id="3"/>
    <w:bookmarkStart w:name="z1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1796 қаулысына    </w:t>
      </w:r>
      <w:r>
        <w:br/>
      </w:r>
      <w:r>
        <w:rPr>
          <w:rFonts w:ascii="Times New Roman"/>
          <w:b w:val="false"/>
          <w:i w:val="false"/>
          <w:color w:val="000000"/>
          <w:sz w:val="28"/>
        </w:rPr>
        <w:t xml:space="preserve">
2-қосымша        </w:t>
      </w:r>
    </w:p>
    <w:bookmarkEnd w:id="4"/>
    <w:bookmarkStart w:name="z11" w:id="5"/>
    <w:p>
      <w:pPr>
        <w:spacing w:after="0"/>
        <w:ind w:left="0"/>
        <w:jc w:val="left"/>
      </w:pPr>
      <w:r>
        <w:rPr>
          <w:rFonts w:ascii="Times New Roman"/>
          <w:b/>
          <w:i w:val="false"/>
          <w:color w:val="000000"/>
        </w:rPr>
        <w:t xml:space="preserve"> 
Өтініш берушінің Қазақстан Республикасы заңнамасының талаптарына сәйкестігі бөлiгiнде өнеркәсіп саласындағы қызметті жүзеге асыруға лицензия беруге келiсудi жүзеге асыратын мемлекеттiк органдар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864"/>
        <w:gridCol w:w="2649"/>
        <w:gridCol w:w="3871"/>
        <w:gridCol w:w="2907"/>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Р/c №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қызметтің кіші түрі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w:t>
            </w:r>
          </w:p>
        </w:tc>
      </w:tr>
      <w:tr>
        <w:trPr>
          <w:trHeight w:val="2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Төтенше жағдайларды және өнеркәсiптiк қауiпсiздiктi мемлекеттiк бақылау комитетi</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пайдалану;</w:t>
            </w:r>
            <w:r>
              <w:br/>
            </w:r>
            <w:r>
              <w:rPr>
                <w:rFonts w:ascii="Times New Roman"/>
                <w:b w:val="false"/>
                <w:i w:val="false"/>
                <w:color w:val="000000"/>
                <w:sz w:val="20"/>
              </w:rPr>
              <w:t>
қатты пайдалы қазбаларды (кең таралған пайдалы қазбаларды қоспағанда), мұнайды, газды, мұнай-газ конденсатын өндiру;*</w:t>
            </w:r>
            <w:r>
              <w:br/>
            </w:r>
            <w:r>
              <w:rPr>
                <w:rFonts w:ascii="Times New Roman"/>
                <w:b w:val="false"/>
                <w:i w:val="false"/>
                <w:color w:val="000000"/>
                <w:sz w:val="20"/>
              </w:rPr>
              <w:t>
ашық және жер асты тәсiлдерiмен қатты пайдалы қазбалардың кен орындарын ашу және әзiрлеу;</w:t>
            </w:r>
            <w:r>
              <w:br/>
            </w:r>
            <w:r>
              <w:rPr>
                <w:rFonts w:ascii="Times New Roman"/>
                <w:b w:val="false"/>
                <w:i w:val="false"/>
                <w:color w:val="000000"/>
                <w:sz w:val="20"/>
              </w:rPr>
              <w:t>
кен орындарында технологиялық жұмыстар жүргiзу;*</w:t>
            </w:r>
            <w:r>
              <w:br/>
            </w:r>
            <w:r>
              <w:rPr>
                <w:rFonts w:ascii="Times New Roman"/>
                <w:b w:val="false"/>
                <w:i w:val="false"/>
                <w:color w:val="000000"/>
                <w:sz w:val="20"/>
              </w:rPr>
              <w:t>
пайдалы қазбаларды өндiру үшiн жару жұмыстарын жүргiзу;</w:t>
            </w:r>
            <w:r>
              <w:br/>
            </w:r>
            <w:r>
              <w:rPr>
                <w:rFonts w:ascii="Times New Roman"/>
                <w:b w:val="false"/>
                <w:i w:val="false"/>
                <w:color w:val="000000"/>
                <w:sz w:val="20"/>
              </w:rPr>
              <w:t>
кенiштер мен шахталарды жабу бойынша жою жұмыстары;</w:t>
            </w:r>
            <w:r>
              <w:br/>
            </w:r>
            <w:r>
              <w:rPr>
                <w:rFonts w:ascii="Times New Roman"/>
                <w:b w:val="false"/>
                <w:i w:val="false"/>
                <w:color w:val="000000"/>
                <w:sz w:val="20"/>
              </w:rPr>
              <w:t>
мұнай, газ ұңғымаларындағы каротаж жұмыстары;</w:t>
            </w:r>
            <w:r>
              <w:br/>
            </w:r>
            <w:r>
              <w:rPr>
                <w:rFonts w:ascii="Times New Roman"/>
                <w:b w:val="false"/>
                <w:i w:val="false"/>
                <w:color w:val="000000"/>
                <w:sz w:val="20"/>
              </w:rPr>
              <w:t>
мұнай, газ ұңғымаларындағы атқылау-жару жұмыстары;</w:t>
            </w:r>
            <w:r>
              <w:br/>
            </w:r>
            <w:r>
              <w:rPr>
                <w:rFonts w:ascii="Times New Roman"/>
                <w:b w:val="false"/>
                <w:i w:val="false"/>
                <w:color w:val="000000"/>
                <w:sz w:val="20"/>
              </w:rPr>
              <w:t>
мұнай, газ ұңғымаларын, оның iшiнде теңiзде және iшкi су айдындарында бұрғылау;</w:t>
            </w:r>
            <w:r>
              <w:br/>
            </w:r>
            <w:r>
              <w:rPr>
                <w:rFonts w:ascii="Times New Roman"/>
                <w:b w:val="false"/>
                <w:i w:val="false"/>
                <w:color w:val="000000"/>
                <w:sz w:val="20"/>
              </w:rPr>
              <w:t>
ұңғымаларды жер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 ң Мұнай-газ кешенiндегi мемлекеттiк инспекциялау комитетi</w:t>
            </w:r>
          </w:p>
        </w:tc>
      </w:tr>
      <w:tr>
        <w:trPr>
          <w:trHeight w:val="72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астында және күрделi жөндеу; жабдықтар мен агрегаттарды бөлшектеу; ұңғымалар көтергiшiн орнату;*</w:t>
            </w:r>
            <w:r>
              <w:br/>
            </w:r>
            <w:r>
              <w:rPr>
                <w:rFonts w:ascii="Times New Roman"/>
                <w:b w:val="false"/>
                <w:i w:val="false"/>
                <w:color w:val="000000"/>
                <w:sz w:val="20"/>
              </w:rPr>
              <w:t>
ұңғымаларды жөндеуден кейiн сынаулар;*</w:t>
            </w:r>
            <w:r>
              <w:br/>
            </w:r>
            <w:r>
              <w:rPr>
                <w:rFonts w:ascii="Times New Roman"/>
                <w:b w:val="false"/>
                <w:i w:val="false"/>
                <w:color w:val="000000"/>
                <w:sz w:val="20"/>
              </w:rPr>
              <w:t>
ұңғымаларды жуу, цементтеу, байқаудан өткізу және игеру;*</w:t>
            </w:r>
            <w:r>
              <w:br/>
            </w:r>
            <w:r>
              <w:rPr>
                <w:rFonts w:ascii="Times New Roman"/>
                <w:b w:val="false"/>
                <w:i w:val="false"/>
                <w:color w:val="000000"/>
                <w:sz w:val="20"/>
              </w:rPr>
              <w:t>
мұнай қабаттарының мұнай беруiн арттыру және ұңғымалардың өнiмдiлiгiн ұлғайту;</w:t>
            </w:r>
            <w:r>
              <w:br/>
            </w:r>
            <w:r>
              <w:rPr>
                <w:rFonts w:ascii="Times New Roman"/>
                <w:b w:val="false"/>
                <w:i w:val="false"/>
                <w:color w:val="000000"/>
                <w:sz w:val="20"/>
              </w:rPr>
              <w:t>
құрлықта және теңiзде мұнайдың төгiлуiн, ұңғымалардың өздiгiнен атқылауын, мұнай және газ шығарындыларын (бұрқаққа қарсы жұмыстарды қоспағанда) болғызбау және жою жөнiндегi жұмыстар, ұңғымаларды консервациялау;</w:t>
            </w:r>
            <w:r>
              <w:br/>
            </w:r>
            <w:r>
              <w:rPr>
                <w:rFonts w:ascii="Times New Roman"/>
                <w:b w:val="false"/>
                <w:i w:val="false"/>
                <w:color w:val="000000"/>
                <w:sz w:val="20"/>
              </w:rPr>
              <w:t>
мұнай-химия, химия өндiрiстерiн пайдалану*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 құбырларын пайдалану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7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Мемлекеттiк энергетикалық қадағалау және бақылау комитетi</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bl>
    <w:bookmarkStart w:name="z4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1796 қаулысымен      </w:t>
      </w:r>
      <w:r>
        <w:br/>
      </w:r>
      <w:r>
        <w:rPr>
          <w:rFonts w:ascii="Times New Roman"/>
          <w:b w:val="false"/>
          <w:i w:val="false"/>
          <w:color w:val="000000"/>
          <w:sz w:val="28"/>
        </w:rPr>
        <w:t xml:space="preserve">
бекітілген        </w:t>
      </w:r>
    </w:p>
    <w:bookmarkEnd w:id="6"/>
    <w:bookmarkStart w:name="z47" w:id="7"/>
    <w:p>
      <w:pPr>
        <w:spacing w:after="0"/>
        <w:ind w:left="0"/>
        <w:jc w:val="left"/>
      </w:pPr>
      <w:r>
        <w:rPr>
          <w:rFonts w:ascii="Times New Roman"/>
          <w:b/>
          <w:i w:val="false"/>
          <w:color w:val="000000"/>
        </w:rPr>
        <w:t xml:space="preserve"> 
Өнеркәсіп саласындағы қызметтi жүзеге асыру үшiн біліктілік</w:t>
      </w:r>
      <w:r>
        <w:br/>
      </w:r>
      <w:r>
        <w:rPr>
          <w:rFonts w:ascii="Times New Roman"/>
          <w:b/>
          <w:i w:val="false"/>
          <w:color w:val="000000"/>
        </w:rPr>
        <w:t>
талаптары және оларға сәйкестiкті растайтын құжаттардың</w:t>
      </w:r>
      <w:r>
        <w:br/>
      </w:r>
      <w:r>
        <w:rPr>
          <w:rFonts w:ascii="Times New Roman"/>
          <w:b/>
          <w:i w:val="false"/>
          <w:color w:val="000000"/>
        </w:rPr>
        <w:t>
тiзбесі</w:t>
      </w:r>
    </w:p>
    <w:bookmarkEnd w:id="7"/>
    <w:p>
      <w:pPr>
        <w:spacing w:after="0"/>
        <w:ind w:left="0"/>
        <w:jc w:val="both"/>
      </w:pPr>
      <w:r>
        <w:rPr>
          <w:rFonts w:ascii="Times New Roman"/>
          <w:b w:val="false"/>
          <w:i w:val="false"/>
          <w:color w:val="ff0000"/>
          <w:sz w:val="28"/>
        </w:rPr>
        <w:t xml:space="preserve">      Ескерту. Тізбе жаңа редакцияда - ҚР Үкіметінің 08.10.2013 </w:t>
      </w:r>
      <w:r>
        <w:rPr>
          <w:rFonts w:ascii="Times New Roman"/>
          <w:b w:val="false"/>
          <w:i w:val="false"/>
          <w:color w:val="ff0000"/>
          <w:sz w:val="28"/>
        </w:rPr>
        <w:t>№ 1066</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4922"/>
        <w:gridCol w:w="5590"/>
        <w:gridCol w:w="2601"/>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бойынша қызмет үшін мыналардың болуы: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лицензияланатын түрлері мен кіші түрлерін (жұмыстарын) орындаудың технологиялық регламенті</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үшiн – мөрмен және өтiнiш берушiнің бiрiншi басшысының немесе оны алмастыратын тұлғаның қолымен, жеке тұлғалар үшін – өтініш берушінің қолымен куәландырылған қызметтің лицензияланатын түрлері мен кіші түрлерін (жұмыстарын) орындау технологиясын сипаттайтын технологиялық регламенті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мұнай-газ өңдеу өндірістерін жобалау (технологиялық) бойынша қызмет үшін талап етілмейді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өндірістік база (ғимарат, үй-жайлар), ал өтініш берілген кіші қызмет түрлеріне сәйкес жабдықталуы және мыналарды қамтуы тиіс:</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де заңды негіздерді растайтын құжаттардың көшірмелері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және мұнай-газ өңдеу өндірістерін жобалау,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игеруге арналған жобалар мен технологиялық регламенттерді жасау; мұнай-газ кен орындарын әзірлеу жобаларының техникалық-экономикалық негіздемесін жасау үшін;</w:t>
            </w:r>
            <w:r>
              <w:br/>
            </w:r>
            <w:r>
              <w:rPr>
                <w:rFonts w:ascii="Times New Roman"/>
                <w:b w:val="false"/>
                <w:i w:val="false"/>
                <w:color w:val="000000"/>
                <w:sz w:val="20"/>
              </w:rPr>
              <w:t>
мұнай-химиялық, химиялық өндірістерді жобалау үшін – жобалау үшін лицензияланған бағдарламалық қамтамасыз етудің, электронды-есептеу машиналарының, арнайы ұйымдық техника құралдарының (принтерлер, көбейту-көшіру техникасы, плоттерлер және өзге де жабдық)</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үшін лицензияланған бағдарламалық қамтамасыз етудің электронды-есептеу машиналарының, арнайы ұйымдастыру техникасының (принтерлер, көбейту-көшіру техникасы, плоттерлер және өзге де жабдықтар)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өндірісін пайдалану, қатты пайдалы қазбаларды (кең таралған пайдалы қазбаларды қоспағанда), мұнайды, газды, мұнай-газ конденсатын өндiру; ашық және жер асты тәсiлдерiмен қатты пайдалы қазбалардың кен орындарын ашу және әзiрлеу; кен орындарында технологиялық жұмыстарды жүргізу; кенiштер мен шахталарды жабу жөніндегі тарату жұмыстарын жүргізу үшін – инженерлік құрылыстар, машиналар, тетіктер, құралдар, арнайы көліктер, жабдықтар, өлшеу жабдықтары және бақыланатын технологиялық процесс</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құрылыстардың, машиналардың, тетіктердің, құралдардың, арнайы көліктердің, жабдықтардың, өлшеу жабдықтарының және бақыланатын технологиялық процестің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өндiру үшiн жарылыс жұмыстарын жүргiзу үшін:</w:t>
            </w:r>
            <w:r>
              <w:br/>
            </w:r>
            <w:r>
              <w:rPr>
                <w:rFonts w:ascii="Times New Roman"/>
                <w:b w:val="false"/>
                <w:i w:val="false"/>
                <w:color w:val="000000"/>
                <w:sz w:val="20"/>
              </w:rPr>
              <w:t>
1) лицензия не жарылғыш заттармен жұмыс жасауға лицензиясы бар мамандандырылған ұйыммен жасалған шарт;</w:t>
            </w:r>
            <w:r>
              <w:br/>
            </w:r>
            <w:r>
              <w:rPr>
                <w:rFonts w:ascii="Times New Roman"/>
                <w:b w:val="false"/>
                <w:i w:val="false"/>
                <w:color w:val="000000"/>
                <w:sz w:val="20"/>
              </w:rPr>
              <w:t>
2) ұңғымаларды бұрғылауға арналған бұрғылау станогы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 жарылғыш заттармен жұмыс жасауға лицензиясы бар мамандандырылған ұйыммен жасалған шарттың;</w:t>
            </w:r>
            <w:r>
              <w:br/>
            </w:r>
            <w:r>
              <w:rPr>
                <w:rFonts w:ascii="Times New Roman"/>
                <w:b w:val="false"/>
                <w:i w:val="false"/>
                <w:color w:val="000000"/>
                <w:sz w:val="20"/>
              </w:rPr>
              <w:t>
ұңғымаларды бұрғылауға арналған бұрғылау станогының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каротаж жұмыстарын жүргiзу үшін:</w:t>
            </w:r>
            <w:r>
              <w:br/>
            </w:r>
            <w:r>
              <w:rPr>
                <w:rFonts w:ascii="Times New Roman"/>
                <w:b w:val="false"/>
                <w:i w:val="false"/>
                <w:color w:val="000000"/>
                <w:sz w:val="20"/>
              </w:rPr>
              <w:t>
каротаж станциялары (ұңғымалық аспаптар мен зондтар, аспаптар мен зондтардың көрсеткіштерін тіркеуге арналған жер үсті аппараттары, арнайы (каротаждық) кабель, ұңғымада түсіру-көтеру операцияларына арналған жүк шығыр)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каротаж станциялардың (ұңғымалық аспаптар мен зондтардың, аспаптар мен зондтардың көрсеткіштерін тіркеуге арналған жер үсті аппараттарының, арнайы (каротаждық) кабельдің, ұңғымада түсіру-көтеру операцияларына арналған жүк шығырдың)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атқылау-жару жұмыстарын жүргiзу үшін:</w:t>
            </w:r>
            <w:r>
              <w:br/>
            </w:r>
            <w:r>
              <w:rPr>
                <w:rFonts w:ascii="Times New Roman"/>
                <w:b w:val="false"/>
                <w:i w:val="false"/>
                <w:color w:val="000000"/>
                <w:sz w:val="20"/>
              </w:rPr>
              <w:t>
1) лицензияның не жарылғыш заттармен жұмыс істеуге лицензиясы бар мамандандырылған ұйыммен жасалған шарт;</w:t>
            </w:r>
            <w:r>
              <w:br/>
            </w:r>
            <w:r>
              <w:rPr>
                <w:rFonts w:ascii="Times New Roman"/>
                <w:b w:val="false"/>
                <w:i w:val="false"/>
                <w:color w:val="000000"/>
                <w:sz w:val="20"/>
              </w:rPr>
              <w:t>
2) перфорациялық жабдық және (немесе) жүйе</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 жарылғыш заттармен жұмыс істеуге лицензиясы бар мамандандырылған ұйыммен жасалған шарттың;</w:t>
            </w:r>
            <w:r>
              <w:br/>
            </w:r>
            <w:r>
              <w:rPr>
                <w:rFonts w:ascii="Times New Roman"/>
                <w:b w:val="false"/>
                <w:i w:val="false"/>
                <w:color w:val="000000"/>
                <w:sz w:val="20"/>
              </w:rPr>
              <w:t>
перфорациялық жабдықтың және (немесе) жүйенің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 оның ішінде теңізде және ішкі су қоймаларында бұрғылау үшін – бұрғылау қондырғылары, қашау, шегенделген құбырлар, шығарындыға қарсы жабдықтар, көтергіш агрегаттар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қондырғыларының, қашаудың, шегенделген құбырлардың, шығарындыға қарсы жабдықтардың, көтергіш агрегаттардың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жер астында және күрделi жөндеу;</w:t>
            </w:r>
            <w:r>
              <w:br/>
            </w:r>
            <w:r>
              <w:rPr>
                <w:rFonts w:ascii="Times New Roman"/>
                <w:b w:val="false"/>
                <w:i w:val="false"/>
                <w:color w:val="000000"/>
                <w:sz w:val="20"/>
              </w:rPr>
              <w:t>
жабдықтар мен агрегаттарды бөлшектеу;</w:t>
            </w:r>
            <w:r>
              <w:br/>
            </w:r>
            <w:r>
              <w:rPr>
                <w:rFonts w:ascii="Times New Roman"/>
                <w:b w:val="false"/>
                <w:i w:val="false"/>
                <w:color w:val="000000"/>
                <w:sz w:val="20"/>
              </w:rPr>
              <w:t>
ұңғымалар көтергiшiн орнату үшін;</w:t>
            </w:r>
            <w:r>
              <w:br/>
            </w:r>
            <w:r>
              <w:rPr>
                <w:rFonts w:ascii="Times New Roman"/>
                <w:b w:val="false"/>
                <w:i w:val="false"/>
                <w:color w:val="000000"/>
                <w:sz w:val="20"/>
              </w:rPr>
              <w:t>
ұңғымаларды жөндеуден кейiн сынау;</w:t>
            </w:r>
            <w:r>
              <w:br/>
            </w:r>
            <w:r>
              <w:rPr>
                <w:rFonts w:ascii="Times New Roman"/>
                <w:b w:val="false"/>
                <w:i w:val="false"/>
                <w:color w:val="000000"/>
                <w:sz w:val="20"/>
              </w:rPr>
              <w:t>
ұңғымаларды жуу, цементтеу, сынап көру және игеру үшін – тиісті технологиялық жабдықтар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технологиялық жабдықтардың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қабаттарының мұнай беруiн арттыру және ұңғымалардың өнiмдiлiгiн ұлғайту үшін – техникалық құралдар кешені, қабаттардың мұнай беруін арттыру үшін мамандандырылған техника мен технология</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 кешенінің, қабаттардың мұнай беруін арттыру үшін мамандандырылған техника мен технологияның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 жұмыстары үшін – теңіздегі мұнай жинау құрылғысы (скиммер), жүзуші резервуарлар, бонолық тосқауылдар; құрлықта мұнай жинауға арналған техникалар мен жабдықтар, цементтейтін агрегаттар; шығарындыға қарсы жабдық</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мұнай жинау құрылғысының (скиммер), жүзуші резервуарлардың, бонолық тосқауылдардың; құрлықта мұнай жинауға арналған техникалар мен жабдықтардың, цементтейтін агрегаттардың, шығарындыға қарсы жабдықтың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химия өндiрiстерiн пайдалану үшін:</w:t>
            </w:r>
            <w:r>
              <w:br/>
            </w:r>
            <w:r>
              <w:rPr>
                <w:rFonts w:ascii="Times New Roman"/>
                <w:b w:val="false"/>
                <w:i w:val="false"/>
                <w:color w:val="000000"/>
                <w:sz w:val="20"/>
              </w:rPr>
              <w:t>
1) меншік құқығында немесе өзге де заңды негіздерде тетіктер, технологиялық желiлер, шикiзатты дайындау, қайта өңдеу қондырғылары, шикiзатты, дайын өнiмдердi, жарылыс-өрт қауiптi, улы күштi әсер ететiн заттарды сақтау үшiн арнайы жабдықталған қоймалар, үй-жайлар және сыйымдылықтар;</w:t>
            </w:r>
            <w:r>
              <w:br/>
            </w:r>
            <w:r>
              <w:rPr>
                <w:rFonts w:ascii="Times New Roman"/>
                <w:b w:val="false"/>
                <w:i w:val="false"/>
                <w:color w:val="000000"/>
                <w:sz w:val="20"/>
              </w:rPr>
              <w:t>
2) өнiмнің стандарттарға, нормалар мен техникалық шарттарға сәйкестiгiн бақылау бойынша аккредиттелген зертхана</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тетіктердің, технологиялық желiлердiң, меншік құқығында немесе өзге де заңды негіздерде шикiзатты дайындау, қайта өңдеу қондырғыларының, шикiзатты, дайын өнiмдердi, жарылыс-өрт қауiптi, улы күштi әсер ететiн заттарды сақтау үшiн арнайы жабдықталған қоймалардың, үй-жайлардың және сыйымдылықтардың;</w:t>
            </w:r>
            <w:r>
              <w:br/>
            </w:r>
            <w:r>
              <w:rPr>
                <w:rFonts w:ascii="Times New Roman"/>
                <w:b w:val="false"/>
                <w:i w:val="false"/>
                <w:color w:val="000000"/>
                <w:sz w:val="20"/>
              </w:rPr>
              <w:t>
өнiмнің стандарттарға, нормалар мен техникалық шарттарға сәйкестiгiн бақылау бойынша аккредиттелген зертхананың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машиналарды, тетіктерді,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0"/>
              </w:rPr>
              <w:t>
еңбек қауіпсіздігін бақылауды;</w:t>
            </w:r>
            <w:r>
              <w:br/>
            </w:r>
            <w:r>
              <w:rPr>
                <w:rFonts w:ascii="Times New Roman"/>
                <w:b w:val="false"/>
                <w:i w:val="false"/>
                <w:color w:val="000000"/>
                <w:sz w:val="20"/>
              </w:rPr>
              <w:t>
метрологиялық бақылауды;</w:t>
            </w:r>
            <w:r>
              <w:br/>
            </w:r>
            <w:r>
              <w:rPr>
                <w:rFonts w:ascii="Times New Roman"/>
                <w:b w:val="false"/>
                <w:i w:val="false"/>
                <w:color w:val="000000"/>
                <w:sz w:val="20"/>
              </w:rPr>
              <w:t>
маркшейдерлік жұмыстарды («мұнай-химия, химия өндiрiстерiн пайдалану» қызметінің кіші түріне қолданылмайды);</w:t>
            </w:r>
            <w:r>
              <w:br/>
            </w:r>
            <w:r>
              <w:rPr>
                <w:rFonts w:ascii="Times New Roman"/>
                <w:b w:val="false"/>
                <w:i w:val="false"/>
                <w:color w:val="000000"/>
                <w:sz w:val="20"/>
              </w:rPr>
              <w:t>
технологиялық процесті сақтауды және берілген сападағы өнімнің шығарылуын сақтауды (тау-кен өндірісінің қызметтерінің кіші түрлеріне қолданылмайды);</w:t>
            </w:r>
            <w:r>
              <w:br/>
            </w:r>
            <w:r>
              <w:rPr>
                <w:rFonts w:ascii="Times New Roman"/>
                <w:b w:val="false"/>
                <w:i w:val="false"/>
                <w:color w:val="000000"/>
                <w:sz w:val="20"/>
              </w:rPr>
              <w:t>
қоршаған ортаны қорғауды қамтамасыз ететін жауапты тұлғалар немесе қызметтер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қызметтерді құру және (немесе) жауапты адамдарды тағайындау туралы бұйрықтардың көшірмелері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мұнай-газ өңдеу өндірістерін жобалау (технологиялық) бойынша қызмет үшін талап етілмейді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техникалық басшылар мен мамандардың біліктілік құрамы (техникалық басшылар үшін – жоғары техникалық білім, мамандар үшін – кемінде орта арнайы білім) және техникалық басшылар үшін тиісті салада лицензияланатын қызметтің кіші түрі бойынша кемінде 3 жыл практикалық жұмыс тәжірибесінің болуы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үшiн – мөрмен және өтiнiш берушiнің бiрiншi басшысының немесе оны алмастыратын тұлғаның қолымен, жеке тұлғалар үшін – өтініш берушінің қолымен расталған штат кестесі және мынадай ақпаратты: тегін, атын, әкесінің атын, білімі бойынша мамандығын, лауазымын, тиісті салада жұмыс өтілін қамтитын жиынтық кесте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Магистральдық газ құбырларын, мұнай құбырларын, мұнай өнiмдерi құбырларын пайдалану бойынша қызметтің кіші түрі үшін</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меншiгiнде немесе өзге де заңды негiздерде магистральдық газ құбырлары, мұнай құбырлары, мұнай өнiмдерi құбырларының диагностикалық, бақылау-өлшеу аспаптары, сондай-ақ магистральдық газ құбырларын, мұнай құбырларын, мұнай өнiмдерi құбырларын пайдалануды қамтамасыз ететiн құралдар, жабдықтар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Меншiгiнде немесе өзге де заңды негiздерде магистральдық газ құбырларының, мұнай құбырларының, мұнай өнiмдерi құбырларының, диагностикалық, бақылау-өлшеу аспаптарының, сондай-ақ негiзгi жабдықтың техникалық сипаттамалары бойынша ақпаратты, сондай-ақ өтiнiш берушiнiң теңгерiмiндегi негiзгi өндiрiстiк активтердiң тiзбесiн көрсете отырып, магистральдық газ құбырларын, мұнай құбырларын, мұнай өнiмдерi құбырларын пайдалануды қамтамасыз ететiн құралдардың, жабдықтардың болуы туралы ақпаратты қамтитын мәліметтер нысаны*</w:t>
            </w:r>
            <w:r>
              <w:br/>
            </w:r>
            <w:r>
              <w:rPr>
                <w:rFonts w:ascii="Times New Roman"/>
                <w:b w:val="false"/>
                <w:i w:val="false"/>
                <w:color w:val="000000"/>
                <w:sz w:val="20"/>
              </w:rPr>
              <w:t>
2. Құқық белгiлейтiн құжаттардың көшiрмелерi</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құқықтары және оның техникалық сипаттамалары туралы ақпарат «Жылжымайтын мүлікті тіркеу» мемлекеттік деректер базасынан деректер алу мүмкіндігі болған жағдайда ұсынылмайды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пайдалануды және оларға техникалық қызмет көрсетудi;</w:t>
            </w:r>
            <w:r>
              <w:br/>
            </w:r>
            <w:r>
              <w:rPr>
                <w:rFonts w:ascii="Times New Roman"/>
                <w:b w:val="false"/>
                <w:i w:val="false"/>
                <w:color w:val="000000"/>
                <w:sz w:val="20"/>
              </w:rPr>
              <w:t>
магистральдық газ құбырларын, мұнай құбырларын, мұнай өнiмдерi құбырларын пайдаланудың технологиялық процесiн сақтауды;</w:t>
            </w:r>
            <w:r>
              <w:br/>
            </w:r>
            <w:r>
              <w:rPr>
                <w:rFonts w:ascii="Times New Roman"/>
                <w:b w:val="false"/>
                <w:i w:val="false"/>
                <w:color w:val="000000"/>
                <w:sz w:val="20"/>
              </w:rPr>
              <w:t>
еңбекті қорғау мен қауiпсiздiк техникасын;</w:t>
            </w:r>
            <w:r>
              <w:br/>
            </w:r>
            <w:r>
              <w:rPr>
                <w:rFonts w:ascii="Times New Roman"/>
                <w:b w:val="false"/>
                <w:i w:val="false"/>
                <w:color w:val="000000"/>
                <w:sz w:val="20"/>
              </w:rPr>
              <w:t>
қоршаған ортаны қорғауды;</w:t>
            </w:r>
            <w:r>
              <w:br/>
            </w:r>
            <w:r>
              <w:rPr>
                <w:rFonts w:ascii="Times New Roman"/>
                <w:b w:val="false"/>
                <w:i w:val="false"/>
                <w:color w:val="000000"/>
                <w:sz w:val="20"/>
              </w:rPr>
              <w:t>
метрологиялық бақылауды қамтамасыз ететiн қызметтер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қызметтердi құру туралы бұйрықтардың болуы туралы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деңгейiне (басшылар үшiн - мұнай-газ саласындағы жоғары бiлiм, мамандар үшiн - мұнай-газ саласындағы орта арнайы бiлiм) жауап беретiн және осы саладағы мамандығы бойынша кемінде бір жыл жұмыс тәжірибесі бар бiлiктi техникалық басшылар мен мамандар құрамы (өндiрiстiк персоналдың жалпы санының кемінде 70 %-ы)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әрқайсысы бойынша штат кестесі бойынша: тегi, аты, әкесiнiң аты, бiлiмi бойынша мамандығы, лауазымы, осы саладағы мамандығы бойынша жұмыс өтiлi жөніндегі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 – әкімшілік-басқарушы персоналды (ӘБП) қоспағанда, өндірісте тікелей жұмыс істейтін және кәсіпорынның өндірістік процесімен тікелей байланысты персонал</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тәртiппен бекiтiлген:</w:t>
            </w:r>
            <w:r>
              <w:br/>
            </w:r>
            <w:r>
              <w:rPr>
                <w:rFonts w:ascii="Times New Roman"/>
                <w:b w:val="false"/>
                <w:i w:val="false"/>
                <w:color w:val="000000"/>
                <w:sz w:val="20"/>
              </w:rPr>
              <w:t>
қоршаған ортаны қорғау, қауiпсiздiк техникасы жөнiндегi бағдарламалар мен iс-шаралар;</w:t>
            </w:r>
            <w:r>
              <w:br/>
            </w:r>
            <w:r>
              <w:rPr>
                <w:rFonts w:ascii="Times New Roman"/>
                <w:b w:val="false"/>
                <w:i w:val="false"/>
                <w:color w:val="000000"/>
                <w:sz w:val="20"/>
              </w:rPr>
              <w:t>
заманауи жабдықтар мен технологияларды пайдалана отырып жұмыс істейтін өндiрiстiк объектiлердi реконструкциялау, жаңғырту жөнiндегi бағдарламалар;</w:t>
            </w:r>
            <w:r>
              <w:br/>
            </w:r>
            <w:r>
              <w:rPr>
                <w:rFonts w:ascii="Times New Roman"/>
                <w:b w:val="false"/>
                <w:i w:val="false"/>
                <w:color w:val="000000"/>
                <w:sz w:val="20"/>
              </w:rPr>
              <w:t>
жөндеу жұмыстарын орындау жоспарлары (бағдарламалары);</w:t>
            </w:r>
            <w:r>
              <w:br/>
            </w:r>
            <w:r>
              <w:rPr>
                <w:rFonts w:ascii="Times New Roman"/>
                <w:b w:val="false"/>
                <w:i w:val="false"/>
                <w:color w:val="000000"/>
                <w:sz w:val="20"/>
              </w:rPr>
              <w:t>
аварияларды жою жоспары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жоспарлар, бағдарламалар мен іс-шаралардың көшірмелері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Электрмен жабдықтау мақсатында электр энергиясын сатып алу қызметі үшін</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саладағы мамандық бойынша жоғары немесе орта арнайы білімі және осы саладағы мамандық бойынша кемінде жарты жыл жұмыс тәжірибесі бар бiлiктi басшылар мен мамандар құрамы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әрқайсысы бойынша тегiн, атын, әкесiнiң атын, бiлiмi бойынша мамандығын, лауазымын, осы саладағы жұмыс өтiлiн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тұтынушылармен жұмысты қамтамасыз ететін қызметтер (персоналдар) – абоненттiк қызметтер, учаскелер;</w:t>
            </w:r>
            <w:r>
              <w:br/>
            </w:r>
            <w:r>
              <w:rPr>
                <w:rFonts w:ascii="Times New Roman"/>
                <w:b w:val="false"/>
                <w:i w:val="false"/>
                <w:color w:val="000000"/>
                <w:sz w:val="20"/>
              </w:rPr>
              <w:t>
2) жедел диспетчерлiк қызметтi қамтамасыз ететін қызметтер (персоналдар) немесе диспетчерлiк қызметтер көрсету жөнiндегi заңды диспетчерлiк орталықпен шартты (ниеттер хаттамасын) қамтамасыз ететiн қызметтер (персонал)</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тұтынушылармен жұмысты қамтамасыз ететін абоненттік қызметті (персоналды) құру туралы бұйрықтың көшірмесі;</w:t>
            </w:r>
            <w:r>
              <w:br/>
            </w:r>
            <w:r>
              <w:rPr>
                <w:rFonts w:ascii="Times New Roman"/>
                <w:b w:val="false"/>
                <w:i w:val="false"/>
                <w:color w:val="000000"/>
                <w:sz w:val="20"/>
              </w:rPr>
              <w:t>
2) жедел диспетчерлiк қызметтi (персоналды) құру туралы бұйрықтың не диспетчерлiк қызметтер көрсетуге құқылы диспетчерлiк орталықпен шарттың (ниет хаттамасының) көшірмесі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анықтамасымен расталған кемiнде 10000 айлық есептiк көрсеткiш мөлшеріндегі айналым қаражаты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анықтамасы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оның iшiнде өңiрден тыс жерлерге электр энергиясын жеткiзудiң техникалық мүмкiндiгi</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 мен энергия өндiрушi және энергия берушi ұйымдардың арасында авария болған жағдайда резервтен орнын толтыру шартымен электр энергиясын жеткiзуге және беруге және (немесе) таратуға арналған шарттар немесе ниеттер хаттамалары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құқығында немесе өзге де заңды негiздерде тұтынушылармен жұмыс iстеуге және абоненттiк қызметтердi орналастыруға арналған ғимарат немесе үй-жай</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белгiлейтiн құжаттардың көшiрмелерi</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Құрамында түстi және (немесе) қара металл сынықтары мен (немесе) қалдықтары болған заңды тұлғаларда жеке өндірісінің барысында және мүлік кешенін сатып алу нәтижесінде құрылған түстi және қара металл сынықтары мен қалдықтарын өткiзу бойынша қызметті қоспағанда заңды тұлғалардың түстi және қара металл сынықтары мен қалдықтарын жинауы (дайындауы), сақтауы, қайта өңдеуi және өткiзуi жөнiндегi қызмет үшін</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құқығындағы қоршалған және мыналарды:</w:t>
            </w:r>
            <w:r>
              <w:br/>
            </w:r>
            <w:r>
              <w:rPr>
                <w:rFonts w:ascii="Times New Roman"/>
                <w:b w:val="false"/>
                <w:i w:val="false"/>
                <w:color w:val="000000"/>
                <w:sz w:val="20"/>
              </w:rPr>
              <w:t>
оттегi және пропаны бар баллондарды сақтауға арналған орынды;</w:t>
            </w:r>
            <w:r>
              <w:br/>
            </w:r>
            <w:r>
              <w:rPr>
                <w:rFonts w:ascii="Times New Roman"/>
                <w:b w:val="false"/>
                <w:i w:val="false"/>
                <w:color w:val="000000"/>
                <w:sz w:val="20"/>
              </w:rPr>
              <w:t>
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қораптарды немесе алаңдарды;</w:t>
            </w:r>
            <w:r>
              <w:br/>
            </w:r>
            <w:r>
              <w:rPr>
                <w:rFonts w:ascii="Times New Roman"/>
                <w:b w:val="false"/>
                <w:i w:val="false"/>
                <w:color w:val="000000"/>
                <w:sz w:val="20"/>
              </w:rPr>
              <w:t>
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орынды;</w:t>
            </w:r>
            <w:r>
              <w:br/>
            </w:r>
            <w:r>
              <w:rPr>
                <w:rFonts w:ascii="Times New Roman"/>
                <w:b w:val="false"/>
                <w:i w:val="false"/>
                <w:color w:val="000000"/>
                <w:sz w:val="20"/>
              </w:rPr>
              <w:t>
сынықтар мен қалдықтарды сұрыптауға, кесуге және пакеттеуге арналған жабдығы мен құралдары бар арнайы алаңдарды немесе өндiрiстiк үй-жайларды;</w:t>
            </w:r>
            <w:r>
              <w:br/>
            </w:r>
            <w:r>
              <w:rPr>
                <w:rFonts w:ascii="Times New Roman"/>
                <w:b w:val="false"/>
                <w:i w:val="false"/>
                <w:color w:val="000000"/>
                <w:sz w:val="20"/>
              </w:rPr>
              <w:t>
өрт сөндiру құралдарымен жарақтандырылған түстi және қара металдардың жарылу қаупi бар сынықтары мен қалдықтарына арналған қойманы;</w:t>
            </w:r>
            <w:r>
              <w:br/>
            </w:r>
            <w:r>
              <w:rPr>
                <w:rFonts w:ascii="Times New Roman"/>
                <w:b w:val="false"/>
                <w:i w:val="false"/>
                <w:color w:val="000000"/>
                <w:sz w:val="20"/>
              </w:rPr>
              <w:t>
жұмыс істеп жатқан персоналды орналастыруға арналған қызметтік үй-жайды;</w:t>
            </w:r>
            <w:r>
              <w:br/>
            </w:r>
            <w:r>
              <w:rPr>
                <w:rFonts w:ascii="Times New Roman"/>
                <w:b w:val="false"/>
                <w:i w:val="false"/>
                <w:color w:val="000000"/>
                <w:sz w:val="20"/>
              </w:rPr>
              <w:t>
кәсіпорында бекітілген және оларды пайдалануға тиісті рұқсат беру құжаттары бар стационарлық немесе ұтқыр жүк көтергiш жабдықты, сондай-ақ жүк көтеру бойынша осы жұмыстарды жүргізу үшін технологиялық процеске сәйкес келетін құралдарды;</w:t>
            </w:r>
            <w:r>
              <w:br/>
            </w:r>
            <w:r>
              <w:rPr>
                <w:rFonts w:ascii="Times New Roman"/>
                <w:b w:val="false"/>
                <w:i w:val="false"/>
                <w:color w:val="000000"/>
                <w:sz w:val="20"/>
              </w:rPr>
              <w:t>
кәсіпорында технологиялық процеске сәйкес келетін түсті және қара металдардың сынықтарын кесуге, өңдеуге арналған жабдықты, сондай-ақ түсті және қара металдардың сынықтарын қайта өңдеуге арналған престердi және/немесе гидроқайшыларды;</w:t>
            </w:r>
            <w:r>
              <w:br/>
            </w:r>
            <w:r>
              <w:rPr>
                <w:rFonts w:ascii="Times New Roman"/>
                <w:b w:val="false"/>
                <w:i w:val="false"/>
                <w:color w:val="000000"/>
                <w:sz w:val="20"/>
              </w:rPr>
              <w:t>
олардың салыстырып тексерiлгенi туралы сертификаты бар өлшем құралдарын (автомобиль немесе темiр жол таразыларын және/немесе басқа да өлшем құралдарын);</w:t>
            </w:r>
            <w:r>
              <w:br/>
            </w:r>
            <w:r>
              <w:rPr>
                <w:rFonts w:ascii="Times New Roman"/>
                <w:b w:val="false"/>
                <w:i w:val="false"/>
                <w:color w:val="000000"/>
                <w:sz w:val="20"/>
              </w:rPr>
              <w:t>
олардың салыстырып тексерiлгенi туралы сертификаты бар түстi және қара металдардың сынықтары мен қалдықтары радиациясының деңгейiн өлшеуге арналған дозиметрлiк немесе радиометрлiк жабдықты қамтитын мамандандырылған өндiрiстiк база.</w:t>
            </w:r>
            <w:r>
              <w:br/>
            </w:r>
            <w:r>
              <w:rPr>
                <w:rFonts w:ascii="Times New Roman"/>
                <w:b w:val="false"/>
                <w:i w:val="false"/>
                <w:color w:val="000000"/>
                <w:sz w:val="20"/>
              </w:rPr>
              <w:t>
Көрсетiлген талаптар түстi және қара металл сынықтары мен қалдықтарын жинау (дайындау), сақтау, қайта өңдеу және өткiзу жөнiндегi қызметтi жүзеге асыратын филиалды ашқан кезде қойылады. Лицензиясы бар заңды тұлғалар жеке тұлғалардан шығу тегi электр-техникалық, әскери және зымыран-ғарыштық сынықтан, байланыс желiсiнiң кабельдерiнен, рельстерден, бұрын қолданыста болған темiр жол төсемi мен жылжымалы құрам элементтерiнен, кәрiз люктерiнiң қақпақтарынан басқа, түстi және қара металл сынықтары мен қалдықтарын қабылдауға құқылы.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металдардың сынықтары мен қалдықтарын тасымалдау үшiн жалдаудағы немесе кез-келген заңды негіздегі (жүк) автокөлiк</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металдардың сынықтары мен қалдықтарын тасымалдау үшiн жеке меншiк құқығындағы немесе заңды негіздегі (жүк) автокөлiктің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мөлшерлерде:</w:t>
            </w:r>
            <w:r>
              <w:br/>
            </w:r>
            <w:r>
              <w:rPr>
                <w:rFonts w:ascii="Times New Roman"/>
                <w:b w:val="false"/>
                <w:i w:val="false"/>
                <w:color w:val="000000"/>
                <w:sz w:val="20"/>
              </w:rPr>
              <w:t>
түстi металдардың сынықтарымен және қалдықтарымен жұмыс iстеу үшiн - кемiнде 400 ш.м.;</w:t>
            </w:r>
            <w:r>
              <w:br/>
            </w:r>
            <w:r>
              <w:rPr>
                <w:rFonts w:ascii="Times New Roman"/>
                <w:b w:val="false"/>
                <w:i w:val="false"/>
                <w:color w:val="000000"/>
                <w:sz w:val="20"/>
              </w:rPr>
              <w:t>
қара металдардың сынықтарымен және қалдықтарымен жұмыс iстеу үшiн - кемiнде 1000 ш.м. автокөлiк үшiн кiреберiс жолдары бар және/немесе кiреберiс темiр жол тұйықтары бар жеке меншiк немесе жалға алу құқығындағы жер учаскесi не оның үлесi</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үшiн кiреберiс жолдары бар және/немесе кiреберiс темiр жол тұйықтары бар жеке меншiк немесе жалға алу құқығындағы жер учаскесiнің не оның үлесiнің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 түсті және қара металдарды қайта өңдеу бойынша технологиялық процеске сәйкес пайдаланылатын жабдықпен жұмыс iстеу үшiн бiлiктi персонал</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 персоналдың тегi, аты, әкесiнiң аты, бiлiмi бойынша мамандығы, лауазымы, мамандығы бойынша осы саладағы жұмыс өтiлi және олардың пайдаланылатын жабдықпен жұмыс iстеу үшiн арнайы даярлықтан өткені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металл сынықтары мен қалдықтарын жинауы (дайындауы), сақтауы, қайта өңдеуi және өткiзуi жөнiндегi қызметті жүзеге асыратын заңды тұлғаның немесе оның өңірдің өзге жерінде орналасқан филиалының, мамандандырылған өндiрiстiк базаның бөлігі болып табылатын қабылдау пунктiн ашу үшін мыналардың болуы талап етіледі:</w:t>
            </w:r>
            <w:r>
              <w:br/>
            </w:r>
            <w:r>
              <w:rPr>
                <w:rFonts w:ascii="Times New Roman"/>
                <w:b w:val="false"/>
                <w:i w:val="false"/>
                <w:color w:val="000000"/>
                <w:sz w:val="20"/>
              </w:rPr>
              <w:t>
1) қолма-қол ақшамен жұмысқа ыңғайланған (сейф немесе арнайы жабдықталған касса, байланыс құралдары, фискальдық жадысы бар бақылау-кассалық аппарат) үй-жай;</w:t>
            </w:r>
            <w:r>
              <w:br/>
            </w:r>
            <w:r>
              <w:rPr>
                <w:rFonts w:ascii="Times New Roman"/>
                <w:b w:val="false"/>
                <w:i w:val="false"/>
                <w:color w:val="000000"/>
                <w:sz w:val="20"/>
              </w:rPr>
              <w:t>
2) өлшем бірлігін қамтамасыз етудің мемлекеттік жүйесінің тізіліміне енгізілген, олардың салыстырып тексерiлгенi туралы сертификаты бар таразы шаруашылығы;</w:t>
            </w:r>
            <w:r>
              <w:br/>
            </w:r>
            <w:r>
              <w:rPr>
                <w:rFonts w:ascii="Times New Roman"/>
                <w:b w:val="false"/>
                <w:i w:val="false"/>
                <w:color w:val="000000"/>
                <w:sz w:val="20"/>
              </w:rPr>
              <w:t>
3) қабылдау пунктiнiң заңды тұлғаға тиесiлiлiгi, лицензия нөмiрi мен берілген күні, жұмыс режимi көрсетiлген маңдайша;</w:t>
            </w:r>
            <w:r>
              <w:br/>
            </w:r>
            <w:r>
              <w:rPr>
                <w:rFonts w:ascii="Times New Roman"/>
                <w:b w:val="false"/>
                <w:i w:val="false"/>
                <w:color w:val="000000"/>
                <w:sz w:val="20"/>
              </w:rPr>
              <w:t>
4) кемiнде 200 ш.м алаң.</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жұмысқа ыңғайланған (сейф немесе арнайы жабдықталған касса, байланыс құралдары, фискальдық жадысы бар бақылау-кассалық аппарат) үй-жай, олардың салыстырып тексерiлгенi туралы сертификаты бар өлшем құралдары (автомобиль немесе темiр жол таразыларын және басқа да өлшем құралдары), қабылдау пунктiнiң заңды тұлғаға тиесiлiлiгi, лицензия нөмiрi, жұмыс режимi көрсетiлген маңдайша, кемiнде 200 ш.м алаңның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бiлiктiлiк талаптары заңды тұлғалардың өз өндiрiсi барысында және құрамында түстi және/немесе қара металл сынықтары және/немесе қалдықтары болған мүлiктiк кешендi сатып алу нәтижесiнде пайда болған түстi және қара металл сынықтары мен қалдықтарын өткiзу жөнiндегi қызметке қолданылмайды. Мұндай заңды тұлғалар түстi және қара металл сынықтары мен қалдықтарын Қазақстан Республикасында түстi және қара металл сынықтары мен қалдықтарын жинауға (дайындауға), сақтауға, қайта өңдеуге және өткiзуге лицензиясы бар заңды тұлғаларға ғана өткiзе алады.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8"/>
    <w:p>
      <w:pPr>
        <w:spacing w:after="0"/>
        <w:ind w:left="0"/>
        <w:jc w:val="both"/>
      </w:pPr>
      <w:r>
        <w:rPr>
          <w:rFonts w:ascii="Times New Roman"/>
          <w:b w:val="false"/>
          <w:i w:val="false"/>
          <w:color w:val="000000"/>
          <w:sz w:val="28"/>
        </w:rPr>
        <w:t>
      Ескертпе: * осы өнеркәсіп саласындағы қызметтi жүзеге асыру үшiн біліктілік талаптарына және оларға сәйкестiкті растайтын құжаттардың тiзбесіне қосымшаға сәйкес мәліметтер нысаны</w:t>
      </w:r>
    </w:p>
    <w:bookmarkEnd w:id="8"/>
    <w:bookmarkStart w:name="z49" w:id="9"/>
    <w:p>
      <w:pPr>
        <w:spacing w:after="0"/>
        <w:ind w:left="0"/>
        <w:jc w:val="both"/>
      </w:pPr>
      <w:r>
        <w:rPr>
          <w:rFonts w:ascii="Times New Roman"/>
          <w:b w:val="false"/>
          <w:i w:val="false"/>
          <w:color w:val="000000"/>
          <w:sz w:val="28"/>
        </w:rPr>
        <w:t xml:space="preserve">
Өнеркәсіп саласындағы қызметтi   </w:t>
      </w:r>
      <w:r>
        <w:br/>
      </w:r>
      <w:r>
        <w:rPr>
          <w:rFonts w:ascii="Times New Roman"/>
          <w:b w:val="false"/>
          <w:i w:val="false"/>
          <w:color w:val="000000"/>
          <w:sz w:val="28"/>
        </w:rPr>
        <w:t xml:space="preserve">
жүзеге асыру үшiн біліктілік талаптарына </w:t>
      </w:r>
      <w:r>
        <w:br/>
      </w:r>
      <w:r>
        <w:rPr>
          <w:rFonts w:ascii="Times New Roman"/>
          <w:b w:val="false"/>
          <w:i w:val="false"/>
          <w:color w:val="000000"/>
          <w:sz w:val="28"/>
        </w:rPr>
        <w:t xml:space="preserve">
және оларға сәйкестiкті растайтын   </w:t>
      </w:r>
      <w:r>
        <w:br/>
      </w:r>
      <w:r>
        <w:rPr>
          <w:rFonts w:ascii="Times New Roman"/>
          <w:b w:val="false"/>
          <w:i w:val="false"/>
          <w:color w:val="000000"/>
          <w:sz w:val="28"/>
        </w:rPr>
        <w:t xml:space="preserve">
құжаттардың тiзбесіне        </w:t>
      </w:r>
      <w:r>
        <w:br/>
      </w:r>
      <w:r>
        <w:rPr>
          <w:rFonts w:ascii="Times New Roman"/>
          <w:b w:val="false"/>
          <w:i w:val="false"/>
          <w:color w:val="000000"/>
          <w:sz w:val="28"/>
        </w:rPr>
        <w:t xml:space="preserve">
қосымша                 </w:t>
      </w:r>
    </w:p>
    <w:bookmarkEnd w:id="9"/>
    <w:bookmarkStart w:name="z54" w:id="10"/>
    <w:p>
      <w:pPr>
        <w:spacing w:after="0"/>
        <w:ind w:left="0"/>
        <w:jc w:val="left"/>
      </w:pPr>
      <w:r>
        <w:rPr>
          <w:rFonts w:ascii="Times New Roman"/>
          <w:b/>
          <w:i w:val="false"/>
          <w:color w:val="000000"/>
        </w:rPr>
        <w:t xml:space="preserve"> 
Өнеркәсіп саласындағы қызметтi жүзеге асыру үшiн біліктілік талаптары және оларға сәйкестiкті растайтын құжаттардың тiзбесіне мәліметтер нысаны</w:t>
      </w:r>
    </w:p>
    <w:bookmarkEnd w:id="10"/>
    <w:bookmarkStart w:name="z55" w:id="11"/>
    <w:p>
      <w:pPr>
        <w:spacing w:after="0"/>
        <w:ind w:left="0"/>
        <w:jc w:val="both"/>
      </w:pPr>
      <w:r>
        <w:rPr>
          <w:rFonts w:ascii="Times New Roman"/>
          <w:b w:val="false"/>
          <w:i w:val="false"/>
          <w:color w:val="000000"/>
          <w:sz w:val="28"/>
        </w:rPr>
        <w:t>
      1.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бойынша қызмет үшін:</w:t>
      </w:r>
      <w:r>
        <w:br/>
      </w:r>
      <w:r>
        <w:rPr>
          <w:rFonts w:ascii="Times New Roman"/>
          <w:b w:val="false"/>
          <w:i w:val="false"/>
          <w:color w:val="000000"/>
          <w:sz w:val="28"/>
        </w:rPr>
        <w:t>
</w:t>
      </w:r>
      <w:r>
        <w:rPr>
          <w:rFonts w:ascii="Times New Roman"/>
          <w:b w:val="false"/>
          <w:i w:val="false"/>
          <w:color w:val="000000"/>
          <w:sz w:val="28"/>
        </w:rPr>
        <w:t>
      1. Тау-кен және мұнай газ өңдеу өндірістерін жобалау,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игеруге арналған жобалар мен технологиялық регламенттерді жасау; мұнай-газ кен орындарын игеру жобаларының техникалық-экономикалық негіздемесін жасау үшін; мұнай химиялық, химиялық өндірістерін жобалау үшін:</w:t>
      </w:r>
      <w:r>
        <w:br/>
      </w:r>
      <w:r>
        <w:rPr>
          <w:rFonts w:ascii="Times New Roman"/>
          <w:b w:val="false"/>
          <w:i w:val="false"/>
          <w:color w:val="000000"/>
          <w:sz w:val="28"/>
        </w:rPr>
        <w:t>
</w:t>
      </w:r>
      <w:r>
        <w:rPr>
          <w:rFonts w:ascii="Times New Roman"/>
          <w:b w:val="false"/>
          <w:i w:val="false"/>
          <w:color w:val="000000"/>
          <w:sz w:val="28"/>
        </w:rPr>
        <w:t>
      1) жобалау үшін лицензияланған бағдарламалық қамтамасыз етудің электронды-есептеу машиналарының, арнайы ұйымдастыру техникасының (принтерлер, көбейту-көшіру техникасы, плоттерлер және өзге де жабдықтар)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(бағдарламалық қамтамасыз етудің атауын жазу, арнайы құралдарды және ұйымдастыру техникасын көрсету);</w:t>
      </w:r>
      <w:r>
        <w:br/>
      </w:r>
      <w:r>
        <w:rPr>
          <w:rFonts w:ascii="Times New Roman"/>
          <w:b w:val="false"/>
          <w:i w:val="false"/>
          <w:color w:val="000000"/>
          <w:sz w:val="28"/>
        </w:rPr>
        <w:t>
</w:t>
      </w:r>
      <w:r>
        <w:rPr>
          <w:rFonts w:ascii="Times New Roman"/>
          <w:b w:val="false"/>
          <w:i w:val="false"/>
          <w:color w:val="000000"/>
          <w:sz w:val="28"/>
        </w:rPr>
        <w:t>
      2) тау-кен өндірісін пайдалану, қатты пайдалы қазбаларды (кең таралған пайдалы қазбаларды қоспағанда), мұнайды, газды, мұнай-газ конденсатын өндiру; ашық және жер асты тәсiлдерiмен қатты пайдалы қазбалардың кен орындарын ашу және әзiрлеу; кен орындарында технологиялық жұмыстарды жүргізу; кенiштер мен шахталарды жабу жөніндегі тарату жұмыстарын жүргізу үшін:</w:t>
      </w:r>
      <w:r>
        <w:br/>
      </w:r>
      <w:r>
        <w:rPr>
          <w:rFonts w:ascii="Times New Roman"/>
          <w:b w:val="false"/>
          <w:i w:val="false"/>
          <w:color w:val="000000"/>
          <w:sz w:val="28"/>
        </w:rPr>
        <w:t>
</w:t>
      </w:r>
      <w:r>
        <w:rPr>
          <w:rFonts w:ascii="Times New Roman"/>
          <w:b w:val="false"/>
          <w:i w:val="false"/>
          <w:color w:val="000000"/>
          <w:sz w:val="28"/>
        </w:rPr>
        <w:t>
      Инженерлік құрылыстардың, машиналардың, тетіктердің, құралдардың, арнайы көліктердің, жабдықтардың, өлшеу жабдықтарының және бақыланатын технологиялық процестің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(инженерлік құрылыстарды, машиналарды, тетіктерді, құралдарды, арнайы көліктерді және өзге жабдықтарды көрсету);</w:t>
      </w:r>
      <w:r>
        <w:br/>
      </w:r>
      <w:r>
        <w:rPr>
          <w:rFonts w:ascii="Times New Roman"/>
          <w:b w:val="false"/>
          <w:i w:val="false"/>
          <w:color w:val="000000"/>
          <w:sz w:val="28"/>
        </w:rPr>
        <w:t>
</w:t>
      </w:r>
      <w:r>
        <w:rPr>
          <w:rFonts w:ascii="Times New Roman"/>
          <w:b w:val="false"/>
          <w:i w:val="false"/>
          <w:color w:val="000000"/>
          <w:sz w:val="28"/>
        </w:rPr>
        <w:t>
      3) пайдалы қазбаларды өндiру үшiн жарылыс жұмыстарын жүргiзу үшін:</w:t>
      </w:r>
      <w:r>
        <w:br/>
      </w:r>
      <w:r>
        <w:rPr>
          <w:rFonts w:ascii="Times New Roman"/>
          <w:b w:val="false"/>
          <w:i w:val="false"/>
          <w:color w:val="000000"/>
          <w:sz w:val="28"/>
        </w:rPr>
        <w:t>
</w:t>
      </w:r>
      <w:r>
        <w:rPr>
          <w:rFonts w:ascii="Times New Roman"/>
          <w:b w:val="false"/>
          <w:i w:val="false"/>
          <w:color w:val="000000"/>
          <w:sz w:val="28"/>
        </w:rPr>
        <w:t>
      жарылғыш заттармен жұмыс жасауға арналған лицензияның нөмірі _________;</w:t>
      </w:r>
      <w:r>
        <w:br/>
      </w:r>
      <w:r>
        <w:rPr>
          <w:rFonts w:ascii="Times New Roman"/>
          <w:b w:val="false"/>
          <w:i w:val="false"/>
          <w:color w:val="000000"/>
          <w:sz w:val="28"/>
        </w:rPr>
        <w:t>
</w:t>
      </w:r>
      <w:r>
        <w:rPr>
          <w:rFonts w:ascii="Times New Roman"/>
          <w:b w:val="false"/>
          <w:i w:val="false"/>
          <w:color w:val="000000"/>
          <w:sz w:val="28"/>
        </w:rPr>
        <w:t>
      шарттың нөмірі *_____________;</w:t>
      </w:r>
      <w:r>
        <w:br/>
      </w:r>
      <w:r>
        <w:rPr>
          <w:rFonts w:ascii="Times New Roman"/>
          <w:b w:val="false"/>
          <w:i w:val="false"/>
          <w:color w:val="000000"/>
          <w:sz w:val="28"/>
        </w:rPr>
        <w:t>
</w:t>
      </w:r>
      <w:r>
        <w:rPr>
          <w:rFonts w:ascii="Times New Roman"/>
          <w:b w:val="false"/>
          <w:i w:val="false"/>
          <w:color w:val="000000"/>
          <w:sz w:val="28"/>
        </w:rPr>
        <w:t>
      шарттың жасалған күні *_____________;</w:t>
      </w:r>
      <w:r>
        <w:br/>
      </w:r>
      <w:r>
        <w:rPr>
          <w:rFonts w:ascii="Times New Roman"/>
          <w:b w:val="false"/>
          <w:i w:val="false"/>
          <w:color w:val="000000"/>
          <w:sz w:val="28"/>
        </w:rPr>
        <w:t>
</w:t>
      </w:r>
      <w:r>
        <w:rPr>
          <w:rFonts w:ascii="Times New Roman"/>
          <w:b w:val="false"/>
          <w:i w:val="false"/>
          <w:color w:val="000000"/>
          <w:sz w:val="28"/>
        </w:rPr>
        <w:t>
      лицензиясы бар ұйымның атауы *_____________;</w:t>
      </w:r>
      <w:r>
        <w:br/>
      </w:r>
      <w:r>
        <w:rPr>
          <w:rFonts w:ascii="Times New Roman"/>
          <w:b w:val="false"/>
          <w:i w:val="false"/>
          <w:color w:val="000000"/>
          <w:sz w:val="28"/>
        </w:rPr>
        <w:t>
</w:t>
      </w:r>
      <w:r>
        <w:rPr>
          <w:rFonts w:ascii="Times New Roman"/>
          <w:b w:val="false"/>
          <w:i w:val="false"/>
          <w:color w:val="000000"/>
          <w:sz w:val="28"/>
        </w:rPr>
        <w:t>
      ұңғымаларды бұрғылауға арналған бұрғылау станогының болуы туралы ақпарат*_____________.</w:t>
      </w:r>
      <w:r>
        <w:br/>
      </w:r>
      <w:r>
        <w:rPr>
          <w:rFonts w:ascii="Times New Roman"/>
          <w:b w:val="false"/>
          <w:i w:val="false"/>
          <w:color w:val="000000"/>
          <w:sz w:val="28"/>
        </w:rPr>
        <w:t>
</w:t>
      </w:r>
      <w:r>
        <w:rPr>
          <w:rFonts w:ascii="Times New Roman"/>
          <w:b w:val="false"/>
          <w:i w:val="false"/>
          <w:color w:val="000000"/>
          <w:sz w:val="28"/>
        </w:rPr>
        <w:t>
      * ұйымның жарылғыш заттармен жұмыс жасауға арналған лицензиясы бар болған жағдайда 2), 3), 5) жолдар толтырылмайды;</w:t>
      </w:r>
      <w:r>
        <w:br/>
      </w:r>
      <w:r>
        <w:rPr>
          <w:rFonts w:ascii="Times New Roman"/>
          <w:b w:val="false"/>
          <w:i w:val="false"/>
          <w:color w:val="000000"/>
          <w:sz w:val="28"/>
        </w:rPr>
        <w:t>
</w:t>
      </w:r>
      <w:r>
        <w:rPr>
          <w:rFonts w:ascii="Times New Roman"/>
          <w:b w:val="false"/>
          <w:i w:val="false"/>
          <w:color w:val="000000"/>
          <w:sz w:val="28"/>
        </w:rPr>
        <w:t>
      4) мұнай, газ ұңғымаларындағы каротаж жұмыстарын жүргiзу үшін:</w:t>
      </w:r>
      <w:r>
        <w:br/>
      </w:r>
      <w:r>
        <w:rPr>
          <w:rFonts w:ascii="Times New Roman"/>
          <w:b w:val="false"/>
          <w:i w:val="false"/>
          <w:color w:val="000000"/>
          <w:sz w:val="28"/>
        </w:rPr>
        <w:t>
</w:t>
      </w:r>
      <w:r>
        <w:rPr>
          <w:rFonts w:ascii="Times New Roman"/>
          <w:b w:val="false"/>
          <w:i w:val="false"/>
          <w:color w:val="000000"/>
          <w:sz w:val="28"/>
        </w:rPr>
        <w:t>
      каротаж станциясының (ұңғымалық аспаптар мен зондтар, аспаптар мен зондтардың көрсеткіштерін тіркеуге арналған жерүсті аппараттары, арнайы (каротаждық) кабельдің, ұңғымада түсіру-көтеру операцияларына арналған жүк шығырдың)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 бар жабдықтың атауын көрсету);</w:t>
      </w:r>
      <w:r>
        <w:br/>
      </w:r>
      <w:r>
        <w:rPr>
          <w:rFonts w:ascii="Times New Roman"/>
          <w:b w:val="false"/>
          <w:i w:val="false"/>
          <w:color w:val="000000"/>
          <w:sz w:val="28"/>
        </w:rPr>
        <w:t>
</w:t>
      </w:r>
      <w:r>
        <w:rPr>
          <w:rFonts w:ascii="Times New Roman"/>
          <w:b w:val="false"/>
          <w:i w:val="false"/>
          <w:color w:val="000000"/>
          <w:sz w:val="28"/>
        </w:rPr>
        <w:t>
      5) мұнай, газ ұңғымаларындағы атқылау-жару жұмыстарын жүргiзу үшін:</w:t>
      </w:r>
      <w:r>
        <w:br/>
      </w:r>
      <w:r>
        <w:rPr>
          <w:rFonts w:ascii="Times New Roman"/>
          <w:b w:val="false"/>
          <w:i w:val="false"/>
          <w:color w:val="000000"/>
          <w:sz w:val="28"/>
        </w:rPr>
        <w:t>
</w:t>
      </w:r>
      <w:r>
        <w:rPr>
          <w:rFonts w:ascii="Times New Roman"/>
          <w:b w:val="false"/>
          <w:i w:val="false"/>
          <w:color w:val="000000"/>
          <w:sz w:val="28"/>
        </w:rPr>
        <w:t>
      жарылғыш заттармен жұмыс жасауға арналған лицензияның нөмірі _________;</w:t>
      </w:r>
      <w:r>
        <w:br/>
      </w:r>
      <w:r>
        <w:rPr>
          <w:rFonts w:ascii="Times New Roman"/>
          <w:b w:val="false"/>
          <w:i w:val="false"/>
          <w:color w:val="000000"/>
          <w:sz w:val="28"/>
        </w:rPr>
        <w:t>
</w:t>
      </w:r>
      <w:r>
        <w:rPr>
          <w:rFonts w:ascii="Times New Roman"/>
          <w:b w:val="false"/>
          <w:i w:val="false"/>
          <w:color w:val="000000"/>
          <w:sz w:val="28"/>
        </w:rPr>
        <w:t>
      шарттың нөмірі *_____________;</w:t>
      </w:r>
      <w:r>
        <w:br/>
      </w:r>
      <w:r>
        <w:rPr>
          <w:rFonts w:ascii="Times New Roman"/>
          <w:b w:val="false"/>
          <w:i w:val="false"/>
          <w:color w:val="000000"/>
          <w:sz w:val="28"/>
        </w:rPr>
        <w:t>
</w:t>
      </w:r>
      <w:r>
        <w:rPr>
          <w:rFonts w:ascii="Times New Roman"/>
          <w:b w:val="false"/>
          <w:i w:val="false"/>
          <w:color w:val="000000"/>
          <w:sz w:val="28"/>
        </w:rPr>
        <w:t>
      шарттың жасалған күні *_____________;</w:t>
      </w:r>
      <w:r>
        <w:br/>
      </w:r>
      <w:r>
        <w:rPr>
          <w:rFonts w:ascii="Times New Roman"/>
          <w:b w:val="false"/>
          <w:i w:val="false"/>
          <w:color w:val="000000"/>
          <w:sz w:val="28"/>
        </w:rPr>
        <w:t>
</w:t>
      </w:r>
      <w:r>
        <w:rPr>
          <w:rFonts w:ascii="Times New Roman"/>
          <w:b w:val="false"/>
          <w:i w:val="false"/>
          <w:color w:val="000000"/>
          <w:sz w:val="28"/>
        </w:rPr>
        <w:t>
      лицензиясы бар ұйымның атауы *_____________;</w:t>
      </w:r>
      <w:r>
        <w:br/>
      </w:r>
      <w:r>
        <w:rPr>
          <w:rFonts w:ascii="Times New Roman"/>
          <w:b w:val="false"/>
          <w:i w:val="false"/>
          <w:color w:val="000000"/>
          <w:sz w:val="28"/>
        </w:rPr>
        <w:t>
</w:t>
      </w:r>
      <w:r>
        <w:rPr>
          <w:rFonts w:ascii="Times New Roman"/>
          <w:b w:val="false"/>
          <w:i w:val="false"/>
          <w:color w:val="000000"/>
          <w:sz w:val="28"/>
        </w:rPr>
        <w:t>
      ұңғымаларды бұрғылауға арналған бұрғылау станогының болуы туралы ақпарат*_____________.</w:t>
      </w:r>
      <w:r>
        <w:br/>
      </w:r>
      <w:r>
        <w:rPr>
          <w:rFonts w:ascii="Times New Roman"/>
          <w:b w:val="false"/>
          <w:i w:val="false"/>
          <w:color w:val="000000"/>
          <w:sz w:val="28"/>
        </w:rPr>
        <w:t>
</w:t>
      </w:r>
      <w:r>
        <w:rPr>
          <w:rFonts w:ascii="Times New Roman"/>
          <w:b w:val="false"/>
          <w:i w:val="false"/>
          <w:color w:val="000000"/>
          <w:sz w:val="28"/>
        </w:rPr>
        <w:t>
      * ұйымның жарылғыш заттармен жұмыс жасауға арналған лицензиясы бар болған жағдайда 2), 3), 5) жолдар толтырылмайды;</w:t>
      </w:r>
      <w:r>
        <w:br/>
      </w:r>
      <w:r>
        <w:rPr>
          <w:rFonts w:ascii="Times New Roman"/>
          <w:b w:val="false"/>
          <w:i w:val="false"/>
          <w:color w:val="000000"/>
          <w:sz w:val="28"/>
        </w:rPr>
        <w:t>
</w:t>
      </w:r>
      <w:r>
        <w:rPr>
          <w:rFonts w:ascii="Times New Roman"/>
          <w:b w:val="false"/>
          <w:i w:val="false"/>
          <w:color w:val="000000"/>
          <w:sz w:val="28"/>
        </w:rPr>
        <w:t>
      6) мұнай, газ ұңғымаларын, оның ішінде теңізде және ішкі су қоймаларында бұрғылау үшін:</w:t>
      </w:r>
      <w:r>
        <w:br/>
      </w:r>
      <w:r>
        <w:rPr>
          <w:rFonts w:ascii="Times New Roman"/>
          <w:b w:val="false"/>
          <w:i w:val="false"/>
          <w:color w:val="000000"/>
          <w:sz w:val="28"/>
        </w:rPr>
        <w:t>
</w:t>
      </w:r>
      <w:r>
        <w:rPr>
          <w:rFonts w:ascii="Times New Roman"/>
          <w:b w:val="false"/>
          <w:i w:val="false"/>
          <w:color w:val="000000"/>
          <w:sz w:val="28"/>
        </w:rPr>
        <w:t>
      бұрғылау қондырғыларының, қашаудың, шегенделген құбырлардың, шығарындыға қарсы жабдықтардың, көтергіш агрегаттардың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(жабдықтың атауын көрсету);</w:t>
      </w:r>
      <w:r>
        <w:br/>
      </w:r>
      <w:r>
        <w:rPr>
          <w:rFonts w:ascii="Times New Roman"/>
          <w:b w:val="false"/>
          <w:i w:val="false"/>
          <w:color w:val="000000"/>
          <w:sz w:val="28"/>
        </w:rPr>
        <w:t>
</w:t>
      </w:r>
      <w:r>
        <w:rPr>
          <w:rFonts w:ascii="Times New Roman"/>
          <w:b w:val="false"/>
          <w:i w:val="false"/>
          <w:color w:val="000000"/>
          <w:sz w:val="28"/>
        </w:rPr>
        <w:t>
      7) ұңғымаларды жер астында және күрделi жөндеу; жабдықтар мен агрегаттарды бөлшектеу; ұңғымалар көтергiшiн орнату үшін; ұңғымаларды жөндеуден кейiн сынау; ұңғымаларды жуу, цементтеу, сынап көру және игеру үшін:</w:t>
      </w:r>
      <w:r>
        <w:br/>
      </w:r>
      <w:r>
        <w:rPr>
          <w:rFonts w:ascii="Times New Roman"/>
          <w:b w:val="false"/>
          <w:i w:val="false"/>
          <w:color w:val="000000"/>
          <w:sz w:val="28"/>
        </w:rPr>
        <w:t>
</w:t>
      </w:r>
      <w:r>
        <w:rPr>
          <w:rFonts w:ascii="Times New Roman"/>
          <w:b w:val="false"/>
          <w:i w:val="false"/>
          <w:color w:val="000000"/>
          <w:sz w:val="28"/>
        </w:rPr>
        <w:t>
      тиісті технологиялық жабдықтардың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 бар жабдықты көрсету);</w:t>
      </w:r>
      <w:r>
        <w:br/>
      </w:r>
      <w:r>
        <w:rPr>
          <w:rFonts w:ascii="Times New Roman"/>
          <w:b w:val="false"/>
          <w:i w:val="false"/>
          <w:color w:val="000000"/>
          <w:sz w:val="28"/>
        </w:rPr>
        <w:t>
</w:t>
      </w:r>
      <w:r>
        <w:rPr>
          <w:rFonts w:ascii="Times New Roman"/>
          <w:b w:val="false"/>
          <w:i w:val="false"/>
          <w:color w:val="000000"/>
          <w:sz w:val="28"/>
        </w:rPr>
        <w:t>
      8) мұнай қабаттарының мұнай беруiн арттыру және ұңғымалардың өнiмдiлiгiн ұлғайту үшін:</w:t>
      </w:r>
      <w:r>
        <w:br/>
      </w:r>
      <w:r>
        <w:rPr>
          <w:rFonts w:ascii="Times New Roman"/>
          <w:b w:val="false"/>
          <w:i w:val="false"/>
          <w:color w:val="000000"/>
          <w:sz w:val="28"/>
        </w:rPr>
        <w:t>
</w:t>
      </w:r>
      <w:r>
        <w:rPr>
          <w:rFonts w:ascii="Times New Roman"/>
          <w:b w:val="false"/>
          <w:i w:val="false"/>
          <w:color w:val="000000"/>
          <w:sz w:val="28"/>
        </w:rPr>
        <w:t>
      техникалық құралдар кешенінің, қабаттардың мұнай беруін арттыру үшін арнайы техника мен технологияның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 (қолда бар құралдарды, техниканы, технологияларды көрсету);</w:t>
      </w:r>
      <w:r>
        <w:br/>
      </w:r>
      <w:r>
        <w:rPr>
          <w:rFonts w:ascii="Times New Roman"/>
          <w:b w:val="false"/>
          <w:i w:val="false"/>
          <w:color w:val="000000"/>
          <w:sz w:val="28"/>
        </w:rPr>
        <w:t>
</w:t>
      </w:r>
      <w:r>
        <w:rPr>
          <w:rFonts w:ascii="Times New Roman"/>
          <w:b w:val="false"/>
          <w:i w:val="false"/>
          <w:color w:val="000000"/>
          <w:sz w:val="28"/>
        </w:rPr>
        <w:t>
      9) 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 жұмыстарын жүргiзу үшін:</w:t>
      </w:r>
      <w:r>
        <w:br/>
      </w:r>
      <w:r>
        <w:rPr>
          <w:rFonts w:ascii="Times New Roman"/>
          <w:b w:val="false"/>
          <w:i w:val="false"/>
          <w:color w:val="000000"/>
          <w:sz w:val="28"/>
        </w:rPr>
        <w:t>
</w:t>
      </w:r>
      <w:r>
        <w:rPr>
          <w:rFonts w:ascii="Times New Roman"/>
          <w:b w:val="false"/>
          <w:i w:val="false"/>
          <w:color w:val="000000"/>
          <w:sz w:val="28"/>
        </w:rPr>
        <w:t>
      теңіздегі мұнай жинау қондырғысының (скиммер), жүзуші резервуарлардың, бонолық тосқауылдардың; құрлықта мұнай жинауға арналған техникалар мен жабдықтардың, цементтейтін агрегаттардың; лақтыруға қарсы жабдықтың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 бар жабдықты көрсету);</w:t>
      </w:r>
      <w:r>
        <w:br/>
      </w:r>
      <w:r>
        <w:rPr>
          <w:rFonts w:ascii="Times New Roman"/>
          <w:b w:val="false"/>
          <w:i w:val="false"/>
          <w:color w:val="000000"/>
          <w:sz w:val="28"/>
        </w:rPr>
        <w:t>
</w:t>
      </w:r>
      <w:r>
        <w:rPr>
          <w:rFonts w:ascii="Times New Roman"/>
          <w:b w:val="false"/>
          <w:i w:val="false"/>
          <w:color w:val="000000"/>
          <w:sz w:val="28"/>
        </w:rPr>
        <w:t>
      10) мұнай-химия, химия өндiрiстерiн пайдалану үшін:</w:t>
      </w:r>
      <w:r>
        <w:br/>
      </w:r>
      <w:r>
        <w:rPr>
          <w:rFonts w:ascii="Times New Roman"/>
          <w:b w:val="false"/>
          <w:i w:val="false"/>
          <w:color w:val="000000"/>
          <w:sz w:val="28"/>
        </w:rPr>
        <w:t>
</w:t>
      </w:r>
      <w:r>
        <w:rPr>
          <w:rFonts w:ascii="Times New Roman"/>
          <w:b w:val="false"/>
          <w:i w:val="false"/>
          <w:color w:val="000000"/>
          <w:sz w:val="28"/>
        </w:rPr>
        <w:t>
      тетіктердің, технологиялық желiлердiң, шикiзатты дайындау, қайта өңдеу қондырғыларының, шикiзатты, дайын өнiмдердi, жарылыс өрт қауiптi, улы күштi әсер ететiн заттарды сақтау үшiн арнайы жабдықталған қоймалардың, үй-жайлардың және сыйымдылықтардың, меншік құқығында немесе өзге де заңды негіздерде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 бар тетіктерді, қондырғыларды және басқа жабдықты көрсету);</w:t>
      </w:r>
      <w:r>
        <w:br/>
      </w:r>
      <w:r>
        <w:rPr>
          <w:rFonts w:ascii="Times New Roman"/>
          <w:b w:val="false"/>
          <w:i w:val="false"/>
          <w:color w:val="000000"/>
          <w:sz w:val="28"/>
        </w:rPr>
        <w:t>
</w:t>
      </w:r>
      <w:r>
        <w:rPr>
          <w:rFonts w:ascii="Times New Roman"/>
          <w:b w:val="false"/>
          <w:i w:val="false"/>
          <w:color w:val="000000"/>
          <w:sz w:val="28"/>
        </w:rPr>
        <w:t>
      өнiмнің стандарттарға, нормалар мен техникалық шарттарға сәйкестiгiн бақылау бойынша аккредиттелген зертхананың аттестатының нөмірі және берілген күні ___________;</w:t>
      </w:r>
      <w:r>
        <w:br/>
      </w:r>
      <w:r>
        <w:rPr>
          <w:rFonts w:ascii="Times New Roman"/>
          <w:b w:val="false"/>
          <w:i w:val="false"/>
          <w:color w:val="000000"/>
          <w:sz w:val="28"/>
        </w:rPr>
        <w:t>
</w:t>
      </w:r>
      <w:r>
        <w:rPr>
          <w:rFonts w:ascii="Times New Roman"/>
          <w:b w:val="false"/>
          <w:i w:val="false"/>
          <w:color w:val="000000"/>
          <w:sz w:val="28"/>
        </w:rPr>
        <w:t>
      аккредиттелген зертханамен жасалған шарттың нөмірі *_________;</w:t>
      </w:r>
      <w:r>
        <w:br/>
      </w:r>
      <w:r>
        <w:rPr>
          <w:rFonts w:ascii="Times New Roman"/>
          <w:b w:val="false"/>
          <w:i w:val="false"/>
          <w:color w:val="000000"/>
          <w:sz w:val="28"/>
        </w:rPr>
        <w:t>
</w:t>
      </w:r>
      <w:r>
        <w:rPr>
          <w:rFonts w:ascii="Times New Roman"/>
          <w:b w:val="false"/>
          <w:i w:val="false"/>
          <w:color w:val="000000"/>
          <w:sz w:val="28"/>
        </w:rPr>
        <w:t>
      аккредиттелген зертханамен шарттың жасалған күні *___________.</w:t>
      </w:r>
      <w:r>
        <w:br/>
      </w:r>
      <w:r>
        <w:rPr>
          <w:rFonts w:ascii="Times New Roman"/>
          <w:b w:val="false"/>
          <w:i w:val="false"/>
          <w:color w:val="000000"/>
          <w:sz w:val="28"/>
        </w:rPr>
        <w:t>
</w:t>
      </w:r>
      <w:r>
        <w:rPr>
          <w:rFonts w:ascii="Times New Roman"/>
          <w:b w:val="false"/>
          <w:i w:val="false"/>
          <w:color w:val="000000"/>
          <w:sz w:val="28"/>
        </w:rPr>
        <w:t>
      * 3), 4) тармақтардағы ақпарат меншікті зертханасы болмаған жағдайда толтырылады.</w:t>
      </w:r>
      <w:r>
        <w:br/>
      </w:r>
      <w:r>
        <w:rPr>
          <w:rFonts w:ascii="Times New Roman"/>
          <w:b w:val="false"/>
          <w:i w:val="false"/>
          <w:color w:val="000000"/>
          <w:sz w:val="28"/>
        </w:rPr>
        <w:t>
</w:t>
      </w:r>
      <w:r>
        <w:rPr>
          <w:rFonts w:ascii="Times New Roman"/>
          <w:b w:val="false"/>
          <w:i w:val="false"/>
          <w:color w:val="000000"/>
          <w:sz w:val="28"/>
        </w:rPr>
        <w:t>
      2. Құрамында түстi және (немесе) қара металл сынықтары мен (немесе) қалдықтары болған мүлік кешенін сатып алу нәтижесінде және заңды тұлғаларда жеке өндірісінің барысында құрылған түстi және қара металл сынықтары мен қалдықтарын өткiзу бойынша қызметті қоспағанда, заңды тұлғалардың түстi және қара металл сынықтары мен қалдықтарын жинауы (дайындауы), сақтауы, қайта өңдеуi және өткiзуi жөнiндегi қызмет үшін:</w:t>
      </w:r>
      <w:r>
        <w:br/>
      </w:r>
      <w:r>
        <w:rPr>
          <w:rFonts w:ascii="Times New Roman"/>
          <w:b w:val="false"/>
          <w:i w:val="false"/>
          <w:color w:val="000000"/>
          <w:sz w:val="28"/>
        </w:rPr>
        <w:t>
</w:t>
      </w:r>
      <w:r>
        <w:rPr>
          <w:rFonts w:ascii="Times New Roman"/>
          <w:b w:val="false"/>
          <w:i w:val="false"/>
          <w:color w:val="000000"/>
          <w:sz w:val="28"/>
        </w:rPr>
        <w:t>
      1. Меншiк құқығындағы мамандандырылған өндiрiстiк база:</w:t>
      </w:r>
      <w:r>
        <w:br/>
      </w:r>
      <w:r>
        <w:rPr>
          <w:rFonts w:ascii="Times New Roman"/>
          <w:b w:val="false"/>
          <w:i w:val="false"/>
          <w:color w:val="000000"/>
          <w:sz w:val="28"/>
        </w:rPr>
        <w:t>
</w:t>
      </w:r>
      <w:r>
        <w:rPr>
          <w:rFonts w:ascii="Times New Roman"/>
          <w:b w:val="false"/>
          <w:i w:val="false"/>
          <w:color w:val="000000"/>
          <w:sz w:val="28"/>
        </w:rPr>
        <w:t>
      1) базаның мекенжайы __________________;</w:t>
      </w:r>
      <w:r>
        <w:br/>
      </w:r>
      <w:r>
        <w:rPr>
          <w:rFonts w:ascii="Times New Roman"/>
          <w:b w:val="false"/>
          <w:i w:val="false"/>
          <w:color w:val="000000"/>
          <w:sz w:val="28"/>
        </w:rPr>
        <w:t>
</w:t>
      </w:r>
      <w:r>
        <w:rPr>
          <w:rFonts w:ascii="Times New Roman"/>
          <w:b w:val="false"/>
          <w:i w:val="false"/>
          <w:color w:val="000000"/>
          <w:sz w:val="28"/>
        </w:rPr>
        <w:t>
      2) жылжымайтын мүлікті тіркеу туралы куәліктің нөмірі ______________.</w:t>
      </w:r>
      <w:r>
        <w:br/>
      </w:r>
      <w:r>
        <w:rPr>
          <w:rFonts w:ascii="Times New Roman"/>
          <w:b w:val="false"/>
          <w:i w:val="false"/>
          <w:color w:val="000000"/>
          <w:sz w:val="28"/>
        </w:rPr>
        <w:t>
</w:t>
      </w:r>
      <w:r>
        <w:rPr>
          <w:rFonts w:ascii="Times New Roman"/>
          <w:b w:val="false"/>
          <w:i w:val="false"/>
          <w:color w:val="000000"/>
          <w:sz w:val="28"/>
        </w:rPr>
        <w:t>
      2. Қара және түстi металдардың сынықтары мен қалдықтарын тасымалдау үшiн жалданған немесе өзге заңды негіздегі (жүк) автокөлiктің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көлік құралдардың атауын, техникалық құжаттардың нөмірлері және берілген күндерін көрсету).</w:t>
      </w:r>
      <w:r>
        <w:br/>
      </w:r>
      <w:r>
        <w:rPr>
          <w:rFonts w:ascii="Times New Roman"/>
          <w:b w:val="false"/>
          <w:i w:val="false"/>
          <w:color w:val="000000"/>
          <w:sz w:val="28"/>
        </w:rPr>
        <w:t>
</w:t>
      </w:r>
      <w:r>
        <w:rPr>
          <w:rFonts w:ascii="Times New Roman"/>
          <w:b w:val="false"/>
          <w:i w:val="false"/>
          <w:color w:val="000000"/>
          <w:sz w:val="28"/>
        </w:rPr>
        <w:t>
      3. Мынадай көлемде:</w:t>
      </w:r>
      <w:r>
        <w:br/>
      </w:r>
      <w:r>
        <w:rPr>
          <w:rFonts w:ascii="Times New Roman"/>
          <w:b w:val="false"/>
          <w:i w:val="false"/>
          <w:color w:val="000000"/>
          <w:sz w:val="28"/>
        </w:rPr>
        <w:t>
</w:t>
      </w:r>
      <w:r>
        <w:rPr>
          <w:rFonts w:ascii="Times New Roman"/>
          <w:b w:val="false"/>
          <w:i w:val="false"/>
          <w:color w:val="000000"/>
          <w:sz w:val="28"/>
        </w:rPr>
        <w:t>
      түстi металдардың сынықтарымен және қалдықтарымен жұмыс iстеу үшiн – кемiнде 400 ш.м. __________________ (учаскесінің көлемін көрсету);</w:t>
      </w:r>
      <w:r>
        <w:br/>
      </w:r>
      <w:r>
        <w:rPr>
          <w:rFonts w:ascii="Times New Roman"/>
          <w:b w:val="false"/>
          <w:i w:val="false"/>
          <w:color w:val="000000"/>
          <w:sz w:val="28"/>
        </w:rPr>
        <w:t>
</w:t>
      </w:r>
      <w:r>
        <w:rPr>
          <w:rFonts w:ascii="Times New Roman"/>
          <w:b w:val="false"/>
          <w:i w:val="false"/>
          <w:color w:val="000000"/>
          <w:sz w:val="28"/>
        </w:rPr>
        <w:t>
      қара металдардың сынықтарымен және қалдықтарымен жұмыс iстеу үшiн – кемiнде 1000 ш.м. __________________ (учаскесінің көлемін көрсету) автокөлiк үшiн кiреберiс жолдары бар және/немесе кiреберiс темiр жол тұйықтары бар жеке меншiк немесе жалға алу құқығындағы жер учаскесiнің не оның үлесiнің болуы туралы ақпарат;</w:t>
      </w:r>
      <w:r>
        <w:br/>
      </w:r>
      <w:r>
        <w:rPr>
          <w:rFonts w:ascii="Times New Roman"/>
          <w:b w:val="false"/>
          <w:i w:val="false"/>
          <w:color w:val="000000"/>
          <w:sz w:val="28"/>
        </w:rPr>
        <w:t>
</w:t>
      </w:r>
      <w:r>
        <w:rPr>
          <w:rFonts w:ascii="Times New Roman"/>
          <w:b w:val="false"/>
          <w:i w:val="false"/>
          <w:color w:val="000000"/>
          <w:sz w:val="28"/>
        </w:rPr>
        <w:t>
      жер учаскесiн беру туралы шешімнің нөмірі және оны қабылдаған күні ________________________________________.</w:t>
      </w:r>
      <w:r>
        <w:br/>
      </w:r>
      <w:r>
        <w:rPr>
          <w:rFonts w:ascii="Times New Roman"/>
          <w:b w:val="false"/>
          <w:i w:val="false"/>
          <w:color w:val="000000"/>
          <w:sz w:val="28"/>
        </w:rPr>
        <w:t>
</w:t>
      </w:r>
      <w:r>
        <w:rPr>
          <w:rFonts w:ascii="Times New Roman"/>
          <w:b w:val="false"/>
          <w:i w:val="false"/>
          <w:color w:val="000000"/>
          <w:sz w:val="28"/>
        </w:rPr>
        <w:t>
      4. Кәсіпорында тиісті қара және түсті металдардың сынықтарын қайта өңдеу бойынша технологиялық процеске сәйкес пайдаланылатын жабдықпен жұмыс iстеу үшiн бiлiктi персонал:</w:t>
      </w:r>
      <w:r>
        <w:br/>
      </w:r>
      <w:r>
        <w:rPr>
          <w:rFonts w:ascii="Times New Roman"/>
          <w:b w:val="false"/>
          <w:i w:val="false"/>
          <w:color w:val="000000"/>
          <w:sz w:val="28"/>
        </w:rPr>
        <w:t>
</w:t>
      </w:r>
      <w:r>
        <w:rPr>
          <w:rFonts w:ascii="Times New Roman"/>
          <w:b w:val="false"/>
          <w:i w:val="false"/>
          <w:color w:val="000000"/>
          <w:sz w:val="28"/>
        </w:rPr>
        <w:t>
      1) мамандардың тегі, аты, әкесінің аты _______________________;</w:t>
      </w:r>
      <w:r>
        <w:br/>
      </w:r>
      <w:r>
        <w:rPr>
          <w:rFonts w:ascii="Times New Roman"/>
          <w:b w:val="false"/>
          <w:i w:val="false"/>
          <w:color w:val="000000"/>
          <w:sz w:val="28"/>
        </w:rPr>
        <w:t>
</w:t>
      </w:r>
      <w:r>
        <w:rPr>
          <w:rFonts w:ascii="Times New Roman"/>
          <w:b w:val="false"/>
          <w:i w:val="false"/>
          <w:color w:val="000000"/>
          <w:sz w:val="28"/>
        </w:rPr>
        <w:t>
      2) лицензияланатын қызметтің кіші түрінің саласындағы жұмыс өтілі ___________.</w:t>
      </w:r>
      <w:r>
        <w:br/>
      </w:r>
      <w:r>
        <w:rPr>
          <w:rFonts w:ascii="Times New Roman"/>
          <w:b w:val="false"/>
          <w:i w:val="false"/>
          <w:color w:val="000000"/>
          <w:sz w:val="28"/>
        </w:rPr>
        <w:t>
</w:t>
      </w:r>
      <w:r>
        <w:rPr>
          <w:rFonts w:ascii="Times New Roman"/>
          <w:b w:val="false"/>
          <w:i w:val="false"/>
          <w:color w:val="000000"/>
          <w:sz w:val="28"/>
        </w:rPr>
        <w:t>
      5. Түстi және қара металл сынықтары мен қалдықтарын жинау (дайындауы), сақтау, қайта өңдеу және өткiзу жөнiндегi қызметті жүзеге асыратын заңды тұлғаның немесе оның аумақтық тұрғыдан өңірдің басқа жерінде орналасқан филиалының, мамандандырылған өндiрiстiк базаның бөлігі болып табылатын қабылдау пунктiн ашу үшін:</w:t>
      </w:r>
      <w:r>
        <w:br/>
      </w:r>
      <w:r>
        <w:rPr>
          <w:rFonts w:ascii="Times New Roman"/>
          <w:b w:val="false"/>
          <w:i w:val="false"/>
          <w:color w:val="000000"/>
          <w:sz w:val="28"/>
        </w:rPr>
        <w:t>
</w:t>
      </w:r>
      <w:r>
        <w:rPr>
          <w:rFonts w:ascii="Times New Roman"/>
          <w:b w:val="false"/>
          <w:i w:val="false"/>
          <w:color w:val="000000"/>
          <w:sz w:val="28"/>
        </w:rPr>
        <w:t>
      қолма-қол ақшамен жұмысқа ыңғайланған (сейф немесе арнайы жабдықталған касса, байланыс құралдары, фискальдық жады бар бақылау-кассалық аппарат) үй-жай, олардың салыстырып тексерiлгенi туралы сертификаты бар өлшем құралдары (автомобиль немесе темiр жол таразыларын және басқа да өлшем құралдары), қабылдау пунктiнiң заңды тұлғаға тиесiлiлiгi, лицензия нөмiрi, жұмыс режимi көрсетiлген маңдайша, кемiнде 200 ш.м алаңның болуы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 (қолда бар үй-жай, жабдықты және басқаларды</w:t>
      </w:r>
      <w:r>
        <w:br/>
      </w:r>
      <w:r>
        <w:rPr>
          <w:rFonts w:ascii="Times New Roman"/>
          <w:b w:val="false"/>
          <w:i w:val="false"/>
          <w:color w:val="000000"/>
          <w:sz w:val="28"/>
        </w:rPr>
        <w:t>
көрсету).</w:t>
      </w:r>
      <w:r>
        <w:br/>
      </w:r>
      <w:r>
        <w:rPr>
          <w:rFonts w:ascii="Times New Roman"/>
          <w:b w:val="false"/>
          <w:i w:val="false"/>
          <w:color w:val="000000"/>
          <w:sz w:val="28"/>
        </w:rPr>
        <w:t>
      6. Магистральдық газ құбырларын, мұнай құбырларын, мұнай өнiмдерi құбырларын пайдалану жөніндегі қызметтің кіші түрі үшін:</w:t>
      </w:r>
      <w:r>
        <w:br/>
      </w:r>
      <w:r>
        <w:rPr>
          <w:rFonts w:ascii="Times New Roman"/>
          <w:b w:val="false"/>
          <w:i w:val="false"/>
          <w:color w:val="000000"/>
          <w:sz w:val="28"/>
        </w:rPr>
        <w:t>
</w:t>
      </w:r>
      <w:r>
        <w:rPr>
          <w:rFonts w:ascii="Times New Roman"/>
          <w:b w:val="false"/>
          <w:i w:val="false"/>
          <w:color w:val="000000"/>
          <w:sz w:val="28"/>
        </w:rPr>
        <w:t>
      1) меншiгiнде немесе өзге де заңды негiздерде магистральдық газ құбырларының, мұнай құбырларының, мұнай өнiмдерi құбырларының болуы туралы ақпарат ___________________________________ (магистральдық газ құбырларын, мұнай құбырларын, мұнай өнiмдерi құбырларын, диагностикалық, бақылау-өлшеу аспаптарын, сондай-ақ негізгі жабдықтардың техникалық сипаттамасы бойынша ақпаратты көрсете отырып, магистральдық газ құбырларын, мұнай құбырларын, мұнай өнiмдерi құбырларын пайдалануды қамтамасыз ететiн құралдарды, жабдықты, сондай-ақ өтiнiш берушiнiң теңгерiмiндегi өндiрiстiк активтердiң тiзбесiн көрсету);</w:t>
      </w:r>
      <w:r>
        <w:br/>
      </w:r>
      <w:r>
        <w:rPr>
          <w:rFonts w:ascii="Times New Roman"/>
          <w:b w:val="false"/>
          <w:i w:val="false"/>
          <w:color w:val="000000"/>
          <w:sz w:val="28"/>
        </w:rPr>
        <w:t>
</w:t>
      </w:r>
      <w:r>
        <w:rPr>
          <w:rFonts w:ascii="Times New Roman"/>
          <w:b w:val="false"/>
          <w:i w:val="false"/>
          <w:color w:val="000000"/>
          <w:sz w:val="28"/>
        </w:rPr>
        <w:t>
      2) қызметтердi құру туралы бұйрықтардың болуы туралы ақпарат:</w:t>
      </w:r>
      <w:r>
        <w:br/>
      </w:r>
      <w:r>
        <w:rPr>
          <w:rFonts w:ascii="Times New Roman"/>
          <w:b w:val="false"/>
          <w:i w:val="false"/>
          <w:color w:val="000000"/>
          <w:sz w:val="28"/>
        </w:rPr>
        <w:t>
</w:t>
      </w:r>
      <w:r>
        <w:rPr>
          <w:rFonts w:ascii="Times New Roman"/>
          <w:b w:val="false"/>
          <w:i w:val="false"/>
          <w:color w:val="000000"/>
          <w:sz w:val="28"/>
        </w:rPr>
        <w:t>
      қызметті құру туралы бұйрықтың нөмірі ________________________;</w:t>
      </w:r>
      <w:r>
        <w:br/>
      </w:r>
      <w:r>
        <w:rPr>
          <w:rFonts w:ascii="Times New Roman"/>
          <w:b w:val="false"/>
          <w:i w:val="false"/>
          <w:color w:val="000000"/>
          <w:sz w:val="28"/>
        </w:rPr>
        <w:t>
</w:t>
      </w:r>
      <w:r>
        <w:rPr>
          <w:rFonts w:ascii="Times New Roman"/>
          <w:b w:val="false"/>
          <w:i w:val="false"/>
          <w:color w:val="000000"/>
          <w:sz w:val="28"/>
        </w:rPr>
        <w:t>
      бұйрықтың қол қойылған күні __________________________________;</w:t>
      </w:r>
      <w:r>
        <w:br/>
      </w:r>
      <w:r>
        <w:rPr>
          <w:rFonts w:ascii="Times New Roman"/>
          <w:b w:val="false"/>
          <w:i w:val="false"/>
          <w:color w:val="000000"/>
          <w:sz w:val="28"/>
        </w:rPr>
        <w:t>
</w:t>
      </w:r>
      <w:r>
        <w:rPr>
          <w:rFonts w:ascii="Times New Roman"/>
          <w:b w:val="false"/>
          <w:i w:val="false"/>
          <w:color w:val="000000"/>
          <w:sz w:val="28"/>
        </w:rPr>
        <w:t>
      жауаптының Т.А.Ә. ____________________________________________;</w:t>
      </w:r>
      <w:r>
        <w:br/>
      </w:r>
      <w:r>
        <w:rPr>
          <w:rFonts w:ascii="Times New Roman"/>
          <w:b w:val="false"/>
          <w:i w:val="false"/>
          <w:color w:val="000000"/>
          <w:sz w:val="28"/>
        </w:rPr>
        <w:t>
</w:t>
      </w:r>
      <w:r>
        <w:rPr>
          <w:rFonts w:ascii="Times New Roman"/>
          <w:b w:val="false"/>
          <w:i w:val="false"/>
          <w:color w:val="000000"/>
          <w:sz w:val="28"/>
        </w:rPr>
        <w:t>
      3) тиiстi бiлiм деңгейiне (басшылар үшiн – мұнай-газ саласындағы жоғары бiлiм, мамандар үшiн – мұнай-газ саласындағы арнайы орта бiлiм) жауап беретiн және осы саладағы мамандығы бойынша кемінде бір жыл жұмыс тәжірибесі бар бiлiктi техникалық басшылар мен мамандар (өндiрiстiк персоналдың жалпы санының кемінде 70 %-ы) құрамы туралы штат кестесі бойынша ақпарат:</w:t>
      </w:r>
      <w:r>
        <w:br/>
      </w:r>
      <w:r>
        <w:rPr>
          <w:rFonts w:ascii="Times New Roman"/>
          <w:b w:val="false"/>
          <w:i w:val="false"/>
          <w:color w:val="000000"/>
          <w:sz w:val="28"/>
        </w:rPr>
        <w:t>
</w:t>
      </w:r>
      <w:r>
        <w:rPr>
          <w:rFonts w:ascii="Times New Roman"/>
          <w:b w:val="false"/>
          <w:i w:val="false"/>
          <w:color w:val="000000"/>
          <w:sz w:val="28"/>
        </w:rPr>
        <w:t>
      қызметкердің Т.А.Ә. __________________________________________;</w:t>
      </w:r>
      <w:r>
        <w:br/>
      </w:r>
      <w:r>
        <w:rPr>
          <w:rFonts w:ascii="Times New Roman"/>
          <w:b w:val="false"/>
          <w:i w:val="false"/>
          <w:color w:val="000000"/>
          <w:sz w:val="28"/>
        </w:rPr>
        <w:t>
</w:t>
      </w:r>
      <w:r>
        <w:rPr>
          <w:rFonts w:ascii="Times New Roman"/>
          <w:b w:val="false"/>
          <w:i w:val="false"/>
          <w:color w:val="000000"/>
          <w:sz w:val="28"/>
        </w:rPr>
        <w:t>
      бiлiмi бойынша мамандығы _____________________________________;</w:t>
      </w:r>
      <w:r>
        <w:br/>
      </w:r>
      <w:r>
        <w:rPr>
          <w:rFonts w:ascii="Times New Roman"/>
          <w:b w:val="false"/>
          <w:i w:val="false"/>
          <w:color w:val="000000"/>
          <w:sz w:val="28"/>
        </w:rPr>
        <w:t>
</w:t>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
      осы саладағы мамандығы бойынша жұмыс өтiлi ___________________.</w:t>
      </w:r>
      <w:r>
        <w:br/>
      </w:r>
      <w:r>
        <w:rPr>
          <w:rFonts w:ascii="Times New Roman"/>
          <w:b w:val="false"/>
          <w:i w:val="false"/>
          <w:color w:val="000000"/>
          <w:sz w:val="28"/>
        </w:rPr>
        <w:t>
      </w:t>
      </w:r>
      <w:r>
        <w:rPr>
          <w:rFonts w:ascii="Times New Roman"/>
          <w:b w:val="false"/>
          <w:i w:val="false"/>
          <w:color w:val="ff0000"/>
          <w:sz w:val="28"/>
        </w:rPr>
        <w:t xml:space="preserve">Ескерту. Қосыша 6-тармақпен толықтырылды - ҚР Үкіметінің 08.10.2013 </w:t>
      </w:r>
      <w:r>
        <w:rPr>
          <w:rFonts w:ascii="Times New Roman"/>
          <w:b w:val="false"/>
          <w:i w:val="false"/>
          <w:color w:val="000000"/>
          <w:sz w:val="28"/>
        </w:rPr>
        <w:t>№ 1066</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Энергиямен жабдықтау мақсатында электр энергиясын сатып алу жөніндегі қызмет үшін:</w:t>
      </w:r>
      <w:r>
        <w:br/>
      </w:r>
      <w:r>
        <w:rPr>
          <w:rFonts w:ascii="Times New Roman"/>
          <w:b w:val="false"/>
          <w:i w:val="false"/>
          <w:color w:val="000000"/>
          <w:sz w:val="28"/>
        </w:rPr>
        <w:t>
</w:t>
      </w:r>
      <w:r>
        <w:rPr>
          <w:rFonts w:ascii="Times New Roman"/>
          <w:b w:val="false"/>
          <w:i w:val="false"/>
          <w:color w:val="000000"/>
          <w:sz w:val="28"/>
        </w:rPr>
        <w:t>
      1) осы саладағы мамандығы бойынша жоғары немесе орта арнайы білімі және осы саладағы мамандығы бойынша кемінде жарты жыл жұмыс тәжірибесі бар бiлiктi басшылар мен мамандар құрамы туралы ақпарат:</w:t>
      </w:r>
      <w:r>
        <w:br/>
      </w:r>
      <w:r>
        <w:rPr>
          <w:rFonts w:ascii="Times New Roman"/>
          <w:b w:val="false"/>
          <w:i w:val="false"/>
          <w:color w:val="000000"/>
          <w:sz w:val="28"/>
        </w:rPr>
        <w:t>
</w:t>
      </w:r>
      <w:r>
        <w:rPr>
          <w:rFonts w:ascii="Times New Roman"/>
          <w:b w:val="false"/>
          <w:i w:val="false"/>
          <w:color w:val="000000"/>
          <w:sz w:val="28"/>
        </w:rPr>
        <w:t>
      қызметкердің Т.А.Ә. __________________________________________;</w:t>
      </w:r>
      <w:r>
        <w:br/>
      </w:r>
      <w:r>
        <w:rPr>
          <w:rFonts w:ascii="Times New Roman"/>
          <w:b w:val="false"/>
          <w:i w:val="false"/>
          <w:color w:val="000000"/>
          <w:sz w:val="28"/>
        </w:rPr>
        <w:t>
</w:t>
      </w:r>
      <w:r>
        <w:rPr>
          <w:rFonts w:ascii="Times New Roman"/>
          <w:b w:val="false"/>
          <w:i w:val="false"/>
          <w:color w:val="000000"/>
          <w:sz w:val="28"/>
        </w:rPr>
        <w:t>
      бiлiмi бойынша мамандығы _____________________________________;</w:t>
      </w:r>
      <w:r>
        <w:br/>
      </w:r>
      <w:r>
        <w:rPr>
          <w:rFonts w:ascii="Times New Roman"/>
          <w:b w:val="false"/>
          <w:i w:val="false"/>
          <w:color w:val="000000"/>
          <w:sz w:val="28"/>
        </w:rPr>
        <w:t>
</w:t>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
      осы саладағы жұмыс өтiлi ___________________________________.</w:t>
      </w:r>
      <w:r>
        <w:br/>
      </w:r>
      <w:r>
        <w:rPr>
          <w:rFonts w:ascii="Times New Roman"/>
          <w:b w:val="false"/>
          <w:i w:val="false"/>
          <w:color w:val="000000"/>
          <w:sz w:val="28"/>
        </w:rPr>
        <w:t>
      </w:t>
      </w:r>
      <w:r>
        <w:rPr>
          <w:rFonts w:ascii="Times New Roman"/>
          <w:b w:val="false"/>
          <w:i w:val="false"/>
          <w:color w:val="ff0000"/>
          <w:sz w:val="28"/>
        </w:rPr>
        <w:t xml:space="preserve">Ескерту. Қосыша 7-тармақпен толықтырылды - ҚР Үкіметінің 08.10.2013 </w:t>
      </w:r>
      <w:r>
        <w:rPr>
          <w:rFonts w:ascii="Times New Roman"/>
          <w:b w:val="false"/>
          <w:i w:val="false"/>
          <w:color w:val="000000"/>
          <w:sz w:val="28"/>
        </w:rPr>
        <w:t>№ 1066</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енгiзiледi).</w:t>
      </w:r>
    </w:p>
    <w:bookmarkEnd w:id="11"/>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1796 қаулысына       </w:t>
      </w:r>
      <w:r>
        <w:br/>
      </w:r>
      <w:r>
        <w:rPr>
          <w:rFonts w:ascii="Times New Roman"/>
          <w:b w:val="false"/>
          <w:i w:val="false"/>
          <w:color w:val="000000"/>
          <w:sz w:val="28"/>
        </w:rPr>
        <w:t xml:space="preserve">
3-қосымша        </w:t>
      </w:r>
    </w:p>
    <w:bookmarkEnd w:id="12"/>
    <w:bookmarkStart w:name="z13" w:id="1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3"/>
    <w:bookmarkStart w:name="z14" w:id="14"/>
    <w:p>
      <w:pPr>
        <w:spacing w:after="0"/>
        <w:ind w:left="0"/>
        <w:jc w:val="both"/>
      </w:pPr>
      <w:r>
        <w:rPr>
          <w:rFonts w:ascii="Times New Roman"/>
          <w:b w:val="false"/>
          <w:i w:val="false"/>
          <w:color w:val="000000"/>
          <w:sz w:val="28"/>
        </w:rPr>
        <w:t>
      1. «Өнеркәсiп саласындағы жекелеген қызмет түрлерiне қойылатын бiлiктiлiк талаптарын бекiту туралы» Қазақстан Республикасы Үкіметінің 2007 жылғы 28 желтоқсандағы № 1311 қаулысының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2007 ж., № 50, 608-құжат).</w:t>
      </w:r>
      <w:r>
        <w:br/>
      </w:r>
      <w:r>
        <w:rPr>
          <w:rFonts w:ascii="Times New Roman"/>
          <w:b w:val="false"/>
          <w:i w:val="false"/>
          <w:color w:val="000000"/>
          <w:sz w:val="28"/>
        </w:rPr>
        <w:t>
</w:t>
      </w:r>
      <w:r>
        <w:rPr>
          <w:rFonts w:ascii="Times New Roman"/>
          <w:b w:val="false"/>
          <w:i w:val="false"/>
          <w:color w:val="000000"/>
          <w:sz w:val="28"/>
        </w:rPr>
        <w:t>
      2. «Заңды тұлғалардың түстi және қара металл сынықтары мен қалдықтарын жинауы (дайындауы), сақтауы, қайта өңдеуi және өткiзуi жөнiндегi қызметке қойылатын бiлiктiлiк талаптарын бекiту туралы» Қазақстан Республикасы Үкіметінің 2008 жылғы 31 қаңтардағы № 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 41-құжат).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2008 жылғы 31 қаңтардағы № 80 қаулысына өзгерістер мен толықтырулар енгізу туралы» Қазақстан Республикасы Үкіметінің 2008 жылғы 6 мамырдағы № 426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24, 228-құжат).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1995 жылғы 29 желтоқсандағы № 1894 және 2007 жылғы 28 желтоқсандағы № 1311 қаулыларына өзгерістер мен толықтырулар енгізу туралы» Қазақстан Республикасы Үкіметінің 2008 жылғы 9 маусымдағы № 552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29, 290-құжат).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2007 жылғы 28 желтоқсандағы № 1311 қаулысына толықтырулар енгізу туралы» Қазақстан Республикасы Үкіметінің 2008 жылғы 30 желтоқсандағы № 1296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527-құжат).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мен толықтырулар енгізу туралы» Қазақстан Республикасы Үкіметінің 2009 жылғы 3 наурыздағы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2009 ж., № 13, 92-құжат).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2007 жылғы 28 желтоқсандағы № 1311 қаулысына толықтыру енгізу туралы» Қазақстан Республикасы Үкіметінің 2009 жылғы 26 қарашадағы № 1941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56, 480-құжат).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өзгерістер мен толықтырулар енгізу туралы» Қазақстан Республикасы Үкіметінің 2010 жылғы 23 тамыздағы № 826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2010 ж., № 49, 445-құжат).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кейбір шешімдеріне толықтырулар мен өзгерістер енгізу туралы» Қазақстан Республикасы Үкіметінің 2010 жылғы 30 қарашадағы № 1295 </w:t>
      </w:r>
      <w:r>
        <w:rPr>
          <w:rFonts w:ascii="Times New Roman"/>
          <w:b w:val="false"/>
          <w:i w:val="false"/>
          <w:color w:val="000000"/>
          <w:sz w:val="28"/>
        </w:rPr>
        <w:t>қаулысының</w:t>
      </w:r>
      <w:r>
        <w:rPr>
          <w:rFonts w:ascii="Times New Roman"/>
          <w:b w:val="false"/>
          <w:i w:val="false"/>
          <w:color w:val="000000"/>
          <w:sz w:val="28"/>
        </w:rPr>
        <w:t xml:space="preserve"> 1-тармағының 3) тармақшасы (Қазақстан Республикасының ПҮАЖ-ы, 2011 ж., № 3-4, 45-құжат).</w:t>
      </w:r>
      <w:r>
        <w:br/>
      </w:r>
      <w:r>
        <w:rPr>
          <w:rFonts w:ascii="Times New Roman"/>
          <w:b w:val="false"/>
          <w:i w:val="false"/>
          <w:color w:val="000000"/>
          <w:sz w:val="28"/>
        </w:rPr>
        <w:t>
</w:t>
      </w:r>
      <w:r>
        <w:rPr>
          <w:rFonts w:ascii="Times New Roman"/>
          <w:b w:val="false"/>
          <w:i w:val="false"/>
          <w:color w:val="000000"/>
          <w:sz w:val="28"/>
        </w:rPr>
        <w:t>
      10. «Өнеркәсiп саласындағы жекелеген қызмет түрлерiн лицензиялау ережесiн және оларға қойылатын бiлiктiлiк талаптарын бекiту туралы» Қазақстан Республикасы Үкіметінің 2007 жылғы 28 желтоқсандағы № 1311 қаулысына өзгерістер енгізу туралы» Қазақстан Республикасы Үкіметінің 2012 жылғы 24 шілдедегі № 967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63, 884-құжат).</w:t>
      </w:r>
      <w:r>
        <w:br/>
      </w:r>
      <w:r>
        <w:rPr>
          <w:rFonts w:ascii="Times New Roman"/>
          <w:b w:val="false"/>
          <w:i w:val="false"/>
          <w:color w:val="000000"/>
          <w:sz w:val="28"/>
        </w:rPr>
        <w:t>
</w:t>
      </w:r>
      <w:r>
        <w:rPr>
          <w:rFonts w:ascii="Times New Roman"/>
          <w:b w:val="false"/>
          <w:i w:val="false"/>
          <w:color w:val="000000"/>
          <w:sz w:val="28"/>
        </w:rPr>
        <w:t>
      11. «Заңды тұлғалардың түстi және қара металл сынықтары мен қалдықтарын жинауы (дайындауы), сақтауы, қайта өңдеуi және өткiзуi жөнiндегi қызметтi лицензиялау ережесiн және оған қойылатын бiлiктiлiк талаптарын бекiту туралы» Қазақстан Республикасы Үкiметiнiң 2008 жылғы 31 қаңтардағы № 80 қаулысына өзгерістер енгізу туралы» Қазақстан Республикасы Үкіметінің 2012 жылғы 30 шілдедегі № 997 </w:t>
      </w:r>
      <w:r>
        <w:rPr>
          <w:rFonts w:ascii="Times New Roman"/>
          <w:b w:val="false"/>
          <w:i w:val="false"/>
          <w:color w:val="000000"/>
          <w:sz w:val="28"/>
        </w:rPr>
        <w:t>қаулысы</w:t>
      </w:r>
      <w:r>
        <w:rPr>
          <w:rFonts w:ascii="Times New Roman"/>
          <w:b w:val="false"/>
          <w:i w:val="false"/>
          <w:color w:val="000000"/>
          <w:sz w:val="28"/>
        </w:rPr>
        <w:t>.</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