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c2b9a" w14:textId="cac2b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Бірыңғай экономикалық кеңістік шеңберінде өңіраралық кооперацияны дамытуды үйлестіру мәселелерi жөнiндегі комиссия құру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2012 жылғы 29 желтоқсандағы № 1797 қаулысы. Күші жойылды - Қазақстан Республикасы Үкіметінің 2014 жылғы 11 мамырдағы № 466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ҚР Үкіметінің 11.05.2014 </w:t>
      </w:r>
      <w:r>
        <w:rPr>
          <w:rFonts w:ascii="Times New Roman"/>
          <w:b w:val="false"/>
          <w:i w:val="false"/>
          <w:color w:val="ff0000"/>
          <w:sz w:val="28"/>
        </w:rPr>
        <w:t>№ 466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Осы қаулыға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құрамда Бірыңғай экономикалық кеңістік шеңберінде өңіраралық кооперацияны дамытуды үйлестіру мәселелерi жөнiндегі комиссия (бұдан әрi – Комиссия) құрылсын.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Қоса берiлiп отырған Комиссия туралы </w:t>
      </w:r>
      <w:r>
        <w:rPr>
          <w:rFonts w:ascii="Times New Roman"/>
          <w:b w:val="false"/>
          <w:i w:val="false"/>
          <w:color w:val="000000"/>
          <w:sz w:val="28"/>
        </w:rPr>
        <w:t>ереже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бекiтiлсiн.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қол қойылған күнінен бастап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  С. Ахметов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Үкiметiнiң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29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1797 қаулысына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   </w:t>
      </w:r>
    </w:p>
    <w:bookmarkEnd w:id="2"/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Бірыңғай экономикалық кеңістік шеңберінде өңіраралық</w:t>
      </w:r>
      <w:r>
        <w:br/>
      </w:r>
      <w:r>
        <w:rPr>
          <w:rFonts w:ascii="Times New Roman"/>
          <w:b/>
          <w:i w:val="false"/>
          <w:color w:val="000000"/>
        </w:rPr>
        <w:t>
кооперацияны дамытуды үйлестіру мәселелерi</w:t>
      </w:r>
      <w:r>
        <w:br/>
      </w:r>
      <w:r>
        <w:rPr>
          <w:rFonts w:ascii="Times New Roman"/>
          <w:b/>
          <w:i w:val="false"/>
          <w:color w:val="000000"/>
        </w:rPr>
        <w:t>
жөнiндегі комиссияның құрамы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Келімбетов                   - 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Қайрат Нематұлы                Премьер-Министрінің орынбасары, төраға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Құсайынов                    -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Марат Әпсеметұлы               Экономикалық даму және сауда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вице-министрі, төрағаның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Бәкенов                      - 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Ернар Бақытжанұлы              Экономикалық даму және сауда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министрлігі Халықаралық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экономикалық интеграцияны реттеу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департаментінің директоры, хатшы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Дембай                       - Қазақстан Республикасы Құрылыс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Салауат Маханбетұлы            және тұрғын үй-коммуналдық шаруашылық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істері агенттігінің жауапты хатшысы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Рау                          - Қазақстан Республикасының Индустрия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Альберт Павлович               және жаңа технологиялар бірінші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Ақшолақов                    - Қазақстан Республикасының Мұнай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Болат Оралұлы                  және газ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Бектұров                     - Қазақстан Республикасының Көлік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Азат Ғаббасұлы                 және коммуникация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Ысқақов                      - Қазақстан Республикасының Қоршаған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Мәрлен Нұрахметұлы             ортаны қорғау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Өмірияев                     - Қазақстан Республикасының Ауыл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Мүслім Тайырұлы                шаруашылығы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Шаяхметов                    - Қазақстан Республикасының Білім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Саят Болатұлы                  және ғылым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Шаймағамбетов                - Қазақстан Республикасы Ұлттық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Еркін Мұстафаұлы               ғарыш агенттігі төрағасының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Әбдібеков                    - Ақтөбе облысы әкімінің бірінші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Нұрмұхамбет Қанапияұлы        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Дүйсембаев                   - Атырау облысы әкімінің бірінші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Ғұмар Ислямұлы                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Тұрғанов                     - Павлодар облысы әкімінің бірінші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Дүйсенбай Нұрбайұлы           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Ахметжанов                   - Қарағанды облысы әкімінің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Әнуар Мұратұлы                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Бекенов                      - Солтүстік Қазақстан облысы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Қайрат Әскербекұлы             әкімінің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Дәрібаев                     - Қостанай облысы әкімінің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Мұрат Аманкелдіұлы            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Қанешев                      - Маңғыстау облысы әкімінің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Біржан Бесекенұлы             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Көлгінов                     - Батыс Қазақстан облысы әкімінің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Алтай Сейдірұлы               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Мұратов                      - Шығыс Қазақстан облысы әкімінің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Жомарт Хайдарұлы              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Тұрдалиев                    - Алматы облысы әкімінің орынбасары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Серік Мелсұлы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Тұяқбаев                     - Оңтүстік Қазақстан облысы әкімінің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Сапарбек Құрақбайұлы          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Шорманов                     - Алматы қаласы әкімінің орынбасары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Ербол Әлімқұлұлы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Бишімбаев                    - «Самұрық-Қазына» ұлттық әл-ауқат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Қуандық Уәлиханұлы             қоры» акционерлік қоғамының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басқарма төрағасының орынбасары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Үмбеталиев                   - «Экономикалық зерттеулер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Мәди Тоқтарұлы                 институты» акционерлік қоғамының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вице-президенті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Ыдырысов                     - «Қазақстан инжиниринг» ұлттық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Ерлан Сапарғалиұлы             компаниясы» акционерлік қоғамының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басқарушы директоры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Құндақбаев                   - 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Абдұлла Бағыбекұлы             Сауда-өнеркәсіп палатасының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вице-президенті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Мәмбеталин                   - «Атамекен» Одағы» Қазақстанның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Әлихан Есенғосұлы              ұлттық экономикалық палатасы»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заңды тұлғалар бірлестігі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басқарма төрағасының орынбасары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(келісім бойынша)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Үкiметiнiң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29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1797 қаулысына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  </w:t>
      </w:r>
    </w:p>
    <w:bookmarkEnd w:id="4"/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Бірыңғай экономикалық кеңістік шеңберінде</w:t>
      </w:r>
      <w:r>
        <w:br/>
      </w:r>
      <w:r>
        <w:rPr>
          <w:rFonts w:ascii="Times New Roman"/>
          <w:b/>
          <w:i w:val="false"/>
          <w:color w:val="000000"/>
        </w:rPr>
        <w:t>
өңіраралық кооперацияны дамытуды үйлестіру</w:t>
      </w:r>
      <w:r>
        <w:br/>
      </w:r>
      <w:r>
        <w:rPr>
          <w:rFonts w:ascii="Times New Roman"/>
          <w:b/>
          <w:i w:val="false"/>
          <w:color w:val="000000"/>
        </w:rPr>
        <w:t>
мәселелерi жөнiндегі комиссия туралы</w:t>
      </w:r>
      <w:r>
        <w:br/>
      </w:r>
      <w:r>
        <w:rPr>
          <w:rFonts w:ascii="Times New Roman"/>
          <w:b/>
          <w:i w:val="false"/>
          <w:color w:val="000000"/>
        </w:rPr>
        <w:t>
ереже</w:t>
      </w:r>
    </w:p>
    <w:bookmarkEnd w:id="5"/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Жалпы ережелер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Бірыңғай экономикалық кеңістік шеңберінде өңіраралық кооперацияны дамытуды үйлестіру мәселелерi жөнiндегі комиссия (бұдан әрi – Комиссия) Қазақстан Республикасы Үкiметiнiң жанындағы консультативтiк-кеңесшi орган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Комиссия өз қызметiнде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>Конституциясын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халықаралық шарттарын,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>заңдарын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Президентi мен Үкiметiнiң актілерiн және өзге де </w:t>
      </w:r>
      <w:r>
        <w:rPr>
          <w:rFonts w:ascii="Times New Roman"/>
          <w:b w:val="false"/>
          <w:i w:val="false"/>
          <w:color w:val="000000"/>
          <w:sz w:val="28"/>
        </w:rPr>
        <w:t>нормативтiк құқықтық актілердi</w:t>
      </w:r>
      <w:r>
        <w:rPr>
          <w:rFonts w:ascii="Times New Roman"/>
          <w:b w:val="false"/>
          <w:i w:val="false"/>
          <w:color w:val="000000"/>
          <w:sz w:val="28"/>
        </w:rPr>
        <w:t>, сондай-ақ осы Ереженi басшылыққа алады.</w:t>
      </w:r>
    </w:p>
    <w:bookmarkEnd w:id="7"/>
    <w:bookmarkStart w:name="z1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Комиссия қызметiнiң мақсаттары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Комиссия қызметiнiң мақсаттары: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Беларусь Республикасы, Қазақстан Республикасы және Ресей Федерациясы арасында өңіраралық кооперацияны дамыту бойынша ұсыныстар әзірлеу;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экономиканы дамыту, өндірісті кеңейту, басқару тиімділігін және ғылыми-техникалық үдерісті арттыруды ынталандыру, Беларусь Республикасы, Қазақстан Республикасы және Ресей Федерациясының Бірыңғай экономикалық кеңістігі (бұдан әрі – БЭК) жағдайында тауар нарықтарында ресурстардың оңтайлы бөлінуін қамтамасыз ету бойынша ұсыныстар әзірлеу болып табылады.</w:t>
      </w:r>
    </w:p>
    <w:bookmarkEnd w:id="9"/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Комиссияның мiндеттерi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Комиссияның негiзгi мiндеттерi: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жаңғырту және инновациялық технологиялық дамыту негізінде БЭК шеңберінде келісілген өнеркәсіптік саясат жүргізуде бірыңғай тәсілдерді қалыптастыру мәселелері бойынша ұсыныстар әзірлеу;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өнеркәсіптік кооперация саласында БЭК шеңберінде өзара келісілген шешімдер әзірлеу;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БЭК-ке қатысушы мемлекеттердің өнеркәсіп салаларының үйлестірілген жұмысын қамтамасыз ету бойынша ұсыныстар әзірлеу;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Беларусь Республикасы, Қазақстан Республикасы және Ресей Федерациясының өнеркәсіп өнімдері нарықтарында өзара пайдалы бәсекелестік орта құру бойынша ұсыныстар әзірлеу болып табылады.</w:t>
      </w:r>
    </w:p>
    <w:bookmarkEnd w:id="11"/>
    <w:bookmarkStart w:name="z22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Комиссияның құқықтары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Комиссия өзiне жүктелген мiндеттердi жүзеге асыру үшiн өз құзыретi шеңберiнде: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өнеркәсіп саласында Беларусь Республикасы, Қазақстан Республикасы және Ресей Федерациясы өңірлерінің арасында кооперацияны күшейту бойынша ұсыныстарды белгiленген тәртiппен Қазақстан Республикасының Үкiметiне енгізуге;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Комиссия құзыретiне кiретiн мәселелер бойынша ақпаратты </w:t>
      </w:r>
      <w:r>
        <w:rPr>
          <w:rFonts w:ascii="Times New Roman"/>
          <w:b w:val="false"/>
          <w:i w:val="false"/>
          <w:color w:val="000000"/>
          <w:sz w:val="28"/>
        </w:rPr>
        <w:t>заңнамада</w:t>
      </w:r>
      <w:r>
        <w:rPr>
          <w:rFonts w:ascii="Times New Roman"/>
          <w:b w:val="false"/>
          <w:i w:val="false"/>
          <w:color w:val="000000"/>
          <w:sz w:val="28"/>
        </w:rPr>
        <w:t>\       белгiленген тәртiппен мемлекеттік органдардан және өзге ұйымдардан сұратуға және алуға;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Комиссия қарауына енгiзiлетiн мәселелердi шешу жөнiндегi проблемаларды талдауға және ұсыныстар әзiрлеуге ғылыми ұйымдарды, сондай-ақ отандық және шетелдiк сарапшыларды тартуға құқылы.</w:t>
      </w:r>
    </w:p>
    <w:bookmarkEnd w:id="13"/>
    <w:bookmarkStart w:name="z27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Комиссияның қызметiн ұйымдастыру</w:t>
      </w:r>
    </w:p>
    <w:bookmarkEnd w:id="14"/>
    <w:bookmarkStart w:name="z2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Комиссияны Комиссия отырыстарында төрағалық ететiн, оның жұмысын жоспарлайтын, оның шешiмдерiнiң iске асырылуына жалпы бақылауды жүзеге асыратын төраға басқарады.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Төраға болмаған уақытта оның функцияларын Комиссия төрағасының орынбасары орындайды.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Қазақстан Республикасы Экономикалық даму және сауда министрлiгi Комиссияның жұмыс органы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Комиссия хатшысы Комиссия отырыстарының күн тәртiбi бойынша ұсыныстарды, қажеттi құжаттарды, материалдарды дайындайды және отырыстар өткiзiлгеннен кейiн хаттамаларды ресiмдейдi.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Комиссия отырыстары қажеттiлiгiне қарай, бiрақ тоқсанына кемiнде бiр рет өткiзiледi.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Комиссия төрағасы Комиссия қарауына шығарылатын ұсынылған материалдардың негiзiнде Комиссияның жоспардан тыс отырыстарын шақырады.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Егер Комиссия отырысында Комиссия мүшелерiнiң жалпы санының кемiнде үштен eкici қатысса, ол заңды болып саналады.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Комиссия мүшелерi отырысқа алмастыру құқығынсыз қатысады.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Мемлекеттік органдардың құзыретіне кіретін мәселелер қаралған жағдайда, Комиссия отырыстарына мемлекеттік органдар басшыларының орынбасарлары шақырылады.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Комиссия отырысының материалдарына қоса тіркеу үшін мемлекеттік органның қорытындысы мемлекеттік орган басшысының немесе оның орынбасарының қолы қойылып, жазбаша түрде ұсынылуы тиіс.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Комиссияның отырыстары ашық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Төрағаның шешiмi бойынша жабық отырыстар өткiзiлуi мүмкiн.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Комиссияның шешiмдерi ашық дауыс беру арқылы қабылданады, егер оған Комиссия мүшелерiнiң жалпы санының көпшiлiк дауысы берiлсе, қабылданған болып саналады және Комиссияның төрағасы немесе отырысты өткiзген оның орынбасары, сондай-ақ мiндеттi түрде оның барлық мүшелерi қол қоятын хаттамамен ресiмделедi.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Дауыстар тең болған жағдайда төраға дауыс берген шешiм қабылданған болып саналады.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Комиссия мүшелерiнiң ерекше пiкiр бiлдiру құқығы бар, ол бiлдiрілген жағдайда жазбаша түрде жазылуы және хаттамаға қоса берiлуi тиiс.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Қол қойылғаннан кейін құзыретті орган хаттаманы үш жұмыс күні ішінде БЭК шеңберінде өңіраралық кооперацияны дамытуды үйлестіру мәселесін шешу үшін Қазақстан Республикасы Үкіметінің қарауына жібереді.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Қажет болған жағдайда Комиссияның шешiмi хаттаманы ресiмдей отырып, оның мүшелерiне жазбаша жауап алу жүргiзу жолымен қабылдануы мүмкін.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Комиссия төрағасы не оның орынбасары отырыстардың күн тәртiбiн, сондай-ақ олардың өткiзiлетiн орны мен уақытын белгiлейдi және нақтылайды.</w:t>
      </w:r>
    </w:p>
    <w:bookmarkEnd w:id="15"/>
    <w:bookmarkStart w:name="z46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Комиссияның қызметін тоқтату</w:t>
      </w:r>
    </w:p>
    <w:bookmarkEnd w:id="16"/>
    <w:bookmarkStart w:name="z4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Қазақстан Республикасы Үкіметінің шешімі Комиссияның қызметін тоқтатуға негіз болып табылады.</w:t>
      </w:r>
    </w:p>
    <w:bookmarkEnd w:id="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