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2d62" w14:textId="5762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облысындағы табиғи сипаттағы төтенше жағдайды жою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13 қаңтардағы № 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облысында тұрғындардың тыныс-тіршілігін қамтамасыз ету объектілерінің, сондай-ақ әкімшілік және әлеуметтік объектілердің ішінара бұзылуына әкеп соққан дауылды желдің салдарынан туындаған өңірлік ауқымдағы төтенше жағдайдың салдарын жою мәселелерін жедел шешу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Табиғи сипаттағы төтенше жағдайды жоюға қатысатын мемлекеттік органдардың өзара іс-қимылын жедел үйлестіру жөніндегі </w:t>
      </w:r>
      <w:r>
        <w:rPr>
          <w:rFonts w:ascii="Times New Roman"/>
          <w:b w:val="false"/>
          <w:i w:val="false"/>
          <w:color w:val="000000"/>
          <w:sz w:val="28"/>
        </w:rPr>
        <w:t>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Комиссия)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Комиссия Жамбыл облысының зардап шеккен елді мекендеріндегі тұрғындардың тыныс-тіршілігін қамтамасыз ету объектілерін, сондай-ақ әкімшілік және әлеуметтік объектілерді қалпына келтіру жөніндегі жұмысты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Төтенше жағдайлар министрлігі заңнамада белгіленген тәртіппен өңірлік деңгейдегі төтенше жағдайды жоюға тікелей басшылықты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Жамбыл облысының әкімі әкімшілік және әлеуметтік объектілерді, сондай-ақ Жуалы, Сарысу және Талас аудандары тұрғындарының тыныс-тіршілігін қамтамасыз ету объектілерін (оның ішінде жылумен, электрмен және сумен жабдықтау) авариялық-құтқару жұмыстарын жүргізуге бағытталған шұғыл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іске асырылуын бақылау Қазақстан Республикасы Премьер-Министрінің орынбасары Қ.Е. Көшербаевқа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Табиғи сипаттағы төтенше жағдайды жоюға қатысатын мемлекеттік органдардың өзара іс-қимылын жедел үйлестіру жөніндегі комиссия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Қырымбек Елеуұлы                  Министрінің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Бозымбаев                       - Жамбыл облысының әкімі,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Алдабергенұлы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     жағдайлар вице-министрі,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Абауов           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Мұхамеджан Мейрамұлы              Министрі Кеңсесінің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бөлімі меңгерушісінің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Байжүнісов                      - Қазақстан Республикасы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Әбенұлы                     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Жақсалиев                       - Қазақстан Республикасы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Мұхамбетқалиұлы          және жаңа технологиялар вице-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Кененбаев      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Ерлік Әбдірахымұлы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Скляр       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Роман Васильевич  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Шаяхметов                       - Қазақстан Республикасы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Саят Болатұлы         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Дембай                          - Қазақстан Республикасы Құрылыс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Салауат Маханбетұлы               және тұрғын үй-коммуналдық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шаруашылық істері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Жоламанов          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Айтманұлы                  министрлігінің Штаб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Маткаримов     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     министрлігінің Ішкі әскер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қолбасшысының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Қажиев                          - «КЕGОС» АҚ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Төлеуқажыұлы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Қизатов                         - «Қазақстан темір жолы» ҰҚ АҚ вице-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Әнуарбекұлы                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Климов                          - «Интергаз Орталық Азия» АҚ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Павел Викторович                  директорының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