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2e7e" w14:textId="59c2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материалдық резервтен материалдық құндылықтарды броннан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15 қаңтардағы № 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облысындағы табиғи сипаттағы төтенше жағдайдың салдарын жою бойынша бірінші кезектегі жұмыстарды қамтамасыз ету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мемлекеттiк материалдық резервтен материалдық құндылықтар броннан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 мемлекеттік материалдық резервтің материалдық құндылықтарын белгіленген пунктке дейін тасымалдау және жеткізу үшін жылжымалы құрамды уақтылы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Төтенше жағдайлар, Қаржы, Көлік және коммуникация министрліктері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материалдық резервтен шығарылатын материалдық</w:t>
      </w:r>
      <w:r>
        <w:br/>
      </w:r>
      <w:r>
        <w:rPr>
          <w:rFonts w:ascii="Times New Roman"/>
          <w:b/>
          <w:i w:val="false"/>
          <w:color w:val="000000"/>
        </w:rPr>
        <w:t>
құндылықтардың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5573"/>
        <w:gridCol w:w="3113"/>
        <w:gridCol w:w="253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құндылықтардың атауы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 темірі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Жабын шифер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Кесілген тақтай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бағана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