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d5727" w14:textId="dad57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ЭКСПО-2017 халықаралық мамандандырылған көрмесін ұйымдастырудың және өткізудің 2013 - 2018 жылдарға арналған ұлттық жоспарын бекіту туралы</w:t>
      </w:r>
    </w:p>
    <w:p>
      <w:pPr>
        <w:spacing w:after="0"/>
        <w:ind w:left="0"/>
        <w:jc w:val="both"/>
      </w:pPr>
      <w:r>
        <w:rPr>
          <w:rFonts w:ascii="Times New Roman"/>
          <w:b w:val="false"/>
          <w:i w:val="false"/>
          <w:color w:val="000000"/>
          <w:sz w:val="28"/>
        </w:rPr>
        <w:t>Қазақстан Республикасы Үкіметінің 2013 жылғы 15 қаңтардағы № 10 Қаулысы</w:t>
      </w:r>
    </w:p>
    <w:p>
      <w:pPr>
        <w:spacing w:after="0"/>
        <w:ind w:left="0"/>
        <w:jc w:val="both"/>
      </w:pPr>
      <w:bookmarkStart w:name="z1" w:id="0"/>
      <w:r>
        <w:rPr>
          <w:rFonts w:ascii="Times New Roman"/>
          <w:b w:val="false"/>
          <w:i w:val="false"/>
          <w:color w:val="000000"/>
          <w:sz w:val="28"/>
        </w:rPr>
        <w:t xml:space="preserve">
      Астана қаласында ЭКСПО-2017 халықаралық мамандандырылған көрмесін өткізуге дайындық бойынша жұмыстарды ұйымдастыру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ЭКСПО-2017 халықаралық мамандандырылған көрмесін ұйымдастырудың және өткізудің 2013-2018 жылдарға арналған </w:t>
      </w:r>
      <w:r>
        <w:rPr>
          <w:rFonts w:ascii="Times New Roman"/>
          <w:b w:val="false"/>
          <w:i w:val="false"/>
          <w:color w:val="000000"/>
          <w:sz w:val="28"/>
        </w:rPr>
        <w:t>ұлттық жоспары</w:t>
      </w:r>
      <w:r>
        <w:rPr>
          <w:rFonts w:ascii="Times New Roman"/>
          <w:b w:val="false"/>
          <w:i w:val="false"/>
          <w:color w:val="000000"/>
          <w:sz w:val="28"/>
        </w:rPr>
        <w:t xml:space="preserve"> (бұдан әрі – Ұлттық жоспар)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орталық және жергілікті атқарушы органдары:</w:t>
      </w:r>
      <w:r>
        <w:br/>
      </w:r>
      <w:r>
        <w:rPr>
          <w:rFonts w:ascii="Times New Roman"/>
          <w:b w:val="false"/>
          <w:i w:val="false"/>
          <w:color w:val="000000"/>
          <w:sz w:val="28"/>
        </w:rPr>
        <w:t>
</w:t>
      </w:r>
      <w:r>
        <w:rPr>
          <w:rFonts w:ascii="Times New Roman"/>
          <w:b w:val="false"/>
          <w:i w:val="false"/>
          <w:color w:val="000000"/>
          <w:sz w:val="28"/>
        </w:rPr>
        <w:t>
      1) Ұлттық жоспарды iске асыру жөнiнде шаралар қабылдасын;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министрлігіне жартыжылдық және жыл қорытындылары бойынша 10 шілдеден және 10 қаңтардан кешіктірмей Ұлттық жоспардың іске асырылу барысы туралы ақпарат берсін.</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ҚР Үкіметінің 13.03.2015 </w:t>
      </w:r>
      <w:r>
        <w:rPr>
          <w:rFonts w:ascii="Times New Roman"/>
          <w:b w:val="false"/>
          <w:i w:val="false"/>
          <w:color w:val="000000"/>
          <w:sz w:val="28"/>
        </w:rPr>
        <w:t>№ 128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экономика министрлігі жартыжылдық және жыл қорытындылары бойынша 20 шілдеден және 20 қаңтардан кешіктірмей Қазақстан Республикасының Үкіметіне Ұлттық жоспардың орындалу барысы туралы жиынтық ақпарат берсін.</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Үкіметінің 13.03.2015 </w:t>
      </w:r>
      <w:r>
        <w:rPr>
          <w:rFonts w:ascii="Times New Roman"/>
          <w:b w:val="false"/>
          <w:i w:val="false"/>
          <w:color w:val="000000"/>
          <w:sz w:val="28"/>
        </w:rPr>
        <w:t>№ 128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Алынып тасталды - ҚР Үкіметінің 30.12.2013</w:t>
      </w:r>
      <w:r>
        <w:rPr>
          <w:rFonts w:ascii="Times New Roman"/>
          <w:b w:val="false"/>
          <w:i w:val="false"/>
          <w:color w:val="000000"/>
          <w:sz w:val="28"/>
        </w:rPr>
        <w:t> </w:t>
      </w:r>
      <w:r>
        <w:rPr>
          <w:rFonts w:ascii="Times New Roman"/>
          <w:b w:val="false"/>
          <w:i w:val="false"/>
          <w:color w:val="000000"/>
          <w:sz w:val="28"/>
        </w:rPr>
        <w:t>№ 1428</w:t>
      </w:r>
      <w:r>
        <w:rPr>
          <w:rFonts w:ascii="Times New Roman"/>
          <w:b w:val="false"/>
          <w:i w:val="false"/>
          <w:color w:val="000000"/>
          <w:sz w:val="28"/>
        </w:rPr>
        <w:t>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
      5.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15 қаңтардағы </w:t>
      </w:r>
      <w:r>
        <w:br/>
      </w:r>
      <w:r>
        <w:rPr>
          <w:rFonts w:ascii="Times New Roman"/>
          <w:b w:val="false"/>
          <w:i w:val="false"/>
          <w:color w:val="000000"/>
          <w:sz w:val="28"/>
        </w:rPr>
        <w:t xml:space="preserve">
№ 10 қаулысымен    </w:t>
      </w:r>
      <w:r>
        <w:br/>
      </w:r>
      <w:r>
        <w:rPr>
          <w:rFonts w:ascii="Times New Roman"/>
          <w:b w:val="false"/>
          <w:i w:val="false"/>
          <w:color w:val="000000"/>
          <w:sz w:val="28"/>
        </w:rPr>
        <w:t xml:space="preserve">
бекітілген      </w:t>
      </w:r>
    </w:p>
    <w:bookmarkEnd w:id="1"/>
    <w:bookmarkStart w:name="z10" w:id="2"/>
    <w:p>
      <w:pPr>
        <w:spacing w:after="0"/>
        <w:ind w:left="0"/>
        <w:jc w:val="left"/>
      </w:pPr>
      <w:r>
        <w:rPr>
          <w:rFonts w:ascii="Times New Roman"/>
          <w:b/>
          <w:i w:val="false"/>
          <w:color w:val="000000"/>
        </w:rPr>
        <w:t xml:space="preserve"> 
ЭКСПО-2017 халықаралық мамандандырылған көрмесін ұйымдастырудың</w:t>
      </w:r>
      <w:r>
        <w:br/>
      </w:r>
      <w:r>
        <w:rPr>
          <w:rFonts w:ascii="Times New Roman"/>
          <w:b/>
          <w:i w:val="false"/>
          <w:color w:val="000000"/>
        </w:rPr>
        <w:t>
және өткізудің 2013 – 2018 жылдарға арналған</w:t>
      </w:r>
      <w:r>
        <w:br/>
      </w:r>
      <w:r>
        <w:rPr>
          <w:rFonts w:ascii="Times New Roman"/>
          <w:b/>
          <w:i w:val="false"/>
          <w:color w:val="000000"/>
        </w:rPr>
        <w:t>
ұлттық жоспары</w:t>
      </w:r>
    </w:p>
    <w:bookmarkEnd w:id="2"/>
    <w:p>
      <w:pPr>
        <w:spacing w:after="0"/>
        <w:ind w:left="0"/>
        <w:jc w:val="both"/>
      </w:pPr>
      <w:r>
        <w:rPr>
          <w:rFonts w:ascii="Times New Roman"/>
          <w:b w:val="false"/>
          <w:i w:val="false"/>
          <w:color w:val="ff0000"/>
          <w:sz w:val="28"/>
        </w:rPr>
        <w:t xml:space="preserve">      Ескерту. Ұлттық жоспар жаңа редакцияда - ҚР Үкіметінің 10.07.2013 </w:t>
      </w:r>
      <w:r>
        <w:rPr>
          <w:rFonts w:ascii="Times New Roman"/>
          <w:b w:val="false"/>
          <w:i w:val="false"/>
          <w:color w:val="ff0000"/>
          <w:sz w:val="28"/>
        </w:rPr>
        <w:t>№ 715</w:t>
      </w:r>
      <w:r>
        <w:rPr>
          <w:rFonts w:ascii="Times New Roman"/>
          <w:b w:val="false"/>
          <w:i w:val="false"/>
          <w:color w:val="ff0000"/>
          <w:sz w:val="28"/>
        </w:rPr>
        <w:t>; өзгерістер енгізілді - ҚР Үкіметінің 30.12.2013 </w:t>
      </w:r>
      <w:r>
        <w:rPr>
          <w:rFonts w:ascii="Times New Roman"/>
          <w:b w:val="false"/>
          <w:i w:val="false"/>
          <w:color w:val="ff0000"/>
          <w:sz w:val="28"/>
        </w:rPr>
        <w:t>№ 1428</w:t>
      </w:r>
      <w:r>
        <w:rPr>
          <w:rFonts w:ascii="Times New Roman"/>
          <w:b w:val="false"/>
          <w:i w:val="false"/>
          <w:color w:val="ff0000"/>
          <w:sz w:val="28"/>
        </w:rPr>
        <w:t xml:space="preserve">; 02.04.2014 </w:t>
      </w:r>
      <w:r>
        <w:rPr>
          <w:rFonts w:ascii="Times New Roman"/>
          <w:b w:val="false"/>
          <w:i w:val="false"/>
          <w:color w:val="ff0000"/>
          <w:sz w:val="28"/>
        </w:rPr>
        <w:t>N 295</w:t>
      </w:r>
      <w:r>
        <w:rPr>
          <w:rFonts w:ascii="Times New Roman"/>
          <w:b w:val="false"/>
          <w:i w:val="false"/>
          <w:color w:val="ff0000"/>
          <w:sz w:val="28"/>
        </w:rPr>
        <w:t xml:space="preserve">; 01.07.2014 </w:t>
      </w:r>
      <w:r>
        <w:rPr>
          <w:rFonts w:ascii="Times New Roman"/>
          <w:b w:val="false"/>
          <w:i w:val="false"/>
          <w:color w:val="ff0000"/>
          <w:sz w:val="28"/>
        </w:rPr>
        <w:t>№ 753</w:t>
      </w:r>
      <w:r>
        <w:rPr>
          <w:rFonts w:ascii="Times New Roman"/>
          <w:b w:val="false"/>
          <w:i w:val="false"/>
          <w:color w:val="ff0000"/>
          <w:sz w:val="28"/>
        </w:rPr>
        <w:t xml:space="preserve">; 13.03.2015 </w:t>
      </w:r>
      <w:r>
        <w:rPr>
          <w:rFonts w:ascii="Times New Roman"/>
          <w:b w:val="false"/>
          <w:i w:val="false"/>
          <w:color w:val="ff0000"/>
          <w:sz w:val="28"/>
        </w:rPr>
        <w:t>№ 128</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3904"/>
        <w:gridCol w:w="2821"/>
        <w:gridCol w:w="2902"/>
        <w:gridCol w:w="1793"/>
        <w:gridCol w:w="1870"/>
      </w:tblGrid>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атауы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Ұйымдастырушылық сипаттағы іс-шаралар</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органдарының Ұйымдастыру комитеті жанындағы Жұмыс штабтарының 2013 – 2017 жылдарға арналған жұмыс жоспарларының жобаларын әзірлеуі және бекітуі</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 комитетінің хаттамасы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ИЖТМ, БҒМ, СІМ, МАМ, ККМ, Астана қаласының әкімдігі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ақпан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Көрмені ұйымдастыру жөніндегі қажетті актілерді, сондай-ақ рәсімдік және қаржылық құжаттарды қабылдау кестесін бекіту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 комитетінің хаттамасы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Қаржымині, Әділетмині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ақпан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ЭКСПО-2017 қолдау қоры жұмысының жаңа регламентін әзірлеу, Қор комиссиясының құрамын жаңарту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 комитетінің хаттамасы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СІМ, БҒМ, Астана қаласының әкімдігі, «Астана ЭКСПО-2017» ұлттық компаниясы» АҚ (келісім бойынша)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әкімдігі жанындағы ЭКСПО-2017 қолдау қорын бюджеттен тыс көздер есебінен қаржыландыруды ұлғайту мәселесін пысықтау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 комитеті, ЭБЖМ, СІМ, «Самұрық-Қазына» ҰӘҚ» АҚ (келісім бойынша)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ақпан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көрмелер бюросы (бұдан әрі - ХКБ) Атқарушы комитетінде Тіркеу дерекнамасын ресми бекітуді есепке ала отырып, 2014 – 2018 жылдарға түзетулермен Ұлттық жоспарға өзгерістер енгізу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«Астана ЭКСПО-2017» ұлттық компаниясы» АҚ (келісім бойынша)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жылғы желтоқсан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ЭКСПО-2017 көрмесінің комиссарын (бұдан әрі – Комиссар) Қазақстан Республикасы Президентінің Әкімшілігімен келісу және тағайындау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актісі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ақпан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Көрмеге қатысу шарттарына қол қою бойынша жұмысты ұйымдастыру және ЭКСПО-2017 қатысушы елдері бас комиссарларының отырыстарын өткізу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шарттарға қол қою және бас комиссарлардың отырыстарын өткізу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Комиссар, «Астана ЭКСПО-2017» ұлттық компаниясы» АҚ (келісім бойынша)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2014 - 2016 жылдар</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w:t>
            </w:r>
            <w:r>
              <w:br/>
            </w:r>
            <w:r>
              <w:rPr>
                <w:rFonts w:ascii="Times New Roman"/>
                <w:b w:val="false"/>
                <w:i w:val="false"/>
                <w:color w:val="000000"/>
                <w:sz w:val="20"/>
              </w:rPr>
              <w:t>
</w:t>
            </w:r>
            <w:r>
              <w:rPr>
                <w:rFonts w:ascii="Times New Roman"/>
                <w:b w:val="false"/>
                <w:i w:val="false"/>
                <w:color w:val="000000"/>
                <w:sz w:val="20"/>
              </w:rPr>
              <w:t>1) көрмені өткізу үшін бюджеттік және бюджеттен тыс көздер бөлінісінде жылдар бойынша қажетті қаражат көлемін айқындау;</w:t>
            </w:r>
            <w:r>
              <w:br/>
            </w:r>
            <w:r>
              <w:rPr>
                <w:rFonts w:ascii="Times New Roman"/>
                <w:b w:val="false"/>
                <w:i w:val="false"/>
                <w:color w:val="000000"/>
                <w:sz w:val="20"/>
              </w:rPr>
              <w:t>
</w:t>
            </w:r>
            <w:r>
              <w:rPr>
                <w:rFonts w:ascii="Times New Roman"/>
                <w:b w:val="false"/>
                <w:i w:val="false"/>
                <w:color w:val="000000"/>
                <w:sz w:val="20"/>
              </w:rPr>
              <w:t>2) мемлекеттік-жеке серіктестік пен демеушілікті қоса алғанда, көрмені қаржыландыру көздері;</w:t>
            </w:r>
            <w:r>
              <w:br/>
            </w:r>
            <w:r>
              <w:rPr>
                <w:rFonts w:ascii="Times New Roman"/>
                <w:b w:val="false"/>
                <w:i w:val="false"/>
                <w:color w:val="000000"/>
                <w:sz w:val="20"/>
              </w:rPr>
              <w:t>
</w:t>
            </w:r>
            <w:r>
              <w:rPr>
                <w:rFonts w:ascii="Times New Roman"/>
                <w:b w:val="false"/>
                <w:i w:val="false"/>
                <w:color w:val="000000"/>
                <w:sz w:val="20"/>
              </w:rPr>
              <w:t>3) көрмені бюджеттік және бюджеттен тыс көздер есебінен қаржыландырудың ашық тетіктерін қалыптастыру жөнінде ұсыныстар әзірлеу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ұлттық компаниясы» АҚ (келісім бойынша)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қазан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Әлемдік тәжірибені талдау негізінде көрмені өткізуден, оның ішінде көрмені даярлау, өткізу және өткізуден кейінгі кезеңде кірісті көбейту мен шығынды азайту жолымен, барынша көп экономикалық нәтижеге қол жеткізу жөніндегі іс-қимыл жоспарын әзірлеу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жоспарының жобасы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ұлттық компаниясы» АҚ (келісім бойынша), Қаржымині, Астана қаласының әкімдігі, «Самұрық-Қазына» ҰӘҚ» АҚ (келісім бойынша)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маусым</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Астанада ЭКСПО-2017 халықаралық мамандандырылған көрмесін ұйымдастырудың және өткізудің кейбір мәселелері туралы Қазақстан Республикасының Заңы жобасының тұжырымдамасын әзірлеу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Заңы жобасының тұжырымдамасы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Қаржымині, Әділетмині, ИЖТМ, «Астана ЭКСПО-2017» ұлттық компаниясы» АҚ (келісім бойынша)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мен ХКБ арасындағы ЭКСПО-2017 өткізуге байланысты жеңілдіктер мен артықшылықтар туралы келісімнің жобасын әзірлеу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жобасы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(жинақтау), ҚОСРМ, ЭБЖМ, Қаржымині, «Астана ЭКСПО-2017» ҰК» АҚ (келісім бойынша)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 мен ХКБ арасындағы ЭКСПО-2017 өткізуге байланысты жеңілдіктер мен артықшылықтар туралы келісімді ратификациялау туралы Қазақстан Республикасы Заңының жобасын әзірлеу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Заңының жобасы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(жинақтау), ЭМ, ҰЭМ, Қаржымині, «Астана ЭКСПО-2017» ҰК» АҚ (келісім - бойынша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қазан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көрмелер туралы конвенцияны (Париж, 1928 жылғы 22 қараша) ратификациялау туралы заң жобасын әзірлеу және оны Қазақстан Республикасының Парламенті Мәжілісінің қарауына енгізу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(жинақтау), ЭБЖМ, ҚОСРМ, Қаржымині, «Астана ЭКСПО-2017» ҰК» АҚ (келісім бойынша)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ақпан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ЭКСПО-2017 көрмесінің қазіргі заманғы талаптарға сай келетін кедендік инфрақұрылымын құру мәселесін пысықтау, оның жұмыс істеуін қамтамасыз ету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ҰК» АҚ келісім бойынша), Қаржымині, ҰЭМ</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шілде</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бақылаудан кедергісіз өткізу мақсатында ЭКСПО-2017 көрмесіне қатысушыларды кедендік қамтамасыз ету жоспарын әзірлеу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ҰК» АҚ келісім бойынша), Қаржымині, ҰЭМ</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шілде</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көрмелер бюросымен өзара іс-қимыл жөніндегі іс-шаралар</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ХКБ Бас ассамблеяларындағы Қазақстан Республикасы делегаттарының қатарынан ХКБ жанындағы Қазақстан ресми өкілін айқындау – ХКБ-да Қазақстан Республикасының халықаралық кеңсесін құру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мамыр</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ХКБ Хатшылығымен өзара іс-қимыл жасау және алдыңғы ЭКСПО-лар тәжірибесін зерделеу үшін «Астана ЭКСПО-2017» ұлттық компаниясы» АҚ жанында ХКБ жанындағы Қазақстанның халықаралық кеңсесін құру (3 адам) мәселесін пысықтау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ЭБЖМ, «Астана ЭКСПО-2017» ұлттық компаниясы» АҚ (келісім бойынша)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мамыр</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ХКБ-ға тіркеу жарнасын төлеу үшін бюджеттік өтінім дайындау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«Астана ЭКСПО-2017» ұлттық компаниясы» АҚ (келісім бойынша)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мамыр</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делегацияның, оның ішінде Қазақстан Республикасы Премьер-Министрінің қатысуымен ХКБ Атқарушы комитетіне дайындауды және оның қатысуын қамтамасыз ету (мамыр, қазан), Тіркеу дерекнамасының таныстырылымымен ХКБ-ның 153 және 154-ші Бас ассамблеяларына қатысу (маусым, қараша)</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СІМ, Қаржымині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мамыр</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ЭБЖМ-нің 049 «Экспорттаушы 2020» бағыты шеңберінде сыртқы нарықтарға қазақстандық тауарлардың экспортын жылжытуға жәрдемдесу» бюджеттік бағдарламасы бойынша көзделген қаражат есебінен және шегінде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делегацияның ХКБ Атқару комитетіне (мамыр, қазан) және ХКБ Бас ассамблеясының 155-156-ші сессияларына (маусым, қараша) қатысуы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Комиссар, «Астана ЭКСПО-2017» ҰК» АҚ (келісім бойынша), ЭБЖМ</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шілде, желтоқсан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2016 жылдарға арналған республикалық бюджетте көзделген қаражат есебінен және оның шегінде (009 «Халықаралық имидждік көрмелерді ұйымдастыру бойынша қызметтер» бюджеттік бағдарламасы)</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делегацияның ХКБ Атқару комитетіне (мамыр, қазан) және ХКБ Бас ассамблеясының сессияларына (маусым, қараша) жыл сайынғы қатысуы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Комиссар, «Астана ЭКСПО-2017» ҰК» АҚ (келісім бойынша), ҰЭМ</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2015 жылғы шілде, желтоқсан, 2016 жылғы шілде, желтоқсан, 2017 жылғы шілде, желтоқсан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 жылдарға арналған республикалық бюджетте көзделген қаражат есебінен және шегінде (065 «Астана ЭКСПО-2017» ұлттық компаниясы» АҚ-на нысаналы салым» бюджеттік бағдарламасы)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дерекнамасын және техникалық құжаттарды әзірлеу жөніндегі іс-шаралар</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дерекнамасының жобасын әзірлеу, ХКБ Атқарушы комитетінде ілгерілету және тіркеу жөніндегі Ұлттық консультант кеңсесін құру мәселесін пысықтау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 комитеті, ЭБЖМ, СІМ, Астана қаласының әкімдігі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қаңтар</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дерекнамасының жобасын әзірлеу және бекіту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комиссияның хаттамасы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ұлттық компаниясы» АҚ (келісім бойынша)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қазан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ЭБЖМ-нің 049 «Экспорттаушы 2020» бағыты шеңберінде сыртқы нарықтарға қазақстандық тауарлардың экспортын жылжытуға жәрдемдесу» бюджеттік бағдарламасы бойынша көзделген қаражат есебінен және шегінде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дерекнамасының жобасын ХКБ-мен бірге тексеру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«Астана ЭКСПО-2017» ұлттық компаниясы» АҚ (келісім бойынша), СІМ</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бойы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ЭБЖМ-нің 049 «Экспорттаушы 2020» бағыты шеңберінде сыртқы нарықтарға қазақстандық тауарлардың экспортын жылжытуға жәрдемдесу» бюджеттік бағдарламасы бойынша көзделген қаражат есебінен және шегінде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ЭКСПО-2017 көрмесін өткізу тұжырымдамасының жобасын әзірлеу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комиссияның хаттамасы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ҚОСРМ, ЭБЖМ, «Астана ЭКСПО-2017» ұлттық компаниясы» АҚ (келісім бойынша)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сәуір</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ЭКСПО-2017 көрмесіне өтінім дерекнамасын жаңарту, оның ішінде сандық және қаржылық көрсеткіштерді нақтылау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ұлттық компаниясы» АҚ (келісім бойынша), ЭБЖМ, ҚОСРМ, СІМ, ИЖТМ, ККМ, БҒМ, ӨДМ, Астана қаласының әкімдігі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қараша</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ЭБЖМ-нің 049 «Экспорттаушы 2020» бағыты шеңберінде сыртқы нарықтарға қазақстандық тауарлардың экспортын жылжытуға жәрдемдесу» бюджеттік бағдарламасы бойынша көзделген қаражат есебінен және шегінде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дерекнамасының бірінші кезеңінің жобасын Мемлекеттік комиссияда ұсыну (Жалпы ережелер, 1 және 2 арнайы ережелер, көрмені өткізуден бас тартқан жағдайда өтемақы туралы құжат, Қатысу шарты)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Презентация</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ұлттық компаниясы» АҚ (келісім бойынша)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мамыр</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дерекнамасының бірінші нұсқасын ХКБ Атқарушы комитетіне енгізу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Комиссар, «Астана ЭКСПО-2017» ұлттық компаниясы» АҚ (келісім бойынша)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мамыр</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дерекнамасының екінші кезеңінің жобасын  әзірлеу (мазмұны бойынша жоспар, мастер-жоспар, көрмеден кейінгі пайдалану жоспары, коммуникациялық жоспар, коммерцияландыру жоспары, қаржы жоспары)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дерекнамасының екінші кезеңінің жобасы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ұлттық компаниясы» АҚ (келісім бойынша), ЭБЖМ, ҚОСРМ, СІМ, ИЖТМ, ККМ, БҒМ, ӨДМ, Астана қаласының әкімдігі, мүдделі мемлекеттік органдар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маусым-қазан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ЭБЖМ-нің 049 «Экспорттаушы 2020» бағыты шеңберінде сыртқы нарықтарға қазақстандық тауарлардың экспортын жылжытуға жәрдемдесу» бюджеттік бағдарламасы бойынша көзделген қаражат есебінен және шегінде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дерекнамасының түпкілікті нұсқасын ХКБ Атқарушы комитетіне енгізу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Комиссар, «Астана ЭКСПО-2017» ұлттық компаниясы» АҚ (келісім бойынша)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қазан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дерекнамасының түпкілікті жобасын ХКБ Бас ассамблеясының 154-сессиясында бекітуге  шығару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Комиссар, «Астана ЭКСПО-2017» ұлттық компаниясы» АҚ (келісім бойынша)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қараша</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ХКБ Бас ассамблеясының 155-ші сессиясында Тіркеу дерекнамасын бекіту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ХКБ шешімі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Комиссар, «Астана ЭКСПО-2017» ҰК» АҚ (келісім бойынша)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маусым</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Көрмеге дайындалудың және оны өткізудің операциялық жоспарын әзірлеу мәселесін пысықтау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ҰК» АҚ (келісім бойынша), ҰЭМ, Қаржымині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қыркүйек</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ХКБ-ның ресми логотипін және туын алу мәселесін пысықтау және Қазақстан атынан ресми қабылдау ұйымдастыру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ХКБ-ның ресми логотипін және туын алу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Комиссар, «Астана ЭКСПО-2017» ұлттық компаниясы» АҚ (келісім бойынша)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маусым</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ұлттық компаниясы» акционерлік қоғамын құру  және оның қызметін қамтамасыз ету жөніндегі іс-шаралар</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ұлттық компаниясы» АҚ-ны құру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Қаржымині, Әділетмині, БҚА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қаңтар</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2013 жылға арналған резерві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ұлттық компаниясы» АҚ жарғылық капиталының кезең-кезеңімен капиталдандырылуын қамтамасыз ету мәселесін пысықтау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Қаржымині, «Астана ЭКСПО-2017» ұлттық компаниясы» АҚ (келісім бойынша)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мамыр</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ұлттық компаниясы» АҚ-ның бірінші басшысын Қазақстан Республикасы Президентінің Әкімшілігімен келісу және тағайындау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 комитеті, ЭБЖМ</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қаңтар</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Қаржылық-экономикалық көрсеткіштерді, қызметтің негізгі бағыттарын көрсете отырып, «Астана ЭКСПО-2017» ұлттық компаниясы» АҚ қызметі тұжырымдамасының жобасын әзірлеу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Тұжырымдаманың жобасы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ұлттық компаниясы» АҚ (келісім бойынша), ЭБЖМ</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мамыр</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ЭБЖМ-нің 049 «Экспорттаушы 2020» бағыты шеңберінде сыртқы нарықтарға қазақстандық тауарлардың экспортын жылжытуға жәрдемдесу» деген бюджеттік бағдарламасы бойынша көзделген қаражат есебінен және шегінде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ұлттық компаниясы» АҚ-ның ішкі қызметін реттейтін құжаттарды бекіту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Директорлар кеңесінің шешімі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ұлттық компаниясы» АҚ (келісім бойынша)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маусым</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ұлттық компаниясы» АҚ персоналының бұрын ЭКСПО өткізген жетекші көрме компаниялары мен корпорацияларында тағылымдамадан өту және оқу мәселелерін пысықтау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ЭБЖМ,«Астана ЭКСПО-2017» ұлттық компаниясы» АҚ (келісім бойынша)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ақпан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ұлттық компаниясы» АҚ құрылғаны туралы ХКБ Хатшылығына ресми хабарлау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нотасы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ақпан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ЭКСПО-2017 логотипінің редизайны және оны халықаралық және ұлттық деңгейлерде тіркеу мәселесін пысықтау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комиссияның хаттамасы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«Астана ЭКСПО-2017» ұлттық компаниясы» АҚ (келісім бойынша)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ақпан-сәуір</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ЭДСМ-ның 049 «Экспорттаушы 2020» бағыты шеңберінде сыртқы нарықтарға қазақстандық тауарлардың экспортын жылжытуға жәрдемдесу» бюджеттік бағдарламасы бойынша көзделген қаражат есебінен және шегінде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Париж қаласында (Франция) ХКБ Атқарушы комитетінің жұмысы шеңберінде «Астана ЭКСПО-2017» ұлттық компаниясы» АҚ қызметін халықаралық презентациясы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презентациясы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ұлттық компаниясы» АҚ (келісім бойынша)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мамыр</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Астанадағы ЭКСПО-2017 халықаралық көрмесінің корпоративтік атрибутикасын және имидждік өнімін жасау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ұлттық компаниясы» АҚ (келісім бойынша)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ЭБЖМ-нің 049 «Экспорттаушы 2020» бағыты шеңберінде сыртқы нарықтарға қазақстандық тауарлардың экспортын жылжытуға жәрдемдесу» бюджеттік бағдарлама сы бойынша көзделген қаражат есебінен және шегінде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ЭКСПО-2017 маскоты (символ) нұсқаларын әзірлеу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символдың нұсқалары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ҰК» АҚ (келісім бойынша), МАМ</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қыркүйек</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2016 жылдарға арналған республикалық бюджетте көзделген қаражат есебінен және оның шегінде (009 «Халықаралық имидждік көрмелерді ұйымдастыру бойынша қызметтер» бюджеттік бағдарламасы)</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комиссияда ЭКСПО-2017 маскотын (символ) таныстыру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тұсаукесер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ҰК» АҚ (келісім бойынша), ИДМ</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шілде</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комиссияда ЭКСПО-2017 маскотын (символ) таңдау бойынша халықтық онлайн дауыс беруі нәтижелерінің тұсаукесері</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тұсаукесер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ҰК» АҚ (келісім бойынша), МАМ</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қараша</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және Қарағанды қалаларында «Астана ЭКСПО-2017» ұлттық компаниясы» АҚ презентациясымен ЭКСПО-2017 тақырыбы бойынша екі өңірлік іс-шара ұйымдастыру және өткізу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«Астана ЭКСПО-2017» ұлттық компаниясы» АҚ (келісім бойынша), ИЖТМ</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желтоқсан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ЭБЖМ-нің 049 «Экспорттаушы 2020» бағыты шеңберінде сыртқы нарықтарға қазақстандық тауарлардың экспортын жылжытуға жәрдемдесу» бюджеттік бағдарлама сы бойынша көзделген қаражат есебінен және шегінде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ұйымдастыратын шетелдік туристік көрмелерге  «Астана ЭКСПО-2017» ұлттық компаниясы» АҚ-ның қатысуын пысықтау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Комиссар ЭБЖМ, «Астана ЭКСПО-2017» ұлттық компаниясы» АҚ (келісім бойынша)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желтоқсан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ЭКСПО-2017 қатысушы дамушы елдерге көмек бағдарламасын іске асыру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«Астана ЭКСПО-2017» ҰК» АҚ (келісім бойынша)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2015-2016 жылдар қаңтар, шілде</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 жылдарға арналған республикалық бюджетте көзделген қаражат есебінен және шегінде (065 «Астана ЭКСПО-2017» ұлттық компаниясы» АҚ-на нысаналы салым», бюджеттік бағдарламасы)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ЭКСПО-2017 жер учаскесін және аумағын дайындау жөніндегі іс-шаралар</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мәлімделген жер учаскесін жаңа орналасу жеріне ауыстыру бөлігінде өтінім мәліметін өзгерту мүмкіндігі мәселесін ХКБ Хатшылығымен келісу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СІМ нотасы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ЭКСПО-2017» ұлттық компаниясы» АҚ (келісім бойынша), ҚОСРМ, СІМ, Астана қаласының әкімдігі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маусым</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ЭКСПО-2017 символы болатын объектінің үздік нобай-идеясына халықаралық сәулет конкурсын ұйымдастыру үшін бюджеттік өтінім енгізу (2013 жылғы қыркүйекте конкурсты қорытындылап, жобаны іске асыру бойынша жауапты орындаушыны айқындау)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 комитеті, Астана қаласының әкімдігі, Қаржымині, «Астана ЭКСПО-2017» ұлттық компаниясы» АҚ (келісім бойынша)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ақпан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ЭКСПО-2017 көрме кешенінің, ЭКСПО-2017 символы болатын нысанның үздік эскиз-идеясы бойынша халықаралық сәулет конкурсын ұйымдастыру және өткізу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Конкурстың әділқазылары шешімнің қорытындылары бойынша Қазақстан Республикасының Үкіметіне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Ұлттық компаниясы» АҚ (келісім бойынша), Қаржымині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қазан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*Үкіметтің 2013 жылғы арналған резерві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жылға қарай «Смарт-Астана» жобасын іске қосу жөнінде ұсыныстар, сондай-ақ «Ақылды қала» қағидаттары бойынша объектілерді салу және жаңа коммуникацияларды басқару жөнінде ұсыныстар әзірлеу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Президентінің Әкімшілігіне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әкімдігі, ЭБЖМ,ӨДМ «Астана ЭКСПО-2017» ұлттық компаниясы» АҚ (келісім бойынша)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мамыр</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инфрақұрылымды сумен,газбен,жылумен,электрмен жабдықтау және кәріз қамтамасыз ете отырып, ЭКСПО-2017 аумағында құрылыс салуды жобалауға техникалық тапсырманы әзірлеу мәселесін пысықтау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ұлттық компаниясы» АҚ (келісім бойынша) Астана қаласының әкімдігі, ЭБЖМ</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желтоқсан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Көрме кешені объектілері құрылыстың техникалық-экономикалық негіздемесін әзірлеу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сараптаманың қорытындысы бар техникалық-экономикалық негіздеме</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ҰК» АҚ (келісім бойынша), ӨДМ, ҚОСРМ, Астана қаласының әкімдігі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наурыз</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2016 жылдарға арналған республикалық бюджетте көзделген қаражат есебінен және оның шегінде (009 «Халықаралық имидждік көрмелерді ұйымдастыру бойынша қызметтер» бюджеттік бағдарламасы)</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Көрме кешені объектілерінің құрылысына жобалау-сметалық құжаттама әзірлеу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жобалау-сметалық құжаттама</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ҰК» АҚ (келісім бойынша), ҰЭМ, ЭМ, Астана қаласының әкімдігі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қараша – 2015 жылғы желтоқсан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2016 жылдарға арналған республикалық бюджетте көзделген қаражат есебінен және оның шегінде (025 «Астана ЭКСПО-2017» ұлттық компаниясы» АҚ-на нысаналы салым» бюджеттік бағдарламасы)</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ЭКСПО-2017 көрме кешенінің құрылыс-монтаж жұмыстарының кестесін әзірлеу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кестесі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ҰК» АҚ (келісім бойынша), ӨДМ, ҚОСРМ, Астана қаласының әкімдігі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мамыр</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ЭКСПО-2017 көрме кешенінің құрылыс-монтаж жұмыстарын жүргізу және аяқтау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 актісі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ҰК» АҚ (келісім бойынша), ҰЭМ, ЭМ, Астана қаласының әкімдігі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 қаңтар</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2016 жылдарға арналған республикалық бюджетте көзделген қаражат есебінен және оның шегінде (025 «Астана ЭКСПО-2017» ұлттық компаниясы» АҚ-на нысаналы салым» бюджеттік бағдарламасы)</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ұлттық павильонын салу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ҰК» АҚ (келісім бойынша)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шілде – 2016 жылғы желтоқсан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 жылдарға арналған республикалық бюджетте көзделген қаражат есебінен және шегінде (065 «Астана ЭКСПО-2017» ұлттық компаниясы» АҚ-на нысаналы салым» бюджеттік бағдарламасы)</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Көрме павильонын салу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ҰК» АҚ (келісім бойынша)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қазан – 2016 жылғы желтоқсан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 жылдарға арналған Республикалық бюджетте көзделген қаражат есебінен және шегінде (065 «Астана ЭКСПО-2017» ұлттық компаниясы» АҚ-на нысаналы салым» бюджеттік бағдарламасы)</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Ойын-сауық және сауда аймағын салу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ҰК» АҚ (келісім бойынша), «Бәйтерек» ҰБХ» АҚ (келісім бойынша)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сәуір - 2016 жылғы желтоқсан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ЭКСПО-2017 қатысушылары үшін көп функционалды тұрғын үй кешенін салу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ҰК» АҚ (келісім бойынша), «Бәйтерек» ҰБХ» АҚ (келісім бойынша)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қыркүйек - 2016 жылғы желтоқсан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Көрме объектілерін салу кезінде бірегей құрылыс және басқа да жаңа материалдар мен технологияларды және Астана қаласының инфрақұрылымын қолдану және пайдалану бойынша ұсыныстар енгізу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Астана қаласының әкімдігі, ӨДМ, «Астана ЭКСПО-2017» ұлттық компаниясы» АҚ (келісім бойынша))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желтоқсан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ЭКСПО-2017 объектілерін салуға бөлінген жер учаскесін сатып алу және «Астана ЭКСПО-2017» ұлттық компаниясы» АҚ-ның жарғылық капиталына беру мәселесін пысықтау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әкімдігі, Қаржымині, АУЗР, «Астана ЭКСПО-2017» ұлттық компаниясы» АҚ (келісім бойынша)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қазан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және басқа өңірлерде салу үшін қажетті нақты объектілер мен коммуникациялардың тізбесін айқындау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ұлттық компаниясы» АҚ (келісім бойынша), ӨДМ, ІІМ, облыстардың, Астана және Алматы қалаларының әкімдіктері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қазан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Көрмені өткізуді ескере отырып, Астана қаласының бекітілген бас жоспарына тиісті өзгерістер мен толықтырулар енгізу қажеттілігі мәселесін пысықтау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әкімдігі, ӨДМ, Қаржымині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ақпан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ЭКСПО-2017 аумағын ескере отырып, Астана қаласының Бас жоспарына өзгерістер енгізу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әкімдігі, «Астана ЭКСПО-2017» ҰК» АҚ (келісім бойынша)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қараша</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энергиясы» ЭКСПО-2017 тақырыбын дамыту жөніндегі іс-шаралар</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энергиясын дамытудың 2013 – 2017 жылдарға арналған кешенді жоспарының жобасын әзірлеу жөніндегі ұсынысты пысықтау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ҚОСРМ, ИЖТМ, БҒМ, ӨДМ, «Самұрық-Қазына» ҰӘҚ» АҚ (келісім бойынша)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энергиясын дамытудың 2013 – 2017 жылдарға арналған кешенді жоспарының жобасын Мемлекеттік комиссиясындағы презентациясы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Презентация</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ҚОСРМ, ИЖТМ, БҒМ, ӨДМ, МГМ, «Самұрық-Қазына» ҰӘҚ» АҚ (келісім бойынша)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энергиясын дамытудың 2013 – 2017 жылдарға арналған кешенді жоспарының жобасын бекіту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қаулысы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ҚОСРМ, ИЖТМ, БҒМ, ӨДМ, МГМ, «Самұрық-Қазына» ҰӘҚ» АҚ (келісім бойынша)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қазан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2013 – 2017 жылдарға арналған таза энергия көздерін әзірлеу» ғылыми-техникалық бағдарламасын әзірлеу мәселесін пысықтау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ЭБЖМ, ИЖТМ, ҚОСРМ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маусым</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Көрме тақырыбымен байланысты қазақстандық бастамаларды (энергиялық-экологиялық стратегия, «Жасыл көпір», Қазақстанның «жасыл экономикаға» өту стратегиясы) осы Ұлттық жоспармен біріктіру бойынша ұсыныстар енгізу, сондай-ақ олардың халықаралық алаңдарда кешенді ілгерілеуін қамтамасыз ету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ҚОСРМ, ИЖТМ, БҒМ, СІМ</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мамыр</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Конференциялар мен форумдарға қатысу мәселесін пысықтау:</w:t>
            </w:r>
            <w:r>
              <w:br/>
            </w:r>
            <w:r>
              <w:rPr>
                <w:rFonts w:ascii="Times New Roman"/>
                <w:b w:val="false"/>
                <w:i w:val="false"/>
                <w:color w:val="000000"/>
                <w:sz w:val="20"/>
              </w:rPr>
              <w:t>
</w:t>
            </w:r>
            <w:r>
              <w:rPr>
                <w:rFonts w:ascii="Times New Roman"/>
                <w:b w:val="false"/>
                <w:i w:val="false"/>
                <w:color w:val="000000"/>
                <w:sz w:val="20"/>
              </w:rPr>
              <w:t>- «Болашақ энергиясы» ЭКСПО - 2017 тақырыбын Астана экономикалық форумының панельді сессияларында дамыту;</w:t>
            </w:r>
            <w:r>
              <w:br/>
            </w:r>
            <w:r>
              <w:rPr>
                <w:rFonts w:ascii="Times New Roman"/>
                <w:b w:val="false"/>
                <w:i w:val="false"/>
                <w:color w:val="000000"/>
                <w:sz w:val="20"/>
              </w:rPr>
              <w:t>
</w:t>
            </w:r>
            <w:r>
              <w:rPr>
                <w:rFonts w:ascii="Times New Roman"/>
                <w:b w:val="false"/>
                <w:i w:val="false"/>
                <w:color w:val="000000"/>
                <w:sz w:val="20"/>
              </w:rPr>
              <w:t>- Қазақстанның индустрияландыру күні шеңберінде «Болашақ энергиясы» тақырыбына халықаралық конференцияларды (көрме-форум) ұйымдастыру және өткізу;</w:t>
            </w:r>
            <w:r>
              <w:br/>
            </w:r>
            <w:r>
              <w:rPr>
                <w:rFonts w:ascii="Times New Roman"/>
                <w:b w:val="false"/>
                <w:i w:val="false"/>
                <w:color w:val="000000"/>
                <w:sz w:val="20"/>
              </w:rPr>
              <w:t>
</w:t>
            </w:r>
            <w:r>
              <w:rPr>
                <w:rFonts w:ascii="Times New Roman"/>
                <w:b w:val="false"/>
                <w:i w:val="false"/>
                <w:color w:val="000000"/>
                <w:sz w:val="20"/>
              </w:rPr>
              <w:t>- Абу-Дабидегі (Біріккен Араб Әмірліктері) болашақ энергиясы дүниежүзілік форумына және Болашақ энергиясы бойынша еуропалық форумға жыл сайын қатысу;</w:t>
            </w:r>
            <w:r>
              <w:br/>
            </w:r>
            <w:r>
              <w:rPr>
                <w:rFonts w:ascii="Times New Roman"/>
                <w:b w:val="false"/>
                <w:i w:val="false"/>
                <w:color w:val="000000"/>
                <w:sz w:val="20"/>
              </w:rPr>
              <w:t>
</w:t>
            </w:r>
            <w:r>
              <w:rPr>
                <w:rFonts w:ascii="Times New Roman"/>
                <w:b w:val="false"/>
                <w:i w:val="false"/>
                <w:color w:val="000000"/>
                <w:sz w:val="20"/>
              </w:rPr>
              <w:t>- бизнес-қоғамдастық ұйымдастырған бизнес-форумдар мен алаңдарға Қазақстанның қатысуы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ұлттық компаниясы» АҚ (келісім бойынша) ЭБЖМ,  ИЖТМ, ҚОСРМ, БҒМ</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маусым</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«Жасыл көпір» жыл сайынғы халықаралық көрмелер мен конференцияларды өткізу мәселесін пысықтау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ҚОСРМ, ЭБЖМ, ИЖТМ, «Астана ЭКСПО-2017» ұлттық компаниясы» АҚ (келісім бойынша)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мамыр</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энергиясы» тақырыбы бойынша оқушылар, студенттер және талапкерлер үшін тақырыптық оқу бағдарламаларын әзірлеу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тақырыптық бағдарламалар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ИЖТМ, ҚОСРМ</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мамыр</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энергетиканы дамытудың перспективалы кластерлік үлгісін дамыту бойынша ұсыныстар енгізу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Әкімшілігіне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ҚОСРМ, ИЖТМ, ЭБЖМ, КММ, БҒМ, ӨДМ, «Самұрық-Қазына» ҰӘҚ» АҚ (келісім бойынша), облыстардың, Астана және Алматы қалаларының әкімдіктері,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шілде</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энергиясы» "ЭКСПО-2017 тақырыбына арналған жыл сайынғы форумды дайындау және өткізу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ҰК» АҚ (келісім бойынша), ЭМ, СІМ, Астана қаласының әкімдігі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2015-2017  жылдар</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және Қазақстанның өңірлерінде «Болашақ энергиясы» көрме тақырыбына байланысты жастар, бұқаралық және мәдени іс-шаралар өткізу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ҰК» АҚ (келісім бойынша), БҒМ, МСМ, облыстардың, Астана және Алматы қалаларының әкімдіктері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2015-2016 жылдар</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 жылдарға арналған республикалық бюджетте көзделген қаражат есебінен және шегінде (040 «Халықаралық имидждік көрмелерді ұйымдастыру бойынша қызметтер» бюджеттік бағдарламасы)</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ЭКСПО-2017 тақырыбын танымал ету бойынша іс-шаралар өткізу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ҰК» АҚ (келісім бойынша), ИДМ, ЭМ, облыстардың, Астана және Алматы қалаларының әкімдіктері, «Cамұрық-Қазына» ҰӘҚ» АҚ (келісім бойынша, «ҚазАгро» ҰБХ» АҚ (келісім бойынша), «Парасат холдингі» АҚ (келісім бойынша), «Зерде» холдингі» АҚ (келісім бойынша), «Ұлттық медициналық холдинг» АҚ (келісім бойынша), «Назарбаев Университеті» ДБҰ (келісім бойынша), мүдделі мемлекеттік органдар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2014 жылғы 10 шілде, 2015 жылғы 10 қаңтар және 10 шілде, 2016 жылғы 10 қаңтар және 10 шілде, 2017 жылғы 10 қаңтар және 10 шілде</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w:t>
            </w:r>
            <w:r>
              <w:br/>
            </w:r>
            <w:r>
              <w:rPr>
                <w:rFonts w:ascii="Times New Roman"/>
                <w:b w:val="false"/>
                <w:i w:val="false"/>
                <w:color w:val="000000"/>
                <w:sz w:val="20"/>
              </w:rPr>
              <w:t>
</w:t>
            </w:r>
            <w:r>
              <w:rPr>
                <w:rFonts w:ascii="Times New Roman"/>
                <w:b w:val="false"/>
                <w:i w:val="false"/>
                <w:color w:val="000000"/>
                <w:sz w:val="20"/>
              </w:rPr>
              <w:t>1) жасыл технологияларды пайдалана отырып, пилоттық жобаларды іске асыру;</w:t>
            </w:r>
            <w:r>
              <w:br/>
            </w:r>
            <w:r>
              <w:rPr>
                <w:rFonts w:ascii="Times New Roman"/>
                <w:b w:val="false"/>
                <w:i w:val="false"/>
                <w:color w:val="000000"/>
                <w:sz w:val="20"/>
              </w:rPr>
              <w:t>
</w:t>
            </w:r>
            <w:r>
              <w:rPr>
                <w:rFonts w:ascii="Times New Roman"/>
                <w:b w:val="false"/>
                <w:i w:val="false"/>
                <w:color w:val="000000"/>
                <w:sz w:val="20"/>
              </w:rPr>
              <w:t>2) «Жасыл көпір» әріптестік бағдарламасының жыл сайынғы көрме-конференциясына қатысу бойынша іс шаралар өткізу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ЭМ-ге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 «Самұрық-Қазына» ҰӘҚ» АҚ (келісім бойынша), «ҚазАгро» ҰБХ» АҚ (келісім бойынша), «Парасат» холдингі» АҚ (келісім бойынша), «Зерде» холдингі» АҚ (келісім бойынша), «Ұлттық медициналық холдинг» АҚ (келісім бойынша), «Назарбаев Университеті» ДБҰ (келісім бойынша), мүдделі мемлекеттік органдар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2014 жылғы 10 шілде, 2015 жылғы 10 қаңтар және 10 шілде, 2016 жылғы 10 қаңтар және 10 шілде, 2017 жылғы 10 қаңтар және 10 шілде</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Туризмді дамыту жөніндегі іс-шаралар</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Астанадан 30 км дейінгі радиуста орналасқан елордамен шектесетін елді мекендерде Олимпиада қалашығы үлгісіндегі эко- және этноауылдарды құру бойынша ұсыныстар әзірлеу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ұлттық компаниясы» АҚ (келісім бойынша), ӨДМ, ҚОСРМ, ИЖТМ, АШМ, МАМ, облыстардың, Астана және Алматы қалаларының әкімдіктері,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тамыз</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Төсек орындарының санын көрсете отырып, Қазақстан Республикасының қонақүй кешендерін, демалыс үйлерін және сауықтыру орталықтарын енгізудің және кеңейтудің </w:t>
            </w:r>
            <w:r>
              <w:br/>
            </w:r>
            <w:r>
              <w:rPr>
                <w:rFonts w:ascii="Times New Roman"/>
                <w:b w:val="false"/>
                <w:i w:val="false"/>
                <w:color w:val="000000"/>
                <w:sz w:val="20"/>
              </w:rPr>
              <w:t>
</w:t>
            </w:r>
            <w:r>
              <w:rPr>
                <w:rFonts w:ascii="Times New Roman"/>
                <w:b w:val="false"/>
                <w:i w:val="false"/>
                <w:color w:val="000000"/>
                <w:sz w:val="20"/>
              </w:rPr>
              <w:t>2013 – 2017 жылдарға арналған жоспарының жобасын әзірлеу бойынша ұсыныстар енгізу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ӨДМ, облыстардың, Астана және Алматы қалаларының әкімдіктері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тамыз</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Қонақүй қызметтерін көрсететін объектілердің сыйымдылығын ұлғайту мақсатында оларды салу және реконструкциялау жобаларын жеңілдікті қаржыландыру бойынша ұсыныстар әзірлеу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әкімдігі, «Астана ЭКСПО-2017» ҰК» АҚ (келісім бойынша), ИДМ, ҰЭМ, «Даму» КДҚ» АҚ (келісім бойынша)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маусым</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ЭКСПО-2017 өткізуді есепке ала отырып, Астана қаласында туризм, оның ішінде экотуризм саласын дамыту бойынша мастер-жоспар әзірлеу бойынша ұсыныстар енгізу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ҚОСРМ, ККМ, Комиссар  Астана қаласының әкімдігі, мүдделі мемлекеттік органдар, «Астана ЭКСПО-2017» ұлттық компаниясы» АҚ (келісім бойынша)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тамыз</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брендті құру мүмкіндігімен не жол маңы сервисінің атақты брендтері мен франшизаларын тарта отырып, 2016 жылға қарай Астана-Щучье және Астана-Қарағанды тас жолдарын жол маңы сервисінің заманауи пункттерімен қамтамасыз ету және жарақтау бойынша ұсыныстар енгізу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ККМ, «Астана ЭКСПО-2017» ұлттық компаниясы» АҚ (келісім бойынша), Ақмола және Қарағанды облыстарының әкімдіктері, ӨДМ</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желтоқсан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Көрме қонақтарын өңірлерде қолайлы болуын қамтамасыз ету бойынша ұсыныстар әзірлеу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ұлттық компаниясы» АҚ (келісім бойынша), ИЖТМ, облыстардың, Астана және Алматы қалаларының әкімдіктері,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желтоқсан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Көрме аумағында қонақтардың еркін жүріп-тұруын қамтамасыз ету үшін еріктілер қызметі бойынша іс-шаралар өткізу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ҰК» АҚ (келісім бойынша) БҒМ, облыстардың,  Астана және Алматы қалаларының әкімдіктері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2015-2017 жылдар</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 жылдарға арналған республикалық бюджетте көзделген қаражат есебінен және шегінде (065 «Астана ЭКСПО-2017» ұлттық компаниясы» АҚ-на нысаналы салым» бюджеттік бағдарламасы)</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стандарттарға, техникалық регламенттерге, құрылыс нормалары мен қағидаларына сәйкес ЭКСПО-2017 көрме-кешенін қоса алғанда, мүмкіндігі шектеулі адамдардың және халықтың басқа да аз қозғалатын топтары үшін Астана қаласының әлеуметтік инфрақұрылымдарының қол жетімділігін қамтамасыз ету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әкімдігі, «Астана ЭКСПО-2017» ҰК» АҚ (келісім бойынша)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 қаңтар</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 дайындау және Қазақстанның өңірлерін тарту жөніндегі іс-шаралар</w:t>
            </w:r>
          </w:p>
        </w:tc>
      </w:tr>
      <w:tr>
        <w:trPr>
          <w:trHeight w:val="120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қамтамасыз ете отырып, Астанада салынуы жоспарланған ЭКСПО-2017 аумағымен шектесетін ЭКСПО-сити тұрғын алаптарының құрылысын салу жобасын әзірлеу жөнінде ұсыныстар әзірлеу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әкімдігі, ӨДМ, «Астана ЭКСПО-2017» ұлттық компаниясы» АҚ (келісім бойынша)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маусым</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12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ЭКСПО-2017 аумағында cауда ойын-сауық орталығының құрылысы бойынша ұсыныстар әзірлеу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«Астана ЭКСПО-2017» ұлттық компаниясы» АҚ (келісім бойынша)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шілде</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ЭКСПО-2017 тұрғын объектілерін Астана қаласының тұрғын үй қорына беру және пайдалану тәртібі бойынша ұсыныстарды әзірлеу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ұлттық компаниясы» АҚ (келісім бойынша), Қаржымині, Астана қаласының әкімдігі, ӨДМ</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желтоқсан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 парктің және «Астана – жаңа қала» АЭА бекітілген аумағын кеңейтудің орындылығы туралы ұсыныстар әзірлеу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ұлттық компаниясы» АҚ (келісім бойынша), ИЖТМ, Астана қаласының әкімдігі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мамыр</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Әлемдік тәжірибе негізінде көрмені өткізу кезінде, одан кейін де тікелей және жанама кірістерді алудың қосымша резервтерін іздеу мәселесін пысықтау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Қаржымині, «Астана ЭКСПО-2017» Ұлттық компаниясы» АҚ (келісім бойынша)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қазан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көрмеге қатысу жоспарларын әзірлеу бойынша ұсыныстар енгізу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ұлттық компаниясы» АҚ (келісім бойынша), облыстар, Астана және Алматы қалаларының әкімдіктері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тамыз</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ЭКСПО-2017 ұйымдастыру және өткізу жағдайларында шағын және орта бизнесті дамыту жөніндегі іс-шаралар</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r>
              <w:br/>
            </w:r>
            <w:r>
              <w:rPr>
                <w:rFonts w:ascii="Times New Roman"/>
                <w:b w:val="false"/>
                <w:i w:val="false"/>
                <w:color w:val="000000"/>
                <w:sz w:val="20"/>
              </w:rPr>
              <w:t>
</w:t>
            </w:r>
            <w:r>
              <w:rPr>
                <w:rFonts w:ascii="Times New Roman"/>
                <w:b w:val="false"/>
                <w:i w:val="false"/>
                <w:color w:val="000000"/>
                <w:sz w:val="20"/>
              </w:rPr>
              <w:t>- «Бизнестің жол картасы – 2020» </w:t>
            </w:r>
            <w:r>
              <w:rPr>
                <w:rFonts w:ascii="Times New Roman"/>
                <w:b w:val="false"/>
                <w:i w:val="false"/>
                <w:color w:val="000000"/>
                <w:sz w:val="20"/>
              </w:rPr>
              <w:t>бағдарламасын</w:t>
            </w:r>
            <w:r>
              <w:rPr>
                <w:rFonts w:ascii="Times New Roman"/>
                <w:b w:val="false"/>
                <w:i w:val="false"/>
                <w:color w:val="000000"/>
                <w:sz w:val="20"/>
              </w:rPr>
              <w:t xml:space="preserve"> жаңа бағыттармен толықтыруды;</w:t>
            </w:r>
            <w:r>
              <w:br/>
            </w:r>
            <w:r>
              <w:rPr>
                <w:rFonts w:ascii="Times New Roman"/>
                <w:b w:val="false"/>
                <w:i w:val="false"/>
                <w:color w:val="000000"/>
                <w:sz w:val="20"/>
              </w:rPr>
              <w:t>
</w:t>
            </w:r>
            <w:r>
              <w:rPr>
                <w:rFonts w:ascii="Times New Roman"/>
                <w:b w:val="false"/>
                <w:i w:val="false"/>
                <w:color w:val="000000"/>
                <w:sz w:val="20"/>
              </w:rPr>
              <w:t>- көрме мақсаттары үшін жеткізілетін ШОБ объектілерінің тауарлары мен көрсетілетін қызметтерінің сапасын арттыруды қамтамасыз ететін ЭКСПО-2017 халықаралық мамандандырылған көрмесін ұйымдастыруға және өткізуге шағын және орта бизнес субъектілерін тарту жөніндегі егжей-тегжейлі іс-қимыл жоспарын әзірлеу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ұлттық компаниясы» АҚ (келісім бойынша), ӨДМ, ЭБЖМ, Қаржымині, АШМ, ИЖТМ</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маусым</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қалаларының қалалық шекараларынан тыс жерлерде танымал қазақстандық және әлемдік брендтерді төмен бағалармен көтерме-бөлшектеп саудалау орталықтарын ашу бойынша ұсыныстар әзірлеу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ұлттық компаниясы» АҚ (келісім бойынша), ЭБЖМ Қаржымині, Астана және Алматы қалаларының әкімдіктері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мамыр</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ЭКСПО-2017 ұйымдастыруға және өткізуге тартылған көрмені ұйымдастырушылардың, мемлекеттік органдар мен қызмет көрсету саласы өкілдерінің тілдік сауаттылығын (мемлекеттік, орыс және ағылшын тілдерін меңгеру) көтеру бойынша ұсыныстар енгізу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«Астана ЭКСПО-2017» ұлттық компаниясы» АҚ (келісім бойынша)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Көрме индустриясының саласында тартылған отандық компанияларды оқыту үшін көрмелік қызметтердің халықаралық стандарттарын енгізу бойынша ұсыныстар енгізу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«Астана ЭКСПО-2017» ұлттық компаниясы» АҚ (келісім бойынша)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маусым</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Көрмені өткізу кезінде тамақ өнімдерімен қамтамасыз ету бойынша шаралар кешенін әзірлеу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облыстардың, Астана және Алматы қалаларының әкімдіктері, «Астана ЭКСПО-2017» ұлттық компаниясы» АҚ (келісім бойынша)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маусым</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Көрмені өткізуге дайындалу үшін өңірлер арасында автомобиль, темір жол және әуе көлігін дамыту, сондай-ақ халықаралық әуе қатынасының мәселесін пысықтау бойынша ұсыныстар әзірлеу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Әкімшілігіне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облыстардың, Астана және Алматы қалаларының әкімдіктері, Комиссар, «Астана ЭКСПО-2017» ұлттық компаниясы» АҚ (келісім бойынша)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желтоқсан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ЭКСПО-2017 ұйымдастырудың және өткізудің әлеуетін есепке ала отырып, Астанада және басқа да өңірлерде бизнес-инкубаторлар, технопарктер және ғылыми-технологиялық алаңдар желісін құру бойынша ұсыныстар енгізу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ұлттық компаниясы» АҚ (келісім бойынша), ИЖТМ, АШМ, ҚОСРМ, БҒМ, облыстардың, Астана және Алматы қалаларының әкімдіктері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желтоқсан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жария ету және сүйемелдеу жөніндегі іс-шаралар</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ішіндегі және халықаралық алаңдардағы іс-шараларды жария ету жөнінде 2013 жылға арналған жедел медиа-жоспарды әзірлеу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мүдделі мемлекеттік органдар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қаңтар</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ішіндегі және халықаралық алаңдардағы іс-шараларды жария ету жөніндегі 5 жылдық медиа-жоспарды әзірлеу және бекіту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СІМ, мүдделі мемлекеттік органдар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ақпан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ішіндегі және барлық халықаралық алаңдардағы іс-шараларды жария ету жөніндегі медиа-жоспардың жыл сайын әзірленуін қамтамасыз ету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Медиа-жоспар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СІМ</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 жыл сайын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ҰК» АҚ басшылығының қатысуымен ЭКСПО-2017 дайындық барысы туралы баспасөз-конференцияларын ұйымдастыру және өткізу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ҰК» АҚ (келісім бойынша), ИДМ</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 2015-2017 жылдар</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 жылдарға арналған республикалық бюджетте көзделген қаражат есебінен және шегінде (065 «Астана ЭКСПО-2017» ұлттық компаниясы» АҚ-на нысаналы салым» бюджеттік бағдарламасы)</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арасында оң имидж қалыптастыру және олардың ЭКСПО-2017 тақырыбына ниеттестігі деңгейін арттыру үшін іс-шаралар ұйымдастыру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ҰК» АҚ (келісім бойынша), ИДМ, облыстардың, Астана және Алматы қалаларының әкімдіктері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2017 жылға дейін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 жылдарға арналған республикалық бюджетте көзделген қаражат есебінен және шегінде (065 «Астана ЭКСПО-2017 ұлттық компаниясы» АҚ-на нысаналы салым», бюджеттік бағдарламасы)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қорғауды және қауіпсіздікті қамтамасыз ету жөніндегі іс-шаралар</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ЭКСПО-2017 аумағында Астана қаласының Ішкі істер департаменті Жедел басқару орталығының шығарылған автоматтандырылған жұмыс орындары бар қазіргі заманғы байланыс және техника құралдарымен қамтамасыз етілген Полиция бөлімінің ғимаратын (үй-жайын) салу, сондай-ақ жаңа теміржол вокзалын жобалау кезінде үй-жайларды бөлу бойынша мәселені пысықтау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ККМ, Астана қаласының әкімдігі, ЭБЖМ, «Астана ЭКСПО-2017» ұлттық компаниясы» АҚ (келісім бойынша)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Барынша жоғары экономикалық тиімділікке қол жеткізуге бағытталған іс-шаралар</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Демеушілерді тарту, кемінде 8</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ҰК» АҚ (келісім бойынша), СІМ, ИДМ, ЭМ</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2014 жылғы желтоқсан, 2015 жылғы желтоқсан, 2016 жылғы желтоқсан, 2017 жылғы маусым</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технологиялардың әлемдік көшбасшы брендтерін тарту (халықаралық конференциялар мен көрмелерге қатысу, форумдар ұйымдастыру және т.б.), кемінде 8</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ҰК» АҚ (келісім бойынша), СІМ, ИДМ, ЭМ</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2014 жылғы желтоқсан, 2015 жылғы желтоқсан, 2015 жылғы желтоқсан, 2016 жылғы желтоқсан, 2017 жылғы маусым</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ЭКСПО-2017 өткізудің тікелей және жанама экономикалық әсерін бағалау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АШМ, ЭМ, БҒМ, Астана ЭКСПО-2017» ҰК» АҚ келісім бойынша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2015 жылғы 15 мамырдан бастап 2018 жылғы 15 мамырға дейін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ЭКСПО-2017 объектілерін көрмеден кейінгі кезеңде пайдалану тетігін әзірлеу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ҰК» АҚ (келісім бойынша), Қаржымині, ҰЭМ, МСМ, ИДМ, Астана қаласының әкімдігі, «Назарбаев Университеті» ДБҰ (келісім бойынша)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 сәуір</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bl>
    <w:bookmarkStart w:name="z11" w:id="3"/>
    <w:p>
      <w:pPr>
        <w:spacing w:after="0"/>
        <w:ind w:left="0"/>
        <w:jc w:val="both"/>
      </w:pPr>
      <w:r>
        <w:rPr>
          <w:rFonts w:ascii="Times New Roman"/>
          <w:b w:val="false"/>
          <w:i w:val="false"/>
          <w:color w:val="000000"/>
          <w:sz w:val="28"/>
        </w:rPr>
        <w:t>
      </w:t>
      </w:r>
      <w:r>
        <w:rPr>
          <w:rFonts w:ascii="Times New Roman"/>
          <w:b/>
          <w:i w:val="false"/>
          <w:color w:val="000000"/>
          <w:sz w:val="28"/>
        </w:rPr>
        <w:t>Ескертпе: аббревиатуралардың толық жазылуы:</w:t>
      </w:r>
    </w:p>
    <w:bookmarkEnd w:id="3"/>
    <w:p>
      <w:pPr>
        <w:spacing w:after="0"/>
        <w:ind w:left="0"/>
        <w:jc w:val="both"/>
      </w:pPr>
      <w:r>
        <w:rPr>
          <w:rFonts w:ascii="Times New Roman"/>
          <w:b w:val="false"/>
          <w:i w:val="false"/>
          <w:color w:val="000000"/>
          <w:sz w:val="28"/>
        </w:rPr>
        <w:t>АШМ                      - Қазақстан Республикасы Ауыл шаруашылығы</w:t>
      </w:r>
      <w:r>
        <w:br/>
      </w:r>
      <w:r>
        <w:rPr>
          <w:rFonts w:ascii="Times New Roman"/>
          <w:b w:val="false"/>
          <w:i w:val="false"/>
          <w:color w:val="000000"/>
          <w:sz w:val="28"/>
        </w:rPr>
        <w:t>
                           министрлігі</w:t>
      </w:r>
      <w:r>
        <w:br/>
      </w:r>
      <w:r>
        <w:rPr>
          <w:rFonts w:ascii="Times New Roman"/>
          <w:b w:val="false"/>
          <w:i w:val="false"/>
          <w:color w:val="000000"/>
          <w:sz w:val="28"/>
        </w:rPr>
        <w:t>
Әділетмині               - Қазақстан Республикасы Әділет министрлігі</w:t>
      </w:r>
      <w:r>
        <w:br/>
      </w:r>
      <w:r>
        <w:rPr>
          <w:rFonts w:ascii="Times New Roman"/>
          <w:b w:val="false"/>
          <w:i w:val="false"/>
          <w:color w:val="000000"/>
          <w:sz w:val="28"/>
        </w:rPr>
        <w:t>
БҒМ                      - Қазақстан Республикасы Білім және ғылым</w:t>
      </w:r>
      <w:r>
        <w:br/>
      </w:r>
      <w:r>
        <w:rPr>
          <w:rFonts w:ascii="Times New Roman"/>
          <w:b w:val="false"/>
          <w:i w:val="false"/>
          <w:color w:val="000000"/>
          <w:sz w:val="28"/>
        </w:rPr>
        <w:t>
                           министрлігі</w:t>
      </w:r>
      <w:r>
        <w:br/>
      </w:r>
      <w:r>
        <w:rPr>
          <w:rFonts w:ascii="Times New Roman"/>
          <w:b w:val="false"/>
          <w:i w:val="false"/>
          <w:color w:val="000000"/>
          <w:sz w:val="28"/>
        </w:rPr>
        <w:t>
Еңбекмині                – Қазақстан Республикасы Еңбек және халықты</w:t>
      </w:r>
      <w:r>
        <w:br/>
      </w:r>
      <w:r>
        <w:rPr>
          <w:rFonts w:ascii="Times New Roman"/>
          <w:b w:val="false"/>
          <w:i w:val="false"/>
          <w:color w:val="000000"/>
          <w:sz w:val="28"/>
        </w:rPr>
        <w:t>
                           әлеуметтік қорғау министрлігі</w:t>
      </w:r>
      <w:r>
        <w:br/>
      </w:r>
      <w:r>
        <w:rPr>
          <w:rFonts w:ascii="Times New Roman"/>
          <w:b w:val="false"/>
          <w:i w:val="false"/>
          <w:color w:val="000000"/>
          <w:sz w:val="28"/>
        </w:rPr>
        <w:t>
ИЖТМ                     - Қазақстан Республикасы Индустрия және жаңа</w:t>
      </w:r>
      <w:r>
        <w:br/>
      </w:r>
      <w:r>
        <w:rPr>
          <w:rFonts w:ascii="Times New Roman"/>
          <w:b w:val="false"/>
          <w:i w:val="false"/>
          <w:color w:val="000000"/>
          <w:sz w:val="28"/>
        </w:rPr>
        <w:t>
                           технологиялар министрлігі</w:t>
      </w:r>
      <w:r>
        <w:br/>
      </w:r>
      <w:r>
        <w:rPr>
          <w:rFonts w:ascii="Times New Roman"/>
          <w:b w:val="false"/>
          <w:i w:val="false"/>
          <w:color w:val="000000"/>
          <w:sz w:val="28"/>
        </w:rPr>
        <w:t>
ККМ                      - Қазақстан Республикасы Көлік және</w:t>
      </w:r>
      <w:r>
        <w:br/>
      </w:r>
      <w:r>
        <w:rPr>
          <w:rFonts w:ascii="Times New Roman"/>
          <w:b w:val="false"/>
          <w:i w:val="false"/>
          <w:color w:val="000000"/>
          <w:sz w:val="28"/>
        </w:rPr>
        <w:t>
                           коммуникация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ҚОСРМ                    – Қазақстан Республикасы Қоршаған орта және</w:t>
      </w:r>
      <w:r>
        <w:br/>
      </w:r>
      <w:r>
        <w:rPr>
          <w:rFonts w:ascii="Times New Roman"/>
          <w:b w:val="false"/>
          <w:i w:val="false"/>
          <w:color w:val="000000"/>
          <w:sz w:val="28"/>
        </w:rPr>
        <w:t>
                           су ресурстары министрлігі</w:t>
      </w:r>
      <w:r>
        <w:br/>
      </w:r>
      <w:r>
        <w:rPr>
          <w:rFonts w:ascii="Times New Roman"/>
          <w:b w:val="false"/>
          <w:i w:val="false"/>
          <w:color w:val="000000"/>
          <w:sz w:val="28"/>
        </w:rPr>
        <w:t>
МАМ                      - Қазақстан Республикасы Мәдениет және</w:t>
      </w:r>
      <w:r>
        <w:br/>
      </w:r>
      <w:r>
        <w:rPr>
          <w:rFonts w:ascii="Times New Roman"/>
          <w:b w:val="false"/>
          <w:i w:val="false"/>
          <w:color w:val="000000"/>
          <w:sz w:val="28"/>
        </w:rPr>
        <w:t>
                           ақпарат министрлігі</w:t>
      </w:r>
      <w:r>
        <w:br/>
      </w:r>
      <w:r>
        <w:rPr>
          <w:rFonts w:ascii="Times New Roman"/>
          <w:b w:val="false"/>
          <w:i w:val="false"/>
          <w:color w:val="000000"/>
          <w:sz w:val="28"/>
        </w:rPr>
        <w:t>
МГМ                      - Қазақстан Республикасы Мұнай және газ</w:t>
      </w:r>
      <w:r>
        <w:br/>
      </w:r>
      <w:r>
        <w:rPr>
          <w:rFonts w:ascii="Times New Roman"/>
          <w:b w:val="false"/>
          <w:i w:val="false"/>
          <w:color w:val="000000"/>
          <w:sz w:val="28"/>
        </w:rPr>
        <w:t>
                           министрлігі</w:t>
      </w:r>
      <w:r>
        <w:br/>
      </w:r>
      <w:r>
        <w:rPr>
          <w:rFonts w:ascii="Times New Roman"/>
          <w:b w:val="false"/>
          <w:i w:val="false"/>
          <w:color w:val="000000"/>
          <w:sz w:val="28"/>
        </w:rPr>
        <w:t>
ӨДМ                      - Қазақстан Республикасы Өңірлік даму</w:t>
      </w:r>
      <w:r>
        <w:br/>
      </w:r>
      <w:r>
        <w:rPr>
          <w:rFonts w:ascii="Times New Roman"/>
          <w:b w:val="false"/>
          <w:i w:val="false"/>
          <w:color w:val="000000"/>
          <w:sz w:val="28"/>
        </w:rPr>
        <w:t>
                           министрлігі</w:t>
      </w:r>
      <w:r>
        <w:br/>
      </w:r>
      <w:r>
        <w:rPr>
          <w:rFonts w:ascii="Times New Roman"/>
          <w:b w:val="false"/>
          <w:i w:val="false"/>
          <w:color w:val="000000"/>
          <w:sz w:val="28"/>
        </w:rPr>
        <w:t>
СІМ                      - Қазақстан Республикасы Сыртқы істер</w:t>
      </w:r>
      <w:r>
        <w:br/>
      </w:r>
      <w:r>
        <w:rPr>
          <w:rFonts w:ascii="Times New Roman"/>
          <w:b w:val="false"/>
          <w:i w:val="false"/>
          <w:color w:val="000000"/>
          <w:sz w:val="28"/>
        </w:rPr>
        <w:t>
                           министрлігі</w:t>
      </w:r>
      <w:r>
        <w:br/>
      </w:r>
      <w:r>
        <w:rPr>
          <w:rFonts w:ascii="Times New Roman"/>
          <w:b w:val="false"/>
          <w:i w:val="false"/>
          <w:color w:val="000000"/>
          <w:sz w:val="28"/>
        </w:rPr>
        <w:t>
ІІМ                      - Қазақстан Республикасы Ішкі істер</w:t>
      </w:r>
      <w:r>
        <w:br/>
      </w:r>
      <w:r>
        <w:rPr>
          <w:rFonts w:ascii="Times New Roman"/>
          <w:b w:val="false"/>
          <w:i w:val="false"/>
          <w:color w:val="000000"/>
          <w:sz w:val="28"/>
        </w:rPr>
        <w:t>
                           министрлігі</w:t>
      </w:r>
      <w:r>
        <w:br/>
      </w:r>
      <w:r>
        <w:rPr>
          <w:rFonts w:ascii="Times New Roman"/>
          <w:b w:val="false"/>
          <w:i w:val="false"/>
          <w:color w:val="000000"/>
          <w:sz w:val="28"/>
        </w:rPr>
        <w:t>
ЭБЖМ                     - Қазақстан Республикасы Экономика және</w:t>
      </w:r>
      <w:r>
        <w:br/>
      </w:r>
      <w:r>
        <w:rPr>
          <w:rFonts w:ascii="Times New Roman"/>
          <w:b w:val="false"/>
          <w:i w:val="false"/>
          <w:color w:val="000000"/>
          <w:sz w:val="28"/>
        </w:rPr>
        <w:t>
                           бюджеттік жоспарлау министрлігі</w:t>
      </w:r>
      <w:r>
        <w:br/>
      </w:r>
      <w:r>
        <w:rPr>
          <w:rFonts w:ascii="Times New Roman"/>
          <w:b w:val="false"/>
          <w:i w:val="false"/>
          <w:color w:val="000000"/>
          <w:sz w:val="28"/>
        </w:rPr>
        <w:t>
БҚА                      - Қазақстан Республикасы Бәсекелестікті</w:t>
      </w:r>
      <w:r>
        <w:br/>
      </w:r>
      <w:r>
        <w:rPr>
          <w:rFonts w:ascii="Times New Roman"/>
          <w:b w:val="false"/>
          <w:i w:val="false"/>
          <w:color w:val="000000"/>
          <w:sz w:val="28"/>
        </w:rPr>
        <w:t>
                           қорғау агенттігі (Монополияға қарсы</w:t>
      </w:r>
      <w:r>
        <w:br/>
      </w:r>
      <w:r>
        <w:rPr>
          <w:rFonts w:ascii="Times New Roman"/>
          <w:b w:val="false"/>
          <w:i w:val="false"/>
          <w:color w:val="000000"/>
          <w:sz w:val="28"/>
        </w:rPr>
        <w:t>
                           агенттік)</w:t>
      </w:r>
      <w:r>
        <w:br/>
      </w:r>
      <w:r>
        <w:rPr>
          <w:rFonts w:ascii="Times New Roman"/>
          <w:b w:val="false"/>
          <w:i w:val="false"/>
          <w:color w:val="000000"/>
          <w:sz w:val="28"/>
        </w:rPr>
        <w:t>
СА                       – Қазақстан Республикасы Статистика</w:t>
      </w:r>
      <w:r>
        <w:br/>
      </w:r>
      <w:r>
        <w:rPr>
          <w:rFonts w:ascii="Times New Roman"/>
          <w:b w:val="false"/>
          <w:i w:val="false"/>
          <w:color w:val="000000"/>
          <w:sz w:val="28"/>
        </w:rPr>
        <w:t>
                           агенттігі</w:t>
      </w:r>
      <w:r>
        <w:br/>
      </w:r>
      <w:r>
        <w:rPr>
          <w:rFonts w:ascii="Times New Roman"/>
          <w:b w:val="false"/>
          <w:i w:val="false"/>
          <w:color w:val="000000"/>
          <w:sz w:val="28"/>
        </w:rPr>
        <w:t>
«Астана ЭКСПО-2017»      - «Астана ЭКСПО-2017» ұлттық компаниясы»</w:t>
      </w:r>
      <w:r>
        <w:br/>
      </w:r>
      <w:r>
        <w:rPr>
          <w:rFonts w:ascii="Times New Roman"/>
          <w:b w:val="false"/>
          <w:i w:val="false"/>
          <w:color w:val="000000"/>
          <w:sz w:val="28"/>
        </w:rPr>
        <w:t>
ұлттық компаниясы» АҚ      акционерлік қоғамы</w:t>
      </w:r>
      <w:r>
        <w:br/>
      </w:r>
      <w:r>
        <w:rPr>
          <w:rFonts w:ascii="Times New Roman"/>
          <w:b w:val="false"/>
          <w:i w:val="false"/>
          <w:color w:val="000000"/>
          <w:sz w:val="28"/>
        </w:rPr>
        <w:t>
Комиссар-ЭКСПО-2017      - халықаралық мамандандырылған көрмесінің</w:t>
      </w:r>
      <w:r>
        <w:br/>
      </w:r>
      <w:r>
        <w:rPr>
          <w:rFonts w:ascii="Times New Roman"/>
          <w:b w:val="false"/>
          <w:i w:val="false"/>
          <w:color w:val="000000"/>
          <w:sz w:val="28"/>
        </w:rPr>
        <w:t>
                           Комиссары</w:t>
      </w:r>
      <w:r>
        <w:br/>
      </w:r>
      <w:r>
        <w:rPr>
          <w:rFonts w:ascii="Times New Roman"/>
          <w:b w:val="false"/>
          <w:i w:val="false"/>
          <w:color w:val="000000"/>
          <w:sz w:val="28"/>
        </w:rPr>
        <w:t>
«ҚазАгро» ҰБХ» АҚ        - «ҚазАгро» ұлттық басқарушы холдингі»</w:t>
      </w:r>
      <w:r>
        <w:br/>
      </w:r>
      <w:r>
        <w:rPr>
          <w:rFonts w:ascii="Times New Roman"/>
          <w:b w:val="false"/>
          <w:i w:val="false"/>
          <w:color w:val="000000"/>
          <w:sz w:val="28"/>
        </w:rPr>
        <w:t>
                           акционерлік қоғамы</w:t>
      </w:r>
      <w:r>
        <w:br/>
      </w:r>
      <w:r>
        <w:rPr>
          <w:rFonts w:ascii="Times New Roman"/>
          <w:b w:val="false"/>
          <w:i w:val="false"/>
          <w:color w:val="000000"/>
          <w:sz w:val="28"/>
        </w:rPr>
        <w:t>
мемлекеттік комиссия     - ЭКСПО-2017 халықаралық мамандандырылған</w:t>
      </w:r>
      <w:r>
        <w:br/>
      </w:r>
      <w:r>
        <w:rPr>
          <w:rFonts w:ascii="Times New Roman"/>
          <w:b w:val="false"/>
          <w:i w:val="false"/>
          <w:color w:val="000000"/>
          <w:sz w:val="28"/>
        </w:rPr>
        <w:t>
                           көрмесін дайындау және өткізу жөніндегі</w:t>
      </w:r>
      <w:r>
        <w:br/>
      </w:r>
      <w:r>
        <w:rPr>
          <w:rFonts w:ascii="Times New Roman"/>
          <w:b w:val="false"/>
          <w:i w:val="false"/>
          <w:color w:val="000000"/>
          <w:sz w:val="28"/>
        </w:rPr>
        <w:t>
                           мемлекеттік комиссия</w:t>
      </w:r>
      <w:r>
        <w:br/>
      </w:r>
      <w:r>
        <w:rPr>
          <w:rFonts w:ascii="Times New Roman"/>
          <w:b w:val="false"/>
          <w:i w:val="false"/>
          <w:color w:val="000000"/>
          <w:sz w:val="28"/>
        </w:rPr>
        <w:t>
«Самұрық-Қазына» ҰӘҚ»    - «Самұрық-Қазына» ұлттық әл-ауқат қоры» АҚ</w:t>
      </w:r>
      <w:r>
        <w:br/>
      </w:r>
      <w:r>
        <w:rPr>
          <w:rFonts w:ascii="Times New Roman"/>
          <w:b w:val="false"/>
          <w:i w:val="false"/>
          <w:color w:val="000000"/>
          <w:sz w:val="28"/>
        </w:rPr>
        <w:t>
                           акционерлік қоғамы</w:t>
      </w:r>
      <w:r>
        <w:br/>
      </w:r>
      <w:r>
        <w:rPr>
          <w:rFonts w:ascii="Times New Roman"/>
          <w:b w:val="false"/>
          <w:i w:val="false"/>
          <w:color w:val="000000"/>
          <w:sz w:val="28"/>
        </w:rPr>
        <w:t>
Тіркеу дерекнамасы       - ЭКСПО халықаралық көрмесін өткізу құқығын</w:t>
      </w:r>
      <w:r>
        <w:br/>
      </w:r>
      <w:r>
        <w:rPr>
          <w:rFonts w:ascii="Times New Roman"/>
          <w:b w:val="false"/>
          <w:i w:val="false"/>
          <w:color w:val="000000"/>
          <w:sz w:val="28"/>
        </w:rPr>
        <w:t>
                           алған елдің құжаты, оның көрмені</w:t>
      </w:r>
      <w:r>
        <w:br/>
      </w:r>
      <w:r>
        <w:rPr>
          <w:rFonts w:ascii="Times New Roman"/>
          <w:b w:val="false"/>
          <w:i w:val="false"/>
          <w:color w:val="000000"/>
          <w:sz w:val="28"/>
        </w:rPr>
        <w:t xml:space="preserve">
                           ұйымдастыру және өткізу бойынша </w:t>
      </w:r>
      <w:r>
        <w:br/>
      </w:r>
      <w:r>
        <w:rPr>
          <w:rFonts w:ascii="Times New Roman"/>
          <w:b w:val="false"/>
          <w:i w:val="false"/>
          <w:color w:val="000000"/>
          <w:sz w:val="28"/>
        </w:rPr>
        <w:t>
                           міндеттемелерін көздейді</w:t>
      </w:r>
      <w:r>
        <w:br/>
      </w:r>
      <w:r>
        <w:rPr>
          <w:rFonts w:ascii="Times New Roman"/>
          <w:b w:val="false"/>
          <w:i w:val="false"/>
          <w:color w:val="000000"/>
          <w:sz w:val="28"/>
        </w:rPr>
        <w:t>
Ұйымдастыру комитеті     - ЭКСПО-2017 халықаралық мамандандырылған</w:t>
      </w:r>
      <w:r>
        <w:br/>
      </w:r>
      <w:r>
        <w:rPr>
          <w:rFonts w:ascii="Times New Roman"/>
          <w:b w:val="false"/>
          <w:i w:val="false"/>
          <w:color w:val="000000"/>
          <w:sz w:val="28"/>
        </w:rPr>
        <w:t xml:space="preserve">
                           көрмесін өткізу мәселелері жөніндегі </w:t>
      </w:r>
      <w:r>
        <w:br/>
      </w:r>
      <w:r>
        <w:rPr>
          <w:rFonts w:ascii="Times New Roman"/>
          <w:b w:val="false"/>
          <w:i w:val="false"/>
          <w:color w:val="000000"/>
          <w:sz w:val="28"/>
        </w:rPr>
        <w:t>
                           ұйымдастыру комитеті</w:t>
      </w:r>
      <w:r>
        <w:br/>
      </w:r>
      <w:r>
        <w:rPr>
          <w:rFonts w:ascii="Times New Roman"/>
          <w:b w:val="false"/>
          <w:i w:val="false"/>
          <w:color w:val="000000"/>
          <w:sz w:val="28"/>
        </w:rPr>
        <w:t>
Ұлттық жоспар            - ЭКСПО-2017 халықаралық мамандандырылған</w:t>
      </w:r>
      <w:r>
        <w:br/>
      </w:r>
      <w:r>
        <w:rPr>
          <w:rFonts w:ascii="Times New Roman"/>
          <w:b w:val="false"/>
          <w:i w:val="false"/>
          <w:color w:val="000000"/>
          <w:sz w:val="28"/>
        </w:rPr>
        <w:t>
                           көрмесін ұйымдастырудың және өткізудің</w:t>
      </w:r>
      <w:r>
        <w:br/>
      </w:r>
      <w:r>
        <w:rPr>
          <w:rFonts w:ascii="Times New Roman"/>
          <w:b w:val="false"/>
          <w:i w:val="false"/>
          <w:color w:val="000000"/>
          <w:sz w:val="28"/>
        </w:rPr>
        <w:t>
                           2013–2018 жылдарға арналған ұлттық</w:t>
      </w:r>
      <w:r>
        <w:br/>
      </w:r>
      <w:r>
        <w:rPr>
          <w:rFonts w:ascii="Times New Roman"/>
          <w:b w:val="false"/>
          <w:i w:val="false"/>
          <w:color w:val="000000"/>
          <w:sz w:val="28"/>
        </w:rPr>
        <w:t>
                           жоспары</w:t>
      </w:r>
      <w:r>
        <w:br/>
      </w:r>
      <w:r>
        <w:rPr>
          <w:rFonts w:ascii="Times New Roman"/>
          <w:b w:val="false"/>
          <w:i w:val="false"/>
          <w:color w:val="000000"/>
          <w:sz w:val="28"/>
        </w:rPr>
        <w:t>
ХКБ                      - Халықаралық көрмелер бюросы</w:t>
      </w:r>
      <w:r>
        <w:br/>
      </w:r>
      <w:r>
        <w:rPr>
          <w:rFonts w:ascii="Times New Roman"/>
          <w:b w:val="false"/>
          <w:i w:val="false"/>
          <w:color w:val="000000"/>
          <w:sz w:val="28"/>
        </w:rPr>
        <w:t>
ХКБ Атқарушы комитеті    - Париж қаласында (Француз Республикасы)</w:t>
      </w:r>
      <w:r>
        <w:br/>
      </w:r>
      <w:r>
        <w:rPr>
          <w:rFonts w:ascii="Times New Roman"/>
          <w:b w:val="false"/>
          <w:i w:val="false"/>
          <w:color w:val="000000"/>
          <w:sz w:val="28"/>
        </w:rPr>
        <w:t>
                           орналасқан Халықаралық көрмелер бюросының</w:t>
      </w:r>
      <w:r>
        <w:br/>
      </w:r>
      <w:r>
        <w:rPr>
          <w:rFonts w:ascii="Times New Roman"/>
          <w:b w:val="false"/>
          <w:i w:val="false"/>
          <w:color w:val="000000"/>
          <w:sz w:val="28"/>
        </w:rPr>
        <w:t>
                           атқарушы комитеті</w:t>
      </w:r>
      <w:r>
        <w:br/>
      </w:r>
      <w:r>
        <w:rPr>
          <w:rFonts w:ascii="Times New Roman"/>
          <w:b w:val="false"/>
          <w:i w:val="false"/>
          <w:color w:val="000000"/>
          <w:sz w:val="28"/>
        </w:rPr>
        <w:t>
ЭКСПО-2017 Қолдау қоры   - бюджеттен тыс қаражат есебінен құрылған</w:t>
      </w:r>
      <w:r>
        <w:br/>
      </w:r>
      <w:r>
        <w:rPr>
          <w:rFonts w:ascii="Times New Roman"/>
          <w:b w:val="false"/>
          <w:i w:val="false"/>
          <w:color w:val="000000"/>
          <w:sz w:val="28"/>
        </w:rPr>
        <w:t>
                           және Астана қаласы әкімдігінің «Нұрлы</w:t>
      </w:r>
      <w:r>
        <w:br/>
      </w:r>
      <w:r>
        <w:rPr>
          <w:rFonts w:ascii="Times New Roman"/>
          <w:b w:val="false"/>
          <w:i w:val="false"/>
          <w:color w:val="000000"/>
          <w:sz w:val="28"/>
        </w:rPr>
        <w:t>
                           Астана» корпоративті қорында ЭКСПО-2017</w:t>
      </w:r>
      <w:r>
        <w:br/>
      </w:r>
      <w:r>
        <w:rPr>
          <w:rFonts w:ascii="Times New Roman"/>
          <w:b w:val="false"/>
          <w:i w:val="false"/>
          <w:color w:val="000000"/>
          <w:sz w:val="28"/>
        </w:rPr>
        <w:t>
                           шеңберіндегі іс-шараларды қолдау үшін</w:t>
      </w:r>
      <w:r>
        <w:br/>
      </w:r>
      <w:r>
        <w:rPr>
          <w:rFonts w:ascii="Times New Roman"/>
          <w:b w:val="false"/>
          <w:i w:val="false"/>
          <w:color w:val="000000"/>
          <w:sz w:val="28"/>
        </w:rPr>
        <w:t>
                           көзделген қаражат</w:t>
      </w:r>
      <w:r>
        <w:br/>
      </w:r>
      <w:r>
        <w:rPr>
          <w:rFonts w:ascii="Times New Roman"/>
          <w:b w:val="false"/>
          <w:i w:val="false"/>
          <w:color w:val="000000"/>
          <w:sz w:val="28"/>
        </w:rPr>
        <w:t>
ИДМ -                      Қазақстан Республикасы Инвестициялар және</w:t>
      </w:r>
      <w:r>
        <w:br/>
      </w:r>
      <w:r>
        <w:rPr>
          <w:rFonts w:ascii="Times New Roman"/>
          <w:b w:val="false"/>
          <w:i w:val="false"/>
          <w:color w:val="000000"/>
          <w:sz w:val="28"/>
        </w:rPr>
        <w:t>
                           даму министрлігі</w:t>
      </w:r>
      <w:r>
        <w:br/>
      </w:r>
      <w:r>
        <w:rPr>
          <w:rFonts w:ascii="Times New Roman"/>
          <w:b w:val="false"/>
          <w:i w:val="false"/>
          <w:color w:val="000000"/>
          <w:sz w:val="28"/>
        </w:rPr>
        <w:t>
ЭМ -                       Қазақстан Республикасы Энергетика</w:t>
      </w:r>
      <w:r>
        <w:br/>
      </w:r>
      <w:r>
        <w:rPr>
          <w:rFonts w:ascii="Times New Roman"/>
          <w:b w:val="false"/>
          <w:i w:val="false"/>
          <w:color w:val="000000"/>
          <w:sz w:val="28"/>
        </w:rPr>
        <w:t>
                           министрлігі</w:t>
      </w:r>
      <w:r>
        <w:br/>
      </w:r>
      <w:r>
        <w:rPr>
          <w:rFonts w:ascii="Times New Roman"/>
          <w:b w:val="false"/>
          <w:i w:val="false"/>
          <w:color w:val="000000"/>
          <w:sz w:val="28"/>
        </w:rPr>
        <w:t>
ҰЭМ -                      Қазақстан Республикасы Ұлттық экономика</w:t>
      </w:r>
      <w:r>
        <w:br/>
      </w:r>
      <w:r>
        <w:rPr>
          <w:rFonts w:ascii="Times New Roman"/>
          <w:b w:val="false"/>
          <w:i w:val="false"/>
          <w:color w:val="000000"/>
          <w:sz w:val="28"/>
        </w:rPr>
        <w:t>
                           министрлігі</w:t>
      </w:r>
      <w:r>
        <w:br/>
      </w:r>
      <w:r>
        <w:rPr>
          <w:rFonts w:ascii="Times New Roman"/>
          <w:b w:val="false"/>
          <w:i w:val="false"/>
          <w:color w:val="000000"/>
          <w:sz w:val="28"/>
        </w:rPr>
        <w:t>
МСМ -                      Қазақстан Республикасы Мәдениет және спорт</w:t>
      </w:r>
      <w:r>
        <w:br/>
      </w:r>
      <w:r>
        <w:rPr>
          <w:rFonts w:ascii="Times New Roman"/>
          <w:b w:val="false"/>
          <w:i w:val="false"/>
          <w:color w:val="000000"/>
          <w:sz w:val="28"/>
        </w:rPr>
        <w:t>
                           министрлігі</w:t>
      </w:r>
      <w:r>
        <w:br/>
      </w:r>
      <w:r>
        <w:rPr>
          <w:rFonts w:ascii="Times New Roman"/>
          <w:b w:val="false"/>
          <w:i w:val="false"/>
          <w:color w:val="000000"/>
          <w:sz w:val="28"/>
        </w:rPr>
        <w:t>
«Даму» КДҚ» АҚ -           «Даму» кәсіпкерлікті дамыту қоры»</w:t>
      </w:r>
      <w:r>
        <w:br/>
      </w:r>
      <w:r>
        <w:rPr>
          <w:rFonts w:ascii="Times New Roman"/>
          <w:b w:val="false"/>
          <w:i w:val="false"/>
          <w:color w:val="000000"/>
          <w:sz w:val="28"/>
        </w:rPr>
        <w:t>
                           акционерлік қоғамы»</w:t>
      </w:r>
    </w:p>
    <w:p>
      <w:pPr>
        <w:spacing w:after="0"/>
        <w:ind w:left="0"/>
        <w:jc w:val="both"/>
      </w:pPr>
      <w:r>
        <w:rPr>
          <w:rFonts w:ascii="Times New Roman"/>
          <w:b w:val="false"/>
          <w:i w:val="false"/>
          <w:color w:val="000000"/>
          <w:sz w:val="28"/>
        </w:rPr>
        <w:t>*                        - Бюджет заңнамасының белгіленген</w:t>
      </w:r>
      <w:r>
        <w:br/>
      </w:r>
      <w:r>
        <w:rPr>
          <w:rFonts w:ascii="Times New Roman"/>
          <w:b w:val="false"/>
          <w:i w:val="false"/>
          <w:color w:val="000000"/>
          <w:sz w:val="28"/>
        </w:rPr>
        <w:t>
                           талаптарына сәйкес қаралатын болады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