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0e5a6" w14:textId="940e5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21 қаңтардағы № 13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2011 жылғы 1 наурыздағы Қазақстан Республикасы Заңының 114-бабының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мүлік заңнамада  белгіленген тәртіппен Қазақстан Республикасы Денсаулық сақтау министрлігінің теңгерімінен «Астана медицина университеті» акционерлік қоғамының акцияларын төлеуге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Денсаулық сақтау министрлігімен бірлесіп,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«Астана медицина университеті» акционерлік қоғамының мәселелері» туралы Қазақстан Республикасы Үкіметінің 2012 жылғы 12 қаңтардағы № 31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21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«Астана медицина университеті» акционерлік қоғамының акцияларын төлеуге берілетін республикалық мүліктің тізбесі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Астана қаласы Бейбітшілік көшесі, 49а мекенжайында орналасқан жалпы алаңы 11 089,9 м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оқу корпусының ғимараты мен трансформаторлық қосалқы станциялар түріндегі мүлік: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8"/>
        <w:gridCol w:w="2592"/>
      </w:tblGrid>
      <w:tr>
        <w:trPr>
          <w:trHeight w:val="555" w:hRule="atLeast"/>
        </w:trPr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 атауы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0" w:hRule="atLeast"/>
        </w:trPr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корпусының ғимараты, лит 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11003,8</w:t>
            </w:r>
          </w:p>
        </w:tc>
      </w:tr>
      <w:tr>
        <w:trPr>
          <w:trHeight w:val="315" w:hRule="atLeast"/>
        </w:trPr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Трансформаторлық қосалқы станция, лит Б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86,1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Жиһаз және жабдықтар, оның ішінде медициналық жабдықтар түріндегі мүлік: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5"/>
        <w:gridCol w:w="2019"/>
        <w:gridCol w:w="1836"/>
      </w:tblGrid>
      <w:tr>
        <w:trPr>
          <w:trHeight w:val="555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Жабдықтың және жиһаздың атауы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</w:tr>
      <w:tr>
        <w:trPr>
          <w:trHeight w:val="315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Т8-80-1 ПЗ-К термостаты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НВП 220г талдау таразысы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ДЭ-4 аквадистиляторы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ОПН-3 зертханалық центрифугасы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85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ШСС-80 кептіру-стерилизациялау шкафы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И-160 ионометр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КФК-5М концентрацияланған фотометр (колориметр)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Иммуноферментті планшетті анализатор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Хроматограф милихром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EAS YLYTE (KA+NA+) электролит анализаторы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EAS YLYTE (KA+NA+Li) электролит анализаторы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EAS YLYTE (KA+NA+LA+PH) электролит анализаторы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СФ56 спектрофотометр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СФ2000 спектрофотометр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МГА 915 спектрофотометр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Электрофорезге арналған аспаптар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ФЛЮОРАТ-02 флуриметр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МИКМЕД 2 люминесцентті микроскоп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МИКМЕД 5 бинокулярлы микроскоп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25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Аспаптарға және зертханалық ыдыстарға арналған шкаф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15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Реактивтерді сақтауға арналған шкаф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Химиялық зертхана үстелі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8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Химиялық зертхана үстелі 2000х800х900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Микрокөшірмеге арналған үстел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Механикалық тонометр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Манипуляциялық үстел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Кушетка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жармалы ширма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таразы, өлшеу шектілігі 7,5-тен 150 кг-ға дейін РП 150 МГ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ТУ-795-47 530х300х2150(Н) бой өлшегіш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шкаф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пунктке арналған жинақ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 уақыт құюға арналған шкаф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Тумбасы бар оқытушы үстелі 1200х650х750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33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Аудиториялық парта үстелі 1200х650х750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27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Орындықтар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375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Көрнекі құралдарға және керек-жарақтарға арналған шкаф 800х600х1915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үстелі 1000х650х750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45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Оқытушыларға арналған отырғышының биіктігі реттелетін және шынтақ қойғыштары бар кресло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25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ілгекті қабырға ілгіші 800х1590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Персоналдың арнайы киіміне арналған шкаф 800х415х1915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35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Маркерлерге арналған қабырға тақтасы 3000х2000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Жиналмалы экран 3000х2000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Кітаптарға арналған төбесі бар шкаф 800х415х1915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Стеллаждар 1700х800х1915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  заттарына және дезинфекциялау құралдарына арналған шаруашылық шкафы 800х325х720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Гримдеу үстелі 1400х430х700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Персоналдың киіміне арналған шкаф 800х415х1915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Жұмсақ кеңсе орындығы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тумбалы үстел 1500х700х750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9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Құжаттарға арналған шкаф 800х415х1915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Отырыстарға арналған үстел 2000х1000х750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Бұрышқа қойылатын компьютер үстелі 1500х1000х750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4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Жалғамалы үстел 1200х700х750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65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Құжаттарға арналған шкаф 800х415х1915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Құжаттарға және ұйымдастыру техникасына арналған шкаф 800х415х1145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үстел 740х1400х700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Көтермелі-айналмалы орындық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0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Эпсон фото 340 принтері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Хитачи плазмалы панелі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Құжаттарға арналған металл шкаф 914х457х1810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5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Жәдігерлерге арналған сөрелі шкаф 800х600х1915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42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Аудиторияға арналған пюпиторлы кресло 500/800х550х800(Н)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Соңғы қатар креслосы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қатар пюпитрі 300х550х800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51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ілгекті гардероб ілгіштері, 36 нөмірі бар металлкаркас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Құжарттарға арналған металл шкаф 914х457х1016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Басшының үстелі 2300х900х750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Жалғамалы үстел 1200х800х750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5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Отырыстарға арналған 12 орындық үстел 3000х900х750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 креслосы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креслосы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5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Келушілерге арналған орындық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Сырғымалы тумба 450х560х600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Құжаттарға арналған шкаф 800х415х2026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Кабинетке арналған киім шкафы 800х415х2026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Бұрышқа қойылатын компьютер үстелі 1500х1000х750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Жалғамалы үстел 1000х650х750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 техникасына және құжаттарға арналған аласа шкаф 800х415х1145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Құжаттарға арналған шкаф 800х415х1915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Бұрышқа қойылатын диван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орындық диван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Журналдарға арналған үстел 800х560х500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Теледидарға арналған ілмелі тұғыр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Бұрышқа қойылатын диван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 креслосы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Журналдарға арналған үстел 800х560х500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сервант 800х415х1145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сервант 800х415х1145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Демалу бөлмесіндегі киімге арналған шкаф 800х415х1915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