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3016" w14:textId="ca03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материалдық резервтің материалдық құндылықтарын броннан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жылы 23 қаңтардағы № 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 облысындағы табиғи сипаттағы төтенше жағдайды жою жөніндегі бірінші кезектегі жұмыстарды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материалдық резервтен материалдық құндылықтар броннан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мемлекеттік материалдық резервтің материалдық құндылықтарын тасымалдау және межелі пунктіне дейін жеткізу үшін жылжымалы құрамның уақтылы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Төтенше жағдайлар, Қаржы, Көлік және коммуникация министрліктері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материалдық резервтен</w:t>
      </w:r>
      <w:r>
        <w:br/>
      </w:r>
      <w:r>
        <w:rPr>
          <w:rFonts w:ascii="Times New Roman"/>
          <w:b/>
          <w:i w:val="false"/>
          <w:color w:val="000000"/>
        </w:rPr>
        <w:t>
шығарылатын материалдық құндылықтардың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5113"/>
        <w:gridCol w:w="3093"/>
        <w:gridCol w:w="30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құндылықтардың атауы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Кесілген тақтай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