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4d996" w14:textId="ea4d9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кейбiр шешiмдерiне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Үкіметінің 2013 жылғы 25 қаңтардағы № 32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БАСПАСӨЗ РЕЛИЗІ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мемлекеттiк органының үлгi ережесiн бекiту туралы» Қазақстан Республикасы Президентінің 2012 жылғы 29 қазандағы № 410 </w:t>
      </w:r>
      <w:r>
        <w:rPr>
          <w:rFonts w:ascii="Times New Roman"/>
          <w:b w:val="false"/>
          <w:i w:val="false"/>
          <w:color w:val="000000"/>
          <w:sz w:val="28"/>
        </w:rPr>
        <w:t>Жарлығын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Қазақстан Республикасының Yкiметі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Үкiметiнiң кейбiр шешiмдерiне мынадай өзгерiстер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23.09.2014 </w:t>
      </w:r>
      <w:r>
        <w:rPr>
          <w:rFonts w:ascii="Times New Roman"/>
          <w:b w:val="false"/>
          <w:i w:val="false"/>
          <w:color w:val="00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«Қазақстан Республикасы Мәдениет және ақпарат министрлiгi Тiл комитетiнiң мәселелерi» туралы Қазақстан Республикасы Үкiметiнiң 2005 жылғы 4 ақпандағы № 103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6, 53-құжат):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«Қазақстан Республикасы Мәдениет және ақпарат министрлiгiнiң кейбiр мәселелерi туралы» Қазақстан Республикасы Үкiметiнiң 2012 жылғы 12 наурыздағы № 319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36, 485-құжат):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2-тармақтың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ҚР Үкіметінің 23.09.2014 </w:t>
      </w:r>
      <w:r>
        <w:rPr>
          <w:rFonts w:ascii="Times New Roman"/>
          <w:b w:val="false"/>
          <w:i w:val="false"/>
          <w:color w:val="00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Премьер-Министрі          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С. Ахметов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25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32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Қосымшаның күші жойылды - ҚР Үкіметінің 23.09.2014 </w:t>
      </w:r>
      <w:r>
        <w:rPr>
          <w:rFonts w:ascii="Times New Roman"/>
          <w:b w:val="false"/>
          <w:i w:val="false"/>
          <w:color w:val="ff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