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4bcb" w14:textId="aa04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көрсететін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қаңтардағы № 50 Қаулысы. Күші жойылды - Қазақстан Республикасы Үкіметінің 2014 жылғы 31 мамырдағы № 600 қаулысымен</w:t>
      </w:r>
    </w:p>
    <w:p>
      <w:pPr>
        <w:spacing w:after="0"/>
        <w:ind w:left="0"/>
        <w:jc w:val="both"/>
      </w:pPr>
      <w:r>
        <w:rPr>
          <w:rFonts w:ascii="Times New Roman"/>
          <w:b w:val="false"/>
          <w:i w:val="false"/>
          <w:color w:val="ff0000"/>
          <w:sz w:val="28"/>
        </w:rPr>
        <w:t>      Ескерту. Күші жойылды - ҚР Үкіметінің 31.05.2014 </w:t>
      </w:r>
      <w:r>
        <w:rPr>
          <w:rFonts w:ascii="Times New Roman"/>
          <w:b w:val="false"/>
          <w:i w:val="false"/>
          <w:color w:val="ff0000"/>
          <w:sz w:val="28"/>
        </w:rPr>
        <w:t>№ 600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2000 жылғы 27 қарашадағы Қазақстан Республикасы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«Жедел-iздестiру іс-шараларын жүргiзуге арналған арнайы техникалық құралдарды әзiрлеу, өндіру, жөндеу және өткізу жөнiндегi қызметпен айналысу үшін лицензия беру, оны қайта ресімдеу, лицензияның телнұсқаларын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«Ақпаратты криптографиялық қорғау құралдарын әзiрлеуге және өткізуге (оның ішінде өзге де беруге) лицензия беру, оны қайта ресімдеу, лицензияның телнұсқаларын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«Ақпарат таралып кететін техникалық арналарды және жедел-iздестiру іс-шараларын жүргiзуге арналған арнайы техникалық құралдарды анықтау бойынша қызмет көрсетуге лицензия беру, оны қайта ресімдеу, лицензияның телнұсқаларын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«Арнайы техникалық құралдарды әкелуге және әкетуге қорытынды (рұқсат беретiн құжат)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«Шифрлау (криптографиялық) құралдарын қамтитын тауарларды әкелуге немесе әкетуге (рұқсат беретiн құжат) қорытынды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«Шифрлау (криптографиялық) құралдарын қамтитын тауарлардың сипаттамасы туралы нотификацияларды тіркеу»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қаңтардағы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1"/>
    <w:bookmarkStart w:name="z783" w:id="2"/>
    <w:p>
      <w:pPr>
        <w:spacing w:after="0"/>
        <w:ind w:left="0"/>
        <w:jc w:val="left"/>
      </w:pPr>
      <w:r>
        <w:rPr>
          <w:rFonts w:ascii="Times New Roman"/>
          <w:b/>
          <w:i w:val="false"/>
          <w:color w:val="000000"/>
        </w:rPr>
        <w:t xml:space="preserve"> 
«Жедел-iздестiру іс-шараларын жүргiзуге арналған арнайы техникалық құралдарды әзiрлеу, өндіру, жөндеу және өткізу жөнiндегi қызметпен айналысу үшін лицензия беру, оны қайта ресімдеу, лицензияның телнұсқаларын беру» мемлекеттік қызмет көрсету стандарты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Мемлекеттік қызмет Қазақстан Республикасы Ұлттық қауіпсіздік комитеті (бұдан әрі – уәкілетті орган) тарапынан, сондай-ақ «электронды үкімет» www.e.gov.kz веб-порталы және «Е-лицензиялау» www.elicense.kz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мекенжайы: 010011, Астана қаласы, Т. Бигелдинов көшесі, 76-үй, интернет-ресурс www.knb.kz, тел: 8 (7172) 76-42-51, 76-42-52, 76-42-53, 76-42-54, 76-42-55, факс: 8 (7172) 76-42-32.</w:t>
      </w:r>
      <w:r>
        <w:br/>
      </w:r>
      <w:r>
        <w:rPr>
          <w:rFonts w:ascii="Times New Roman"/>
          <w:b w:val="false"/>
          <w:i w:val="false"/>
          <w:color w:val="000000"/>
          <w:sz w:val="28"/>
        </w:rPr>
        <w:t>
</w:t>
      </w:r>
      <w:r>
        <w:rPr>
          <w:rFonts w:ascii="Times New Roman"/>
          <w:b w:val="false"/>
          <w:i w:val="false"/>
          <w:color w:val="000000"/>
          <w:sz w:val="28"/>
        </w:rPr>
        <w:t>
      Мемлекеттік қызметтерді көрсету кезінде:</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2011 жылғы 21 желтоқсандағы № 1570 қаулысымен бекітілген Мемлекеттік және мемлекеттік емес ұйымдарда құжаттаудың және құжаттамаларды басқарудың үлгілі </w:t>
      </w:r>
      <w:r>
        <w:rPr>
          <w:rFonts w:ascii="Times New Roman"/>
          <w:b w:val="false"/>
          <w:i w:val="false"/>
          <w:color w:val="000000"/>
          <w:sz w:val="28"/>
        </w:rPr>
        <w:t>ережелері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2004 жылғы 17 сәуірдегі № 430 қаулысымен бекітілген Электрондық құжат айналымы </w:t>
      </w:r>
      <w:r>
        <w:rPr>
          <w:rFonts w:ascii="Times New Roman"/>
          <w:b w:val="false"/>
          <w:i w:val="false"/>
          <w:color w:val="000000"/>
          <w:sz w:val="28"/>
        </w:rPr>
        <w:t>ережелері</w:t>
      </w:r>
      <w:r>
        <w:rPr>
          <w:rFonts w:ascii="Times New Roman"/>
          <w:b w:val="false"/>
          <w:i w:val="false"/>
          <w:color w:val="000000"/>
          <w:sz w:val="28"/>
        </w:rPr>
        <w:t xml:space="preserve"> талаптарының орындалуы қамтамасыз 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1)«Ұлттық қауіпсіздік органдары туралы» 1995 жылғы 21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2)«Лицензиялау туралы» 2007 жылғы 11 қаңтардағы Қазақстан Республикасы Заңының </w:t>
      </w:r>
      <w:r>
        <w:rPr>
          <w:rFonts w:ascii="Times New Roman"/>
          <w:b w:val="false"/>
          <w:i w:val="false"/>
          <w:color w:val="000000"/>
          <w:sz w:val="28"/>
        </w:rPr>
        <w:t>18-бабы;</w:t>
      </w:r>
      <w:r>
        <w:br/>
      </w:r>
      <w:r>
        <w:rPr>
          <w:rFonts w:ascii="Times New Roman"/>
          <w:b w:val="false"/>
          <w:i w:val="false"/>
          <w:color w:val="000000"/>
          <w:sz w:val="28"/>
        </w:rPr>
        <w:t>
</w:t>
      </w:r>
      <w:r>
        <w:rPr>
          <w:rFonts w:ascii="Times New Roman"/>
          <w:b w:val="false"/>
          <w:i w:val="false"/>
          <w:color w:val="000000"/>
          <w:sz w:val="28"/>
        </w:rPr>
        <w:t>
      3)«Ақпараттандыру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«Жедел iздестiру іс-шараларын жүргiзуге арналған арнайы техникалық құралдар саласындағы қызмет түріне қойылатын бiлiктiлiк талаптарын бекіту туралы» Қазақстан Республикасы Үкiметiнің 2012 жылғы 31 наурыздағы № 412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www.knb.kz «Маңызды сілтемелер» бөлімінде;</w:t>
      </w:r>
      <w:r>
        <w:br/>
      </w:r>
      <w:r>
        <w:rPr>
          <w:rFonts w:ascii="Times New Roman"/>
          <w:b w:val="false"/>
          <w:i w:val="false"/>
          <w:color w:val="000000"/>
          <w:sz w:val="28"/>
        </w:rPr>
        <w:t>
</w:t>
      </w:r>
      <w:r>
        <w:rPr>
          <w:rFonts w:ascii="Times New Roman"/>
          <w:b w:val="false"/>
          <w:i w:val="false"/>
          <w:color w:val="000000"/>
          <w:sz w:val="28"/>
        </w:rPr>
        <w:t>
      2) порталда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ақпаратты порталдың call-орталық телефоны бойынша (1414) да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жедел iздестiру іс-шараларын жүргiзуге арналған арнайы техникалық құралдарды әзiрлеу, өндіру, жөндеу және өткізу жөнiндегi қызметпен айналысу үшін лицензияны беру, қайта ресімдеу, лицензияның телнұсқаларын беру не электрондық құжат форматында уәкілетті тұлғаның электрондық цифрлық қолтаңбасымен (бұдан әрі – ЭЦҚ) расталған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Өтініш беруші немесе лицензиат лицензияны және (немесе) лицензияға қосымшаны қағаз түрінде алу үшін өтініш берген жағдайда лицензия және (немесе) лицензияға қосымша ЭЦҚ-мен расталған электрондық құжат нысанында ресімделеді, басып шығарылады, мөрмен және уәкілетті орган басшысының қолымен куәландырылады.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мемлекеттік қызметті алушы,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жедел iздестiру іс-шараларын жүргiзуге арналған арнайы техникалық құралдарды әзiрлеу, өндіру, жөндеу және өткізу жөнiндегi қызметпен айналысу үшін лицензия (бұдан әрі – лицензия) беру – мемлекеттік қызметті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жедел iздестiру іс-шараларын жүргiзуге арналған арнайы техникалық құралдарды әзiрлеу, өндіру, жөндеу және өткізу жөнiндегi қызметпен айналысу үшін лицензияны қайта рәсімдеу – мемлекеттік қызмет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жедел iздестiру іс-шараларын жүргiзуге арналған арнайы техникалық құралдарды әзiрлеу, өндіру, жөндеу және өткізу жөнiндегi қызметпен айналысу үшін лицензияның телнұсқасын беру (бұдан әрі – лицензияның телнұсқасы) – мемлекеттік қызметті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 алушыға не оның уәкілетті тұлғасына өтініш берген күні қызметті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қызметті алу кезіндегі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Уәкілетті орган өтініш берушінің (лицензиаттың) құжаттарын алған сәттен бастап екі жұмыс күні ішінде ұсынылған құжаттардың толықтығын тексереді. Ұсынылған құжаттардың толық болмауы және/немесе құжаттардың көшірмелері қате болу фактісі анықталған жағдайда уәкілетті орган көрсетілген мерзімде өтінішті одан әрі қараудан бас тарту жөнінде жазбаша дәлелді жауап береді.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 оны көрсету үшін жедел-iздестiру іс-шараларын жүргiзуге арналған арнайы техникалық құралдарды әзiрлеу, өндіру, жөндеу және өткізу жөнiндегi қызметпен айналысуға лицензия беруге, қайта ресімдеуге, лицензияның телнұсқасын беруге арналған алым «Салық және бюджетке төленетін басқа да міндетті төлемдер туралы» Қазақстан Республикасы Кодексінде белгіленген тәртіппен өндіріледі.</w:t>
      </w:r>
      <w:r>
        <w:br/>
      </w:r>
      <w:r>
        <w:rPr>
          <w:rFonts w:ascii="Times New Roman"/>
          <w:b w:val="false"/>
          <w:i w:val="false"/>
          <w:color w:val="000000"/>
          <w:sz w:val="28"/>
        </w:rPr>
        <w:t>
</w:t>
      </w:r>
      <w:r>
        <w:rPr>
          <w:rFonts w:ascii="Times New Roman"/>
          <w:b w:val="false"/>
          <w:i w:val="false"/>
          <w:color w:val="000000"/>
          <w:sz w:val="28"/>
        </w:rPr>
        <w:t>
      Лицензиялық алым қолма-қол ақшасыз екінші деңгейдегі банктер мен банк операцияларының жекелеген түрлерін жүзеге асыратын ұйымдар арқылы, мынадай деректемелер бойынша: бюджеттік классификатор коды – 105402, төлем тағайындау коды – 911 төленеді.</w:t>
      </w:r>
      <w:r>
        <w:br/>
      </w:r>
      <w:r>
        <w:rPr>
          <w:rFonts w:ascii="Times New Roman"/>
          <w:b w:val="false"/>
          <w:i w:val="false"/>
          <w:color w:val="000000"/>
          <w:sz w:val="28"/>
        </w:rPr>
        <w:t>
</w:t>
      </w:r>
      <w:r>
        <w:rPr>
          <w:rFonts w:ascii="Times New Roman"/>
          <w:b w:val="false"/>
          <w:i w:val="false"/>
          <w:color w:val="000000"/>
          <w:sz w:val="28"/>
        </w:rPr>
        <w:t>
      Лицензияны алу, лицензины қайта рәсімдеу үшін сұрау электронды құжат нысанында портал арқылы ұсынылған жағдайда төлем «электронды үкімет»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Лицензияның қосымшаларын (лицензия қосымшаларының телнұсқаларын) беру кезінде лицензиялық алым өндірілмейді.</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жұмыс кестесі:</w:t>
      </w:r>
      <w:r>
        <w:br/>
      </w:r>
      <w:r>
        <w:rPr>
          <w:rFonts w:ascii="Times New Roman"/>
          <w:b w:val="false"/>
          <w:i w:val="false"/>
          <w:color w:val="000000"/>
          <w:sz w:val="28"/>
        </w:rPr>
        <w:t>
</w:t>
      </w:r>
      <w:r>
        <w:rPr>
          <w:rFonts w:ascii="Times New Roman"/>
          <w:b w:val="false"/>
          <w:i w:val="false"/>
          <w:color w:val="000000"/>
          <w:sz w:val="28"/>
        </w:rPr>
        <w:t>
      1) құжаттарды уәкілетті органда қабылдау почта арқылы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жұмыс кестесіне сәйкес мекенжайлар бойынша.</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порталда –тәулік бойы.</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w:t>
      </w:r>
      <w:r>
        <w:rPr>
          <w:rFonts w:ascii="Times New Roman"/>
          <w:b w:val="false"/>
          <w:i w:val="false"/>
          <w:color w:val="000000"/>
          <w:sz w:val="28"/>
        </w:rPr>
        <w:t>
      1) уәкілетті органның ғимаратында, үй-жай режимі: ғимаратқа кіру № 1 жеке кіреберістен жүзеге асырылады. Құқықтық тәртіпті сақтау үшін ғимаратта тәуліктік күзет бекеті, өртке қарсы сигнализациялар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Ғимарат:</w:t>
      </w:r>
      <w:r>
        <w:br/>
      </w:r>
      <w:r>
        <w:rPr>
          <w:rFonts w:ascii="Times New Roman"/>
          <w:b w:val="false"/>
          <w:i w:val="false"/>
          <w:color w:val="000000"/>
          <w:sz w:val="28"/>
        </w:rPr>
        <w:t>
</w:t>
      </w:r>
      <w:r>
        <w:rPr>
          <w:rFonts w:ascii="Times New Roman"/>
          <w:b w:val="false"/>
          <w:i w:val="false"/>
          <w:color w:val="000000"/>
          <w:sz w:val="28"/>
        </w:rPr>
        <w:t>
      мүмкіндіктері шектеулі адамдардың ғимаратқа қолжетімділігі үшін пандустары бар кіреберістермен;</w:t>
      </w:r>
      <w:r>
        <w:br/>
      </w:r>
      <w:r>
        <w:rPr>
          <w:rFonts w:ascii="Times New Roman"/>
          <w:b w:val="false"/>
          <w:i w:val="false"/>
          <w:color w:val="000000"/>
          <w:sz w:val="28"/>
        </w:rPr>
        <w:t>
</w:t>
      </w:r>
      <w:r>
        <w:rPr>
          <w:rFonts w:ascii="Times New Roman"/>
          <w:b w:val="false"/>
          <w:i w:val="false"/>
          <w:color w:val="000000"/>
          <w:sz w:val="28"/>
        </w:rPr>
        <w:t>
      құжаттардың үлгілері көрсетілген ақпараттық стенділермен жабдықталған;</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4"/>
    <w:bookmarkStart w:name="z51" w:id="5"/>
    <w:p>
      <w:pPr>
        <w:spacing w:after="0"/>
        <w:ind w:left="0"/>
        <w:jc w:val="left"/>
      </w:pPr>
      <w:r>
        <w:rPr>
          <w:rFonts w:ascii="Times New Roman"/>
          <w:b/>
          <w:i w:val="false"/>
          <w:color w:val="000000"/>
        </w:rPr>
        <w:t xml:space="preserve"> 
2. Мемлекеттiк қызмет көрсету тәртiбi</w:t>
      </w:r>
    </w:p>
    <w:bookmarkEnd w:id="5"/>
    <w:bookmarkStart w:name="z52" w:id="6"/>
    <w:p>
      <w:pPr>
        <w:spacing w:after="0"/>
        <w:ind w:left="0"/>
        <w:jc w:val="both"/>
      </w:pPr>
      <w:r>
        <w:rPr>
          <w:rFonts w:ascii="Times New Roman"/>
          <w:b w:val="false"/>
          <w:i w:val="false"/>
          <w:color w:val="000000"/>
          <w:sz w:val="28"/>
        </w:rPr>
        <w:t>
      11*. Мемлекеттiк қызметті алу үшін мемлекеттiк қызмет алушы не оның өкілі (өкілдің өкілеттігі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 мынадай құжаттарды ұсынады:</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заңды тұлға үшін – жарғының және өтініш берушінің заңды тұлға ретінде мемлекеттік тіркелгені туралы куәліктің (түпнұсқалары салыстырып тексеруге ұсынылмаған жағдайда нотариус куәландырған құжаттарды) көшірмелері;</w:t>
      </w:r>
      <w:r>
        <w:br/>
      </w:r>
      <w:r>
        <w:rPr>
          <w:rFonts w:ascii="Times New Roman"/>
          <w:b w:val="false"/>
          <w:i w:val="false"/>
          <w:color w:val="000000"/>
          <w:sz w:val="28"/>
        </w:rPr>
        <w:t>
</w:t>
      </w:r>
      <w:r>
        <w:rPr>
          <w:rFonts w:ascii="Times New Roman"/>
          <w:b w:val="false"/>
          <w:i w:val="false"/>
          <w:color w:val="000000"/>
          <w:sz w:val="28"/>
        </w:rPr>
        <w:t>
      жеке тұлға үшін – Қазақстан Республикасы азаматының жеке куәлігінің көшірмесі;</w:t>
      </w:r>
      <w:r>
        <w:br/>
      </w:r>
      <w:r>
        <w:rPr>
          <w:rFonts w:ascii="Times New Roman"/>
          <w:b w:val="false"/>
          <w:i w:val="false"/>
          <w:color w:val="000000"/>
          <w:sz w:val="28"/>
        </w:rPr>
        <w:t>
</w:t>
      </w:r>
      <w:r>
        <w:rPr>
          <w:rFonts w:ascii="Times New Roman"/>
          <w:b w:val="false"/>
          <w:i w:val="false"/>
          <w:color w:val="000000"/>
          <w:sz w:val="28"/>
        </w:rPr>
        <w:t>
      дара кәсіпкер үшін – өтініш берушінің жеке кәсіпкер ретінде мемлекеттік тіркелгені туралы куәліктің (түпнұсқалары салыстырып тексеруге ұсынылмаған жағдайда нотариус куәландырған құжаттар) көшірмесі;</w:t>
      </w:r>
      <w:r>
        <w:br/>
      </w:r>
      <w:r>
        <w:rPr>
          <w:rFonts w:ascii="Times New Roman"/>
          <w:b w:val="false"/>
          <w:i w:val="false"/>
          <w:color w:val="000000"/>
          <w:sz w:val="28"/>
        </w:rPr>
        <w:t>
</w:t>
      </w:r>
      <w:r>
        <w:rPr>
          <w:rFonts w:ascii="Times New Roman"/>
          <w:b w:val="false"/>
          <w:i w:val="false"/>
          <w:color w:val="000000"/>
          <w:sz w:val="28"/>
        </w:rPr>
        <w:t>
      өтініш берушінің салық органының есебінде тұрғаны туралы куәліктің (түпнұсқалары салыстырып тексеруге ұсынылмаған жағдайда нотариус куәландырған құжаттарды) көшірмесі;</w:t>
      </w:r>
      <w:r>
        <w:br/>
      </w:r>
      <w:r>
        <w:rPr>
          <w:rFonts w:ascii="Times New Roman"/>
          <w:b w:val="false"/>
          <w:i w:val="false"/>
          <w:color w:val="000000"/>
          <w:sz w:val="28"/>
        </w:rPr>
        <w:t>
</w:t>
      </w:r>
      <w:r>
        <w:rPr>
          <w:rFonts w:ascii="Times New Roman"/>
          <w:b w:val="false"/>
          <w:i w:val="false"/>
          <w:color w:val="000000"/>
          <w:sz w:val="28"/>
        </w:rPr>
        <w:t>
      қызметтің лицензияланатын түрімен айналысу құқығы үшін бюджетке лицензиялық алым төленгенін растайтын құжаттың (түпнұсқалары салыстырып тексеруге ұсынылмаған жағдайда нотариус куәландырған құжаттарды) көшірмесін;</w:t>
      </w:r>
      <w:r>
        <w:br/>
      </w:r>
      <w:r>
        <w:rPr>
          <w:rFonts w:ascii="Times New Roman"/>
          <w:b w:val="false"/>
          <w:i w:val="false"/>
          <w:color w:val="000000"/>
          <w:sz w:val="28"/>
        </w:rPr>
        <w:t>
</w:t>
      </w:r>
      <w:r>
        <w:rPr>
          <w:rFonts w:ascii="Times New Roman"/>
          <w:b w:val="false"/>
          <w:i w:val="false"/>
          <w:color w:val="000000"/>
          <w:sz w:val="28"/>
        </w:rPr>
        <w:t>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техникалық білімі туралы дипломының (түпнұсқалары салыстырып тексеруге ұсынылмаған жағдайда нотариус куәландырған құжаттарды) көшірмесі, бұл ретте мәлімделген маманның белгіленген біліктілік талаптарына толығымен сәйкестігін растау үшін ол лицензиарға біліктілік сынағын тапсыруы қажет (біліктілік сынағын тапсыруға арналған сұрақтардың тізбесін лицензиар белгілейді);</w:t>
      </w:r>
      <w:r>
        <w:br/>
      </w:r>
      <w:r>
        <w:rPr>
          <w:rFonts w:ascii="Times New Roman"/>
          <w:b w:val="false"/>
          <w:i w:val="false"/>
          <w:color w:val="000000"/>
          <w:sz w:val="28"/>
        </w:rPr>
        <w:t>
</w:t>
      </w:r>
      <w:r>
        <w:rPr>
          <w:rFonts w:ascii="Times New Roman"/>
          <w:b w:val="false"/>
          <w:i w:val="false"/>
          <w:color w:val="000000"/>
          <w:sz w:val="28"/>
        </w:rPr>
        <w:t>
      мәлімделген қызмет түрі бойынша Қазақстан Республикасының мемлекеттік құпияларын құрайтын мәліметтермен жұмыс істеуге Қазақстан Республикасы ұлттық қауіпсіздік органдары беретін рұқсаттың (түпнұсқалары салыстырып тексеруге ұсынылмаған жағдайда нотариус куәландырған құжаттарды) көшірмесі;</w:t>
      </w:r>
      <w:r>
        <w:br/>
      </w:r>
      <w:r>
        <w:rPr>
          <w:rFonts w:ascii="Times New Roman"/>
          <w:b w:val="false"/>
          <w:i w:val="false"/>
          <w:color w:val="000000"/>
          <w:sz w:val="28"/>
        </w:rPr>
        <w:t>
</w:t>
      </w:r>
      <w:r>
        <w:rPr>
          <w:rFonts w:ascii="Times New Roman"/>
          <w:b w:val="false"/>
          <w:i w:val="false"/>
          <w:color w:val="000000"/>
          <w:sz w:val="28"/>
        </w:rPr>
        <w:t>
      жедел iздестiру іс-шараларын жүргiзуге арналған арнайы техникалық құралдар саласында қызметті жүзеге асыру үшін қолда бар техникалық құралдардың және бақылау-өлшеу жабдықтарының ең аз қажетті тізбесін (Қазақстан Республикасы Үкіметінің 2012 жылғы 31 наурыздағы № 412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құжаттың (Қазақстан Республикасы Үкіметінің 2012 жылғы 31 наурыздағы № 412 </w:t>
      </w:r>
      <w:r>
        <w:rPr>
          <w:rFonts w:ascii="Times New Roman"/>
          <w:b w:val="false"/>
          <w:i w:val="false"/>
          <w:color w:val="000000"/>
          <w:sz w:val="28"/>
        </w:rPr>
        <w:t>қаулысына</w:t>
      </w:r>
      <w:r>
        <w:rPr>
          <w:rFonts w:ascii="Times New Roman"/>
          <w:b w:val="false"/>
          <w:i w:val="false"/>
          <w:color w:val="000000"/>
          <w:sz w:val="28"/>
        </w:rPr>
        <w:t xml:space="preserve"> сәйкес) (түпнұсқалары салыстырып тексеруге ұсынылмаған жағдайда нотариус куәландырған құжаттарды) көшірмесі.</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Қазақстан Республикасы азаматының жеке куәлігі, мемлекеттік қызметті алушы заңды тұлға ретінде мемлекеттік тіркелгені туралы куәлік, өкілге сенімхат туралы мәліметтерді уәкілетті орган тиісті мемлекеттік ақпараттық жүйеден портал арқылы уәкілетті тұлғаның ЭЦҚ қойылған электрондық құжат форматында алады.</w:t>
      </w:r>
      <w:r>
        <w:br/>
      </w:r>
      <w:r>
        <w:rPr>
          <w:rFonts w:ascii="Times New Roman"/>
          <w:b w:val="false"/>
          <w:i w:val="false"/>
          <w:color w:val="000000"/>
          <w:sz w:val="28"/>
        </w:rPr>
        <w:t>
</w:t>
      </w:r>
      <w:r>
        <w:rPr>
          <w:rFonts w:ascii="Times New Roman"/>
          <w:b w:val="false"/>
          <w:i w:val="false"/>
          <w:color w:val="000000"/>
          <w:sz w:val="28"/>
        </w:rPr>
        <w:t>
      Салыстырып тексеруге түпнұсқалар ұсынылған жағдайда, уәкілетті органның қызметкері құжаттарды қабылдау кезінде түпнұсқадағы мәліметтердің түпнұсқалығын мемлекеттік ақпараттық жүйелерден алынған мәліметтермен салыстырып тексереді, бұдан соң түпнұсқаларды (Қазақстан Республикасының заңнамасымен белгіленген тәртіпте түпнұсқа құжаттарды) алушыға қайтарады.</w:t>
      </w:r>
      <w:r>
        <w:br/>
      </w:r>
      <w:r>
        <w:rPr>
          <w:rFonts w:ascii="Times New Roman"/>
          <w:b w:val="false"/>
          <w:i w:val="false"/>
          <w:color w:val="000000"/>
          <w:sz w:val="28"/>
        </w:rPr>
        <w:t>
</w:t>
      </w:r>
      <w:r>
        <w:rPr>
          <w:rFonts w:ascii="Times New Roman"/>
          <w:b w:val="false"/>
          <w:i w:val="false"/>
          <w:color w:val="000000"/>
          <w:sz w:val="28"/>
        </w:rPr>
        <w:t>
      Лицензиясы бар қызмет түрінің шеңберінде лицензияның қосымшасын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лицензияның мәліметтері (www.elicense.kz порталында болған кезде) не лицензияның көшірмесі (түпнұсқалары салыстырып тексеруге ұсынылмаған жағдайда нотариус куәландырған құжаттар);</w:t>
      </w:r>
      <w:r>
        <w:br/>
      </w:r>
      <w:r>
        <w:rPr>
          <w:rFonts w:ascii="Times New Roman"/>
          <w:b w:val="false"/>
          <w:i w:val="false"/>
          <w:color w:val="000000"/>
          <w:sz w:val="28"/>
        </w:rPr>
        <w:t>
</w:t>
      </w:r>
      <w:r>
        <w:rPr>
          <w:rFonts w:ascii="Times New Roman"/>
          <w:b w:val="false"/>
          <w:i w:val="false"/>
          <w:color w:val="000000"/>
          <w:sz w:val="28"/>
        </w:rPr>
        <w:t>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техникалық білімі туралы дипломының (түпнұсқалары салыстырып тексеруге ұсынылмаған жағдайда нотариус куәландырған құжаттарды) көшірмесі;</w:t>
      </w:r>
      <w:r>
        <w:br/>
      </w:r>
      <w:r>
        <w:rPr>
          <w:rFonts w:ascii="Times New Roman"/>
          <w:b w:val="false"/>
          <w:i w:val="false"/>
          <w:color w:val="000000"/>
          <w:sz w:val="28"/>
        </w:rPr>
        <w:t>
</w:t>
      </w:r>
      <w:r>
        <w:rPr>
          <w:rFonts w:ascii="Times New Roman"/>
          <w:b w:val="false"/>
          <w:i w:val="false"/>
          <w:color w:val="000000"/>
          <w:sz w:val="28"/>
        </w:rPr>
        <w:t>
      мәлімделген қызмет түрі бойынша Қазақстан Республикасының мемлекеттік құпияларын құрайтын мәліметтермен жұмыс істеуге Қазақстан Республикасы ұлттық қауіпсіздік органдары беретін рұқсаттың (түпнұсқалары салыстырып тексеруге ұсынылмаған жағдайда нотариус куәландырған құжаттарды) көшірмесі;</w:t>
      </w:r>
      <w:r>
        <w:br/>
      </w:r>
      <w:r>
        <w:rPr>
          <w:rFonts w:ascii="Times New Roman"/>
          <w:b w:val="false"/>
          <w:i w:val="false"/>
          <w:color w:val="000000"/>
          <w:sz w:val="28"/>
        </w:rPr>
        <w:t>
</w:t>
      </w:r>
      <w:r>
        <w:rPr>
          <w:rFonts w:ascii="Times New Roman"/>
          <w:b w:val="false"/>
          <w:i w:val="false"/>
          <w:color w:val="000000"/>
          <w:sz w:val="28"/>
        </w:rPr>
        <w:t>
      жедел iздестiру іс-шараларын жүргiзуге арналған арнайы техникалық құралдар саласында қызметті жүзеге асыру үшін қолда бар техникалық құралдардың және бақылау-өлшеу жабдықтарының ең аз қажетті тізбесі (Қазақстан Республикасы Үкіметінің 2012 жылғы 31 наурыздағы № 412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құжаттардың (Қазақстан Республикасы Үкіметінің 2012 жылғы 31 наурыздағы № 412 </w:t>
      </w:r>
      <w:r>
        <w:rPr>
          <w:rFonts w:ascii="Times New Roman"/>
          <w:b w:val="false"/>
          <w:i w:val="false"/>
          <w:color w:val="000000"/>
          <w:sz w:val="28"/>
        </w:rPr>
        <w:t>қаулысына</w:t>
      </w:r>
      <w:r>
        <w:rPr>
          <w:rFonts w:ascii="Times New Roman"/>
          <w:b w:val="false"/>
          <w:i w:val="false"/>
          <w:color w:val="000000"/>
          <w:sz w:val="28"/>
        </w:rPr>
        <w:t xml:space="preserve"> сәйкес) (түпнұсқалары салыстырып тексеруге ұсынылмаған жағдайда нотариус куәландырған құжаттарды) көшірмесі.</w:t>
      </w:r>
      <w:r>
        <w:br/>
      </w:r>
      <w:r>
        <w:rPr>
          <w:rFonts w:ascii="Times New Roman"/>
          <w:b w:val="false"/>
          <w:i w:val="false"/>
          <w:color w:val="000000"/>
          <w:sz w:val="28"/>
        </w:rPr>
        <w:t>
</w:t>
      </w:r>
      <w:r>
        <w:rPr>
          <w:rFonts w:ascii="Times New Roman"/>
          <w:b w:val="false"/>
          <w:i w:val="false"/>
          <w:color w:val="000000"/>
          <w:sz w:val="28"/>
        </w:rPr>
        <w:t>
      Мемлекеттік ақпараттық жүйедегі лицензияның мәліметтерін уәкілетті орган тиісті мемлекеттік ақпараттық жүйеден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Салыстырып тексеру үшін түпнұсқалар ұсынылған жағдайда, уәкілетті органның қызметкері құжаттарды қабылдау кезінде түпнұсқадағы мәліметтердің тең түпнұсқалығын мемлекеттік ақпараттық жүйелерден ұсынылған мәліметтермен салыстырып тексереді, бұдан соң түпнұсқаларды (Қазақстан Республикасының заңнамасымен белгіленген тәртіпте түпнұсқа құжаттарды) алушыға қайтарады.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лицензияның қосымшасы жоғалған, бүлінген жағдайда лицензиат лицензияның және (немесе) лицензия қосымшасының телнұсқаларын алуға құқылы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телнұсқа беру үшін бюджетке лицензиялық алым төленгенін растайтын құжаттың (түпнұсқалары салыстырып тексеруге ұсынылмаған жағдайда нотариус куәландырған құжаттарды) көшірмесі.</w:t>
      </w:r>
      <w:r>
        <w:br/>
      </w:r>
      <w:r>
        <w:rPr>
          <w:rFonts w:ascii="Times New Roman"/>
          <w:b w:val="false"/>
          <w:i w:val="false"/>
          <w:color w:val="000000"/>
          <w:sz w:val="28"/>
        </w:rPr>
        <w:t>
</w:t>
      </w:r>
      <w:r>
        <w:rPr>
          <w:rFonts w:ascii="Times New Roman"/>
          <w:b w:val="false"/>
          <w:i w:val="false"/>
          <w:color w:val="000000"/>
          <w:sz w:val="28"/>
        </w:rPr>
        <w:t>
      Қызмет түрінің және (немесе) қызметтің кіші түрінің атауы өзгерген жағдайда алушы күнтізбелік отыз күн ішінде лицензияны қайта ресімдеу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лицензияның және лицензияға қосымшаның мәліметтері (www.elicense.kz порталында болған кезде) не лицензияның және лицензияға қосымшаның көшірмелері (болған жағдайда);</w:t>
      </w:r>
      <w:r>
        <w:br/>
      </w:r>
      <w:r>
        <w:rPr>
          <w:rFonts w:ascii="Times New Roman"/>
          <w:b w:val="false"/>
          <w:i w:val="false"/>
          <w:color w:val="000000"/>
          <w:sz w:val="28"/>
        </w:rPr>
        <w:t>
</w:t>
      </w:r>
      <w:r>
        <w:rPr>
          <w:rFonts w:ascii="Times New Roman"/>
          <w:b w:val="false"/>
          <w:i w:val="false"/>
          <w:color w:val="000000"/>
          <w:sz w:val="28"/>
        </w:rPr>
        <w:t>
      қызметтің лицензияланатын түрімен айналысу үшін бюджетке лицензиялық алым төленгенін растайтын құжаттың көшірмесі (түпнұсқалары салыстырып тексеруге ұсынылмаған жағдайда нотариус куәландырған құжаттарды).</w:t>
      </w:r>
      <w:r>
        <w:br/>
      </w:r>
      <w:r>
        <w:rPr>
          <w:rFonts w:ascii="Times New Roman"/>
          <w:b w:val="false"/>
          <w:i w:val="false"/>
          <w:color w:val="000000"/>
          <w:sz w:val="28"/>
        </w:rPr>
        <w:t>
</w:t>
      </w:r>
      <w:r>
        <w:rPr>
          <w:rFonts w:ascii="Times New Roman"/>
          <w:b w:val="false"/>
          <w:i w:val="false"/>
          <w:color w:val="000000"/>
          <w:sz w:val="28"/>
        </w:rPr>
        <w:t>
      Мемлекеттік ақпараттық жүйедегі лицензияның мәліметтерін уәкілетті орган тиісті мемлекеттік ақпараттық жүйеден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Салыстырып тексеру үшін түпнұсқалар ұсынылған жағдайда, уәкілетті органның қызметкері құжаттарды қабылдау кезінде түпнұсқадағы мәліметтердің тең түпнұсқалығын мемлекеттік ақпараттық жүйелерден ұсынылған мәліметтермен салыстырып тексереді, бұдан соң түпнұсқаларды (Қазақстан Республикасының заңнамасымен белгіленген тәртіпте түпнұсқа құжаттарды) алушыға қайтарады;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лицензия алу үшін:</w:t>
      </w:r>
      <w:r>
        <w:br/>
      </w:r>
      <w:r>
        <w:rPr>
          <w:rFonts w:ascii="Times New Roman"/>
          <w:b w:val="false"/>
          <w:i w:val="false"/>
          <w:color w:val="000000"/>
          <w:sz w:val="28"/>
        </w:rPr>
        <w:t>
</w:t>
      </w:r>
      <w:r>
        <w:rPr>
          <w:rFonts w:ascii="Times New Roman"/>
          <w:b w:val="false"/>
          <w:i w:val="false"/>
          <w:color w:val="000000"/>
          <w:sz w:val="28"/>
        </w:rPr>
        <w:t>
      алушының ЭЦҚ-сы қойылған электронды құжат нысанындағы сұрау;</w:t>
      </w:r>
      <w:r>
        <w:br/>
      </w:r>
      <w:r>
        <w:rPr>
          <w:rFonts w:ascii="Times New Roman"/>
          <w:b w:val="false"/>
          <w:i w:val="false"/>
          <w:color w:val="000000"/>
          <w:sz w:val="28"/>
        </w:rPr>
        <w:t>
</w:t>
      </w:r>
      <w:r>
        <w:rPr>
          <w:rFonts w:ascii="Times New Roman"/>
          <w:b w:val="false"/>
          <w:i w:val="false"/>
          <w:color w:val="000000"/>
          <w:sz w:val="28"/>
        </w:rPr>
        <w:t>
      заңды тұлғаның жарғысы электрондық сұрауға тіркелген электрондық құжат нысанында;</w:t>
      </w:r>
      <w:r>
        <w:br/>
      </w:r>
      <w:r>
        <w:rPr>
          <w:rFonts w:ascii="Times New Roman"/>
          <w:b w:val="false"/>
          <w:i w:val="false"/>
          <w:color w:val="000000"/>
          <w:sz w:val="28"/>
        </w:rPr>
        <w:t>
</w:t>
      </w:r>
      <w:r>
        <w:rPr>
          <w:rFonts w:ascii="Times New Roman"/>
          <w:b w:val="false"/>
          <w:i w:val="false"/>
          <w:color w:val="000000"/>
          <w:sz w:val="28"/>
        </w:rPr>
        <w:t>
      өтініш берушінің заңды тұлға ретінде мемлекеттік тіркелгені туралы куәлік;</w:t>
      </w:r>
      <w:r>
        <w:br/>
      </w:r>
      <w:r>
        <w:rPr>
          <w:rFonts w:ascii="Times New Roman"/>
          <w:b w:val="false"/>
          <w:i w:val="false"/>
          <w:color w:val="000000"/>
          <w:sz w:val="28"/>
        </w:rPr>
        <w:t>
</w:t>
      </w:r>
      <w:r>
        <w:rPr>
          <w:rFonts w:ascii="Times New Roman"/>
          <w:b w:val="false"/>
          <w:i w:val="false"/>
          <w:color w:val="000000"/>
          <w:sz w:val="28"/>
        </w:rPr>
        <w:t>
      жеке тұлға үшін – Қазақстан Республикасы азаматының жеке куәлігінің көшірмесі;</w:t>
      </w:r>
      <w:r>
        <w:br/>
      </w:r>
      <w:r>
        <w:rPr>
          <w:rFonts w:ascii="Times New Roman"/>
          <w:b w:val="false"/>
          <w:i w:val="false"/>
          <w:color w:val="000000"/>
          <w:sz w:val="28"/>
        </w:rPr>
        <w:t>
</w:t>
      </w:r>
      <w:r>
        <w:rPr>
          <w:rFonts w:ascii="Times New Roman"/>
          <w:b w:val="false"/>
          <w:i w:val="false"/>
          <w:color w:val="000000"/>
          <w:sz w:val="28"/>
        </w:rPr>
        <w:t>
      алушының дара кәсіпкер ретінде мемлекеттік тіркелгені туралы мәліметтер электрондық сұрауға тіркелген электрондық құжат нысанында;</w:t>
      </w:r>
      <w:r>
        <w:br/>
      </w:r>
      <w:r>
        <w:rPr>
          <w:rFonts w:ascii="Times New Roman"/>
          <w:b w:val="false"/>
          <w:i w:val="false"/>
          <w:color w:val="000000"/>
          <w:sz w:val="28"/>
        </w:rPr>
        <w:t>
</w:t>
      </w:r>
      <w:r>
        <w:rPr>
          <w:rFonts w:ascii="Times New Roman"/>
          <w:b w:val="false"/>
          <w:i w:val="false"/>
          <w:color w:val="000000"/>
          <w:sz w:val="28"/>
        </w:rPr>
        <w:t>
      алушының салық органының есебінде тұрғаны туралы куәлік – электрондық сұрауға тіркелген электрондық құжат нысанында;</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 төленгені туралы ақпарат;</w:t>
      </w:r>
      <w:r>
        <w:br/>
      </w:r>
      <w:r>
        <w:rPr>
          <w:rFonts w:ascii="Times New Roman"/>
          <w:b w:val="false"/>
          <w:i w:val="false"/>
          <w:color w:val="000000"/>
          <w:sz w:val="28"/>
        </w:rPr>
        <w:t>
</w:t>
      </w:r>
      <w:r>
        <w:rPr>
          <w:rFonts w:ascii="Times New Roman"/>
          <w:b w:val="false"/>
          <w:i w:val="false"/>
          <w:color w:val="000000"/>
          <w:sz w:val="28"/>
        </w:rPr>
        <w:t>
      электрондық сұрауға тіркелген электрондық құжат нысанындағы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техникалық білімі туралы дипломы;</w:t>
      </w:r>
      <w:r>
        <w:br/>
      </w:r>
      <w:r>
        <w:rPr>
          <w:rFonts w:ascii="Times New Roman"/>
          <w:b w:val="false"/>
          <w:i w:val="false"/>
          <w:color w:val="000000"/>
          <w:sz w:val="28"/>
        </w:rPr>
        <w:t>
</w:t>
      </w:r>
      <w:r>
        <w:rPr>
          <w:rFonts w:ascii="Times New Roman"/>
          <w:b w:val="false"/>
          <w:i w:val="false"/>
          <w:color w:val="000000"/>
          <w:sz w:val="28"/>
        </w:rPr>
        <w:t>
      мәлімделген қызмет түрі бойынша Қазақстан Республикасының мемлекеттік құпияларын құрайтын мәліметтермен жұмыс істеуге Қазақстан Республикасы ұлттық қауіпсіздік органдары беретін рұқсат;</w:t>
      </w:r>
      <w:r>
        <w:br/>
      </w:r>
      <w:r>
        <w:rPr>
          <w:rFonts w:ascii="Times New Roman"/>
          <w:b w:val="false"/>
          <w:i w:val="false"/>
          <w:color w:val="000000"/>
          <w:sz w:val="28"/>
        </w:rPr>
        <w:t>
</w:t>
      </w:r>
      <w:r>
        <w:rPr>
          <w:rFonts w:ascii="Times New Roman"/>
          <w:b w:val="false"/>
          <w:i w:val="false"/>
          <w:color w:val="000000"/>
          <w:sz w:val="28"/>
        </w:rPr>
        <w:t>
      жедел iздестiру іс-шараларын жүргiзуге арналған арнайы техникалық құралдар саласында қызметті жүзеге асыру үшін қолда бар техникалық құралдардың және бақылау-өлшеу жабдықтарының ең аз қажетті тізбесі (Қазақстан Республикасы Үкіметінің 2012 жылғы 31 наурыздағы № 412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құжаттар (Қазақстан Республикасы Үкіметінің 2012 жылғы 31 наурыздағы № 412</w:t>
      </w:r>
      <w:r>
        <w:rPr>
          <w:rFonts w:ascii="Times New Roman"/>
          <w:b w:val="false"/>
          <w:i w:val="false"/>
          <w:color w:val="000000"/>
          <w:sz w:val="28"/>
        </w:rPr>
        <w:t xml:space="preserve"> 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Қазақстан Республикасы азаматының жеке куәлігі, алушының заңды тұлға ретінде мемлекеттік тіркелгені туралы куәлік туралы мәліметтерді, ЭҮТШ арқылы бюджетке лицензиялық алымның төленгені туралы ақпаратты уәкілетті орган тиісті мемлекеттік ақпараттық жүйелерден портал арқылы уәкілетті тұлғаның ЭЦҚ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Лицензиясы бар қызмет түрінің шеңберінде лицензияның қосымшасын алу үшін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алушының ЭЦҚ-сы қойылған электронды құжат нысанындағы сұрау;</w:t>
      </w:r>
      <w:r>
        <w:br/>
      </w:r>
      <w:r>
        <w:rPr>
          <w:rFonts w:ascii="Times New Roman"/>
          <w:b w:val="false"/>
          <w:i w:val="false"/>
          <w:color w:val="000000"/>
          <w:sz w:val="28"/>
        </w:rPr>
        <w:t>
</w:t>
      </w:r>
      <w:r>
        <w:rPr>
          <w:rFonts w:ascii="Times New Roman"/>
          <w:b w:val="false"/>
          <w:i w:val="false"/>
          <w:color w:val="000000"/>
          <w:sz w:val="28"/>
        </w:rPr>
        <w:t>
      лицензияның мәліметтері (www.elicense.kz порталында болған кезде) не электронды сұрауға тіркелген электронды құжат нысанындағы лицензия;</w:t>
      </w:r>
      <w:r>
        <w:br/>
      </w:r>
      <w:r>
        <w:rPr>
          <w:rFonts w:ascii="Times New Roman"/>
          <w:b w:val="false"/>
          <w:i w:val="false"/>
          <w:color w:val="000000"/>
          <w:sz w:val="28"/>
        </w:rPr>
        <w:t>
</w:t>
      </w:r>
      <w:r>
        <w:rPr>
          <w:rFonts w:ascii="Times New Roman"/>
          <w:b w:val="false"/>
          <w:i w:val="false"/>
          <w:color w:val="000000"/>
          <w:sz w:val="28"/>
        </w:rPr>
        <w:t>
      электрондық сұрауға тіркелген электрондық құжат нысанындағы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техникалық білімі туралы дипломының көшірмесі;</w:t>
      </w:r>
      <w:r>
        <w:br/>
      </w:r>
      <w:r>
        <w:rPr>
          <w:rFonts w:ascii="Times New Roman"/>
          <w:b w:val="false"/>
          <w:i w:val="false"/>
          <w:color w:val="000000"/>
          <w:sz w:val="28"/>
        </w:rPr>
        <w:t>
</w:t>
      </w:r>
      <w:r>
        <w:rPr>
          <w:rFonts w:ascii="Times New Roman"/>
          <w:b w:val="false"/>
          <w:i w:val="false"/>
          <w:color w:val="000000"/>
          <w:sz w:val="28"/>
        </w:rPr>
        <w:t>
      мәлімделген қызмет түрі бойынша Қазақстан Республикасының мемлекеттік құпияларын құрайтын мәліметтермен жұмыс істеуге Қазақстан Республикасы ұлттық қауіпсіздік органдары беретін рұқсат;</w:t>
      </w:r>
      <w:r>
        <w:br/>
      </w:r>
      <w:r>
        <w:rPr>
          <w:rFonts w:ascii="Times New Roman"/>
          <w:b w:val="false"/>
          <w:i w:val="false"/>
          <w:color w:val="000000"/>
          <w:sz w:val="28"/>
        </w:rPr>
        <w:t>
</w:t>
      </w:r>
      <w:r>
        <w:rPr>
          <w:rFonts w:ascii="Times New Roman"/>
          <w:b w:val="false"/>
          <w:i w:val="false"/>
          <w:color w:val="000000"/>
          <w:sz w:val="28"/>
        </w:rPr>
        <w:t>
      жедел iздестiру іс-шараларын жүргiзуге арналған арнайы техникалық құралдар саласында қызметті жүзеге асыру үшін қолда бар техникалық құралдардың және бақылау-өлшеу жабдықтарының ең аз қажетті тізбесі (Қазақстан Республикасы Үкіметінің 2012 жылғы 31 наурыздағы № 412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құжаттар (Қазақстан Республикасы Үкіметінің 2012 жылғы 31 наурыздағы № 412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лицензияның мәліметтерін уәкілетті орган тиісті мемлекеттік ақпараттық жүйеден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Қызмет түрінің және (немесе) қызметтің кіші түрінің атауы өзгерген жағдайда алушы күнтізбелік отыз күн ішінде лицензияны қайта ресімдеу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алушының ЭЦҚ-сы қойылған электронды құжат нысанындағы сұрау;</w:t>
      </w:r>
      <w:r>
        <w:br/>
      </w:r>
      <w:r>
        <w:rPr>
          <w:rFonts w:ascii="Times New Roman"/>
          <w:b w:val="false"/>
          <w:i w:val="false"/>
          <w:color w:val="000000"/>
          <w:sz w:val="28"/>
        </w:rPr>
        <w:t>
</w:t>
      </w:r>
      <w:r>
        <w:rPr>
          <w:rFonts w:ascii="Times New Roman"/>
          <w:b w:val="false"/>
          <w:i w:val="false"/>
          <w:color w:val="000000"/>
          <w:sz w:val="28"/>
        </w:rPr>
        <w:t>
      лицензияның және лицензияға қосымшаның мәліметтері (www.elicense.kz порталында болған кезде) не электронды сұрауға тіркелген электронды құжат нысанындағы лицензия және лицензияға қосымшалар;</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алымның төленгені туралы ақпарат;</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құжаттардың, лицензияның және лицензияға қосымшаның мәліметтерін, ЭҮТШ арқылы бюджетке лицензиялық алымның төленгені туралы ақпаратты уәкілетті орган тиісті мемлекеттік ақпараттық жүйелерден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өтініштің нысаны:</w:t>
      </w:r>
      <w:r>
        <w:br/>
      </w:r>
      <w:r>
        <w:rPr>
          <w:rFonts w:ascii="Times New Roman"/>
          <w:b w:val="false"/>
          <w:i w:val="false"/>
          <w:color w:val="000000"/>
          <w:sz w:val="28"/>
        </w:rPr>
        <w:t>
</w:t>
      </w:r>
      <w:r>
        <w:rPr>
          <w:rFonts w:ascii="Times New Roman"/>
          <w:b w:val="false"/>
          <w:i w:val="false"/>
          <w:color w:val="000000"/>
          <w:sz w:val="28"/>
        </w:rPr>
        <w:t>
      1) уәкілетті органның www.knb.kz.;</w:t>
      </w:r>
      <w:r>
        <w:br/>
      </w:r>
      <w:r>
        <w:rPr>
          <w:rFonts w:ascii="Times New Roman"/>
          <w:b w:val="false"/>
          <w:i w:val="false"/>
          <w:color w:val="000000"/>
          <w:sz w:val="28"/>
        </w:rPr>
        <w:t>
</w:t>
      </w:r>
      <w:r>
        <w:rPr>
          <w:rFonts w:ascii="Times New Roman"/>
          <w:b w:val="false"/>
          <w:i w:val="false"/>
          <w:color w:val="000000"/>
          <w:sz w:val="28"/>
        </w:rPr>
        <w:t>
      2) www.e.gov.kz, www.elicense.kz порталдарының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Уәкілетті орган почта арқылы және қолма-қол жеткізілген құжаттарды да қабылдайды. Уәкілетті органның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Портал арқылы өтініш берген кезде электронды сұрауды жіберу алушының «жеке кабинетінен» жүзеге асырылады. Сұрау уәкілетті органға – адресатқа таңдалған қызмет көрсетуге сәйкес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 тапсырылған кезде:</w:t>
      </w:r>
      <w:r>
        <w:br/>
      </w:r>
      <w:r>
        <w:rPr>
          <w:rFonts w:ascii="Times New Roman"/>
          <w:b w:val="false"/>
          <w:i w:val="false"/>
          <w:color w:val="000000"/>
          <w:sz w:val="28"/>
        </w:rPr>
        <w:t>
</w:t>
      </w:r>
      <w:r>
        <w:rPr>
          <w:rFonts w:ascii="Times New Roman"/>
          <w:b w:val="false"/>
          <w:i w:val="false"/>
          <w:color w:val="000000"/>
          <w:sz w:val="28"/>
        </w:rPr>
        <w:t>
      1) лицензияны және (немесе) лицензияға қосымшаны алу үшін уәкілетті органға ұсынылған барлық құжаттар тізімдеме бойынша қабылданады, оның көшірмесі аталған органның құжаттарды қабылдаған күні туралы белгі қойылып, мемлекеттік қызмет алушыға жіберіледі (беріледі).</w:t>
      </w:r>
      <w:r>
        <w:br/>
      </w:r>
      <w:r>
        <w:rPr>
          <w:rFonts w:ascii="Times New Roman"/>
          <w:b w:val="false"/>
          <w:i w:val="false"/>
          <w:color w:val="000000"/>
          <w:sz w:val="28"/>
        </w:rPr>
        <w:t>
</w:t>
      </w:r>
      <w:r>
        <w:rPr>
          <w:rFonts w:ascii="Times New Roman"/>
          <w:b w:val="false"/>
          <w:i w:val="false"/>
          <w:color w:val="000000"/>
          <w:sz w:val="28"/>
        </w:rPr>
        <w:t>
      Өтініштің қабылданған күні және мемлекеттік қызмет көрсетілетін күні туралы белгі қойылған, өтініштің тіркеу нөмірі, өтінішті және оған қоса берілетін құжаттарды қабылдаған уәкілетті орган қызметкерінің тегі мен аты-жөні көрсетілген уәкілетті орган жіберген (берген) тізімдеменің көшірмесі өтініштің қағаз түрінде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қызметті алуға арналған құжаттарды қабылдау кезінде өтініштің қабылданған күні және мемлекеттік қызмет көрсетілетін күні туралы белгі қойылған, өтініштің тіркеу нөмірі және өтінішті қабылдаған уәкілетті орган қызметкерінің тегі мен аты-жөні көрсетілген талон (бұдан әрі – талон) беріледі. Талонның нысаны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портал арқылы өтінішті бергенде мемлекеттік қызметті алушыға порталдағы жеке кабинетіне мемлекеттік қызмет көрсетуге берілген сұраудың қабылданғаны туралы мемлекеттік қызмет көрсетудің қорытындысын алу күні және уақыты көрсетіліп хабарландыру-есеп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w:t>
      </w:r>
      <w:r>
        <w:br/>
      </w:r>
      <w:r>
        <w:rPr>
          <w:rFonts w:ascii="Times New Roman"/>
          <w:b w:val="false"/>
          <w:i w:val="false"/>
          <w:color w:val="000000"/>
          <w:sz w:val="28"/>
        </w:rPr>
        <w:t>
</w:t>
      </w:r>
      <w:r>
        <w:rPr>
          <w:rFonts w:ascii="Times New Roman"/>
          <w:b w:val="false"/>
          <w:i w:val="false"/>
          <w:color w:val="000000"/>
          <w:sz w:val="28"/>
        </w:rPr>
        <w:t>
      1) уәкілетті органның қызметкерлері жұмыс кестесіне сәйкес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мемлекеттік қызметті алушының жеке өзіне не уәкілеттік берген адамға беріп не мемлекеттік қызметті алушының ілеспе хатында көрсетілген мекенжай бойынша пошта арқылы жүргізеді. Өкілдің өкілеттігі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w:t>
      </w:r>
      <w:r>
        <w:br/>
      </w:r>
      <w:r>
        <w:rPr>
          <w:rFonts w:ascii="Times New Roman"/>
          <w:b w:val="false"/>
          <w:i w:val="false"/>
          <w:color w:val="000000"/>
          <w:sz w:val="28"/>
        </w:rPr>
        <w:t>
</w:t>
      </w:r>
      <w:r>
        <w:rPr>
          <w:rFonts w:ascii="Times New Roman"/>
          <w:b w:val="false"/>
          <w:i w:val="false"/>
          <w:color w:val="000000"/>
          <w:sz w:val="28"/>
        </w:rPr>
        <w:t>
      2) порталда, жеке кабинетте – сұрауды өз бетінше жіберген кезде жүргізіледі.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жағдайларда бас тартылады,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заңдарымен субъектілердің осы санаты үшін қызмет түрімен айналысуға тыйым салынса;</w:t>
      </w:r>
      <w:r>
        <w:br/>
      </w:r>
      <w:r>
        <w:rPr>
          <w:rFonts w:ascii="Times New Roman"/>
          <w:b w:val="false"/>
          <w:i w:val="false"/>
          <w:color w:val="000000"/>
          <w:sz w:val="28"/>
        </w:rPr>
        <w:t>
</w:t>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енгізілмесе;</w:t>
      </w:r>
      <w:r>
        <w:br/>
      </w:r>
      <w:r>
        <w:rPr>
          <w:rFonts w:ascii="Times New Roman"/>
          <w:b w:val="false"/>
          <w:i w:val="false"/>
          <w:color w:val="000000"/>
          <w:sz w:val="28"/>
        </w:rPr>
        <w:t>
</w:t>
      </w:r>
      <w:r>
        <w:rPr>
          <w:rFonts w:ascii="Times New Roman"/>
          <w:b w:val="false"/>
          <w:i w:val="false"/>
          <w:color w:val="000000"/>
          <w:sz w:val="28"/>
        </w:rPr>
        <w:t>
      3) мемлекеттік қызметті алушы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қатысты оған қызметтің жекелеген түрімен айналысуға тыйым салатын заңды күшіне енген сот үкімі болса;</w:t>
      </w:r>
      <w:r>
        <w:br/>
      </w:r>
      <w:r>
        <w:rPr>
          <w:rFonts w:ascii="Times New Roman"/>
          <w:b w:val="false"/>
          <w:i w:val="false"/>
          <w:color w:val="000000"/>
          <w:sz w:val="28"/>
        </w:rPr>
        <w:t>
</w:t>
      </w:r>
      <w:r>
        <w:rPr>
          <w:rFonts w:ascii="Times New Roman"/>
          <w:b w:val="false"/>
          <w:i w:val="false"/>
          <w:color w:val="000000"/>
          <w:sz w:val="28"/>
        </w:rPr>
        <w:t>
      5) «Ақпараттандыру туралы» 2007 жылғы 11 қаңтардағы Қазақстан Республикасы Заңының </w:t>
      </w:r>
      <w:r>
        <w:rPr>
          <w:rFonts w:ascii="Times New Roman"/>
          <w:b w:val="false"/>
          <w:i w:val="false"/>
          <w:color w:val="000000"/>
          <w:sz w:val="28"/>
        </w:rPr>
        <w:t>40-бабымен</w:t>
      </w:r>
      <w:r>
        <w:rPr>
          <w:rFonts w:ascii="Times New Roman"/>
          <w:b w:val="false"/>
          <w:i w:val="false"/>
          <w:color w:val="000000"/>
          <w:sz w:val="28"/>
        </w:rPr>
        <w:t xml:space="preserve"> көзделген негіздер болса.</w:t>
      </w:r>
      <w:r>
        <w:br/>
      </w:r>
      <w:r>
        <w:rPr>
          <w:rFonts w:ascii="Times New Roman"/>
          <w:b w:val="false"/>
          <w:i w:val="false"/>
          <w:color w:val="000000"/>
          <w:sz w:val="28"/>
        </w:rPr>
        <w:t>
</w:t>
      </w:r>
      <w:r>
        <w:rPr>
          <w:rFonts w:ascii="Times New Roman"/>
          <w:b w:val="false"/>
          <w:i w:val="false"/>
          <w:color w:val="000000"/>
          <w:sz w:val="28"/>
        </w:rPr>
        <w:t>
      Уәкілетті орган лиценизияны және (немесе) лицензияның қосымшасын беру мерзімі аяқталған сәттен бастап бес жұмыс күнінен кешіктірмей мемлекеттік қызметті алушыға не оның өкілетті адамына тиісті лиценизияны және (немесе) лицензияның қосымшасын беруге міндетті. Лицензиар лицензияны және (немесе) лицензияға қосымшаны бес жұмыс күні өткеннен кейін бермесе, лицензия және (немесе) лицензияға қосымша алынған болып есептеледі, ал лицензиардың құжаттарды қабылдаған күні туралы белгісі бар және өтініштің тіркеу нөмірі, өтінішті және оған қосымша құжаттарды қабылдаған уәкілетті орган қызметкерінің тегі мен аты-жөні көрсетілген тізімдеменің көшірмесі лицензианың өзін алғанға дейін лицензияланатын қызмет түрін жүзеге асырудың заңдылығын растайтын құжат болып табылады.</w:t>
      </w:r>
    </w:p>
    <w:bookmarkEnd w:id="6"/>
    <w:bookmarkStart w:name="z135" w:id="7"/>
    <w:p>
      <w:pPr>
        <w:spacing w:after="0"/>
        <w:ind w:left="0"/>
        <w:jc w:val="left"/>
      </w:pPr>
      <w:r>
        <w:rPr>
          <w:rFonts w:ascii="Times New Roman"/>
          <w:b/>
          <w:i w:val="false"/>
          <w:color w:val="000000"/>
        </w:rPr>
        <w:t xml:space="preserve"> 
3. Жұмыс қағидаттары</w:t>
      </w:r>
    </w:p>
    <w:bookmarkEnd w:id="7"/>
    <w:bookmarkStart w:name="z136" w:id="8"/>
    <w:p>
      <w:pPr>
        <w:spacing w:after="0"/>
        <w:ind w:left="0"/>
        <w:jc w:val="both"/>
      </w:pPr>
      <w:r>
        <w:rPr>
          <w:rFonts w:ascii="Times New Roman"/>
          <w:b w:val="false"/>
          <w:i w:val="false"/>
          <w:color w:val="000000"/>
          <w:sz w:val="28"/>
        </w:rPr>
        <w:t>
      17. Уәкілетті органның мемлекеттік қызметті алушыларға қатысты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алушылармен жұмыс істеу кезінде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жан-жақты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 алушының құжаттарын сақтауды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ақпараттың қорғалуы мен құпиялылығы.</w:t>
      </w:r>
    </w:p>
    <w:bookmarkEnd w:id="8"/>
    <w:bookmarkStart w:name="z144" w:id="9"/>
    <w:p>
      <w:pPr>
        <w:spacing w:after="0"/>
        <w:ind w:left="0"/>
        <w:jc w:val="left"/>
      </w:pPr>
      <w:r>
        <w:rPr>
          <w:rFonts w:ascii="Times New Roman"/>
          <w:b/>
          <w:i w:val="false"/>
          <w:color w:val="000000"/>
        </w:rPr>
        <w:t xml:space="preserve"> 
4. Жұмыс нәтижелерi</w:t>
      </w:r>
    </w:p>
    <w:bookmarkEnd w:id="9"/>
    <w:bookmarkStart w:name="z145" w:id="10"/>
    <w:p>
      <w:pPr>
        <w:spacing w:after="0"/>
        <w:ind w:left="0"/>
        <w:jc w:val="both"/>
      </w:pPr>
      <w:r>
        <w:rPr>
          <w:rFonts w:ascii="Times New Roman"/>
          <w:b w:val="false"/>
          <w:i w:val="false"/>
          <w:color w:val="000000"/>
          <w:sz w:val="28"/>
        </w:rPr>
        <w:t>
      18. Мемлекеттік қызметті алушыларға мемлекеттiк қызмет көрсетудің нәтижелерi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органның қызметі бағаланатын мемлекеттік қызмет көрсетудің сапасы мен тиімділік көрсеткіштерінің нысаналы мәндері мемлекеттік қызмет көрсету стандартын әзірлеуге жауапты уәкілетті органның тиісті бұйрығымен жыл сайын бекітіледі.</w:t>
      </w:r>
    </w:p>
    <w:bookmarkEnd w:id="10"/>
    <w:bookmarkStart w:name="z147" w:id="11"/>
    <w:p>
      <w:pPr>
        <w:spacing w:after="0"/>
        <w:ind w:left="0"/>
        <w:jc w:val="left"/>
      </w:pPr>
      <w:r>
        <w:rPr>
          <w:rFonts w:ascii="Times New Roman"/>
          <w:b/>
          <w:i w:val="false"/>
          <w:color w:val="000000"/>
        </w:rPr>
        <w:t xml:space="preserve"> 
5. Шағымдану тәртібі</w:t>
      </w:r>
    </w:p>
    <w:bookmarkEnd w:id="11"/>
    <w:bookmarkStart w:name="z148" w:id="12"/>
    <w:p>
      <w:pPr>
        <w:spacing w:after="0"/>
        <w:ind w:left="0"/>
        <w:jc w:val="both"/>
      </w:pPr>
      <w:r>
        <w:rPr>
          <w:rFonts w:ascii="Times New Roman"/>
          <w:b w:val="false"/>
          <w:i w:val="false"/>
          <w:color w:val="000000"/>
          <w:sz w:val="28"/>
        </w:rPr>
        <w:t>
      20. Уәкілетті лауазымды тұлғалардың іс-әрекетіне (әрекетсіздігіне) шағым беру тәртібі уәкілетті органның ресми интернет-ресурсында: www.knb.kz «Маңызды сілтемелер» бөлімінде орналастырылған. Мемлекеттік қызметті алушылар мемлекеттік қызмет көрсету мәселелері бойынша 8 (7172) 76-42-07 сенім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Уәкілетті орган қызметкерінің іс-әрекетіне (әрекетсіздігіне) шағым беру тәртібі туралы ақпаратты саll-орталығының телефоны (1414) арқылы не порталдан алуға болады.</w:t>
      </w:r>
      <w:r>
        <w:br/>
      </w:r>
      <w:r>
        <w:rPr>
          <w:rFonts w:ascii="Times New Roman"/>
          <w:b w:val="false"/>
          <w:i w:val="false"/>
          <w:color w:val="000000"/>
          <w:sz w:val="28"/>
        </w:rPr>
        <w:t>
</w:t>
      </w:r>
      <w:r>
        <w:rPr>
          <w:rFonts w:ascii="Times New Roman"/>
          <w:b w:val="false"/>
          <w:i w:val="false"/>
          <w:color w:val="000000"/>
          <w:sz w:val="28"/>
        </w:rPr>
        <w:t>
      Шағым дайындау бойынша жәрдем алу үшін мемлекеттік қызметті алушылар уәкілетті органның қызметкеріне 8 (7172) 76-42-55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нәтижесімен келіспеген жағдайда шағым уәкілетті органның Қызметі директорының атына мына мекенжай бойынша беріледі: Астана қаласы, Т.Бигелдинов көшесі, № 76-үй, қабылдау бөлмесінің телефоны: 8 (7172) 76-42-31.</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 қоспағанда, жұмыс күндері сағат 9.00-ден бастап 19.00-ге дейін (түскі үзіліс сағат 13.00-ден 15.00-ге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алушы өтінішті уәкілетті органға веб-порталдағы «виртуалды қабылдау бөлмесі» арқылы жібере алады.</w:t>
      </w:r>
      <w:r>
        <w:br/>
      </w:r>
      <w:r>
        <w:rPr>
          <w:rFonts w:ascii="Times New Roman"/>
          <w:b w:val="false"/>
          <w:i w:val="false"/>
          <w:color w:val="000000"/>
          <w:sz w:val="28"/>
        </w:rPr>
        <w:t>
</w:t>
      </w:r>
      <w:r>
        <w:rPr>
          <w:rFonts w:ascii="Times New Roman"/>
          <w:b w:val="false"/>
          <w:i w:val="false"/>
          <w:color w:val="000000"/>
          <w:sz w:val="28"/>
        </w:rPr>
        <w:t>
      22. Мемлекеттік қызмет дұрыс көрсетілмесе, мемлекеттік қызмет көрсетуді алушылар шағымдарын:</w:t>
      </w:r>
      <w:r>
        <w:br/>
      </w:r>
      <w:r>
        <w:rPr>
          <w:rFonts w:ascii="Times New Roman"/>
          <w:b w:val="false"/>
          <w:i w:val="false"/>
          <w:color w:val="000000"/>
          <w:sz w:val="28"/>
        </w:rPr>
        <w:t>
</w:t>
      </w:r>
      <w:r>
        <w:rPr>
          <w:rFonts w:ascii="Times New Roman"/>
          <w:b w:val="false"/>
          <w:i w:val="false"/>
          <w:color w:val="000000"/>
          <w:sz w:val="28"/>
        </w:rPr>
        <w:t>
      1) мына мекенжай бойынша: 010011, Астана қаласы, Т.Бигелдинов көшесі, 76-үй;</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телефоны (1414)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нәтижесімен келіспеген жағдайда мемлекеттік қызметті алушы заңнамамен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осы шағымда көрсетілген мәселелерді шешуге құзыретті субъектінің немесе лауазымды тұлғаның атына жіберілуі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басты куәландыратын құжатта болған жағдайда), пошталық мекенжайы, күні көрсетіледі. Мемлекеттік қызметті алушы немесе оның өкілі (өкілдің уәкілеттігі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 шағымға қол қоюы тиіс. Шағым берген кезде іс-әрекетіне шағым берілетін субъектінің атауы немесе лауазымды тұлғаның лауазымы, тегі мен аты-жөні, шағымдану себептері мен қойылатын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Ұлттық қауіпсіздік комитетінің ақпаратты есепке алу журналында тіркеледі және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Шағымданушыға өтініштің (шағымның) қабылданған күні мен уақыты, оны қабылдаған адамның тегі мен аты-жөні көрсетілген талон беріледі. Шағымды қарау нәтижелері туралы шағымданушы пошта арқылы жазбаша түрде хабардар етіледі.</w:t>
      </w:r>
      <w:r>
        <w:br/>
      </w:r>
      <w:r>
        <w:rPr>
          <w:rFonts w:ascii="Times New Roman"/>
          <w:b w:val="false"/>
          <w:i w:val="false"/>
          <w:color w:val="000000"/>
          <w:sz w:val="28"/>
        </w:rPr>
        <w:t>
</w:t>
      </w:r>
      <w:r>
        <w:rPr>
          <w:rFonts w:ascii="Times New Roman"/>
          <w:b w:val="false"/>
          <w:i w:val="false"/>
          <w:color w:val="000000"/>
          <w:sz w:val="28"/>
        </w:rPr>
        <w:t>
      Электрондық өтініш мемлекеттік қызметті алушының порталы арқылы жіберілгеннен кейін өтініш және оны уәкілетті органда өңдеу барысында жаңартылғаны (жеткізілуі, тіркеуге алынуы, орындалуы жөнінде белгілер, қарау немесе қараудан бас тарту жөнінде жауап) туралы ақпаратқа «жеке кабинеттен» қол жеткізуге болады.</w:t>
      </w:r>
      <w:r>
        <w:br/>
      </w:r>
      <w:r>
        <w:rPr>
          <w:rFonts w:ascii="Times New Roman"/>
          <w:b w:val="false"/>
          <w:i w:val="false"/>
          <w:color w:val="000000"/>
          <w:sz w:val="28"/>
        </w:rPr>
        <w:t>
</w:t>
      </w:r>
      <w:r>
        <w:rPr>
          <w:rFonts w:ascii="Times New Roman"/>
          <w:b w:val="false"/>
          <w:i w:val="false"/>
          <w:color w:val="000000"/>
          <w:sz w:val="28"/>
        </w:rPr>
        <w:t>
      26. Уәкілетті органның сенім телефоны: 8 (7172) 76-42-07.</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 – құжаттың түпнұсқаға сәйкестігін растау үшін «Қолы» деген деректемеден төмен «Көшірмесі дұрыс» деген растайтын жазба (тырнақшаларсыз), көшірмені растаған тұлғаның лауазымының атауы, жеке қолы, тегі мен аты-жөні, ұйымның мөрінің таңбасы, расталған күні қойылады.</w:t>
      </w:r>
    </w:p>
    <w:bookmarkEnd w:id="12"/>
    <w:bookmarkStart w:name="z164" w:id="13"/>
    <w:p>
      <w:pPr>
        <w:spacing w:after="0"/>
        <w:ind w:left="0"/>
        <w:jc w:val="both"/>
      </w:pPr>
      <w:r>
        <w:rPr>
          <w:rFonts w:ascii="Times New Roman"/>
          <w:b w:val="false"/>
          <w:i w:val="false"/>
          <w:color w:val="000000"/>
          <w:sz w:val="28"/>
        </w:rPr>
        <w:t xml:space="preserve">
«Жедел-iздестiру іс-шараларын     </w:t>
      </w:r>
      <w:r>
        <w:br/>
      </w:r>
      <w:r>
        <w:rPr>
          <w:rFonts w:ascii="Times New Roman"/>
          <w:b w:val="false"/>
          <w:i w:val="false"/>
          <w:color w:val="000000"/>
          <w:sz w:val="28"/>
        </w:rPr>
        <w:t xml:space="preserve">
жүргiзуге арналған арнайы        </w:t>
      </w:r>
      <w:r>
        <w:br/>
      </w:r>
      <w:r>
        <w:rPr>
          <w:rFonts w:ascii="Times New Roman"/>
          <w:b w:val="false"/>
          <w:i w:val="false"/>
          <w:color w:val="000000"/>
          <w:sz w:val="28"/>
        </w:rPr>
        <w:t xml:space="preserve">
техникалық құралдарды әзiрлеу, </w:t>
      </w:r>
      <w:r>
        <w:br/>
      </w:r>
      <w:r>
        <w:rPr>
          <w:rFonts w:ascii="Times New Roman"/>
          <w:b w:val="false"/>
          <w:i w:val="false"/>
          <w:color w:val="000000"/>
          <w:sz w:val="28"/>
        </w:rPr>
        <w:t xml:space="preserve">
өндіру, жөндеу және өткізу жөнiндегi  </w:t>
      </w:r>
      <w:r>
        <w:br/>
      </w:r>
      <w:r>
        <w:rPr>
          <w:rFonts w:ascii="Times New Roman"/>
          <w:b w:val="false"/>
          <w:i w:val="false"/>
          <w:color w:val="000000"/>
          <w:sz w:val="28"/>
        </w:rPr>
        <w:t>
қызметпен айналысу үшін лицензия беру,</w:t>
      </w:r>
      <w:r>
        <w:br/>
      </w:r>
      <w:r>
        <w:rPr>
          <w:rFonts w:ascii="Times New Roman"/>
          <w:b w:val="false"/>
          <w:i w:val="false"/>
          <w:color w:val="000000"/>
          <w:sz w:val="28"/>
        </w:rPr>
        <w:t xml:space="preserve">
оны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1-қосымша             </w:t>
      </w:r>
    </w:p>
    <w:bookmarkEnd w:id="13"/>
    <w:bookmarkStart w:name="z165" w:id="14"/>
    <w:p>
      <w:pPr>
        <w:spacing w:after="0"/>
        <w:ind w:left="0"/>
        <w:jc w:val="left"/>
      </w:pPr>
      <w:r>
        <w:rPr>
          <w:rFonts w:ascii="Times New Roman"/>
          <w:b/>
          <w:i w:val="false"/>
          <w:color w:val="000000"/>
        </w:rPr>
        <w:t xml:space="preserve"> 
Қазақстан Республикасы Ұлттық қауіпсіздік комитеті бөлімшелерінің мекенжайлары, байланыс деректері және жұмыс кестесі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773"/>
        <w:gridCol w:w="653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атауы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Т.Бигелдинов көшесі, 76-үй.</w:t>
            </w:r>
            <w:r>
              <w:br/>
            </w:r>
            <w:r>
              <w:rPr>
                <w:rFonts w:ascii="Times New Roman"/>
                <w:b w:val="false"/>
                <w:i w:val="false"/>
                <w:color w:val="000000"/>
                <w:sz w:val="20"/>
              </w:rPr>
              <w:t>
</w:t>
            </w:r>
            <w:r>
              <w:rPr>
                <w:rFonts w:ascii="Times New Roman"/>
                <w:b w:val="false"/>
                <w:i w:val="false"/>
                <w:color w:val="000000"/>
                <w:sz w:val="20"/>
              </w:rPr>
              <w:t>Байланыс телефондары:</w:t>
            </w:r>
            <w:r>
              <w:rPr>
                <w:rFonts w:ascii="Times New Roman"/>
                <w:b w:val="false"/>
                <w:i w:val="false"/>
                <w:color w:val="000000"/>
                <w:sz w:val="20"/>
              </w:rPr>
              <w:t>8 (7172) 76-42-52, 76-42-53, 76-42-54.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Наурызбай батыр көшесі, 108-үй.</w:t>
            </w:r>
            <w:r>
              <w:br/>
            </w:r>
            <w:r>
              <w:rPr>
                <w:rFonts w:ascii="Times New Roman"/>
                <w:b w:val="false"/>
                <w:i w:val="false"/>
                <w:color w:val="000000"/>
                <w:sz w:val="20"/>
              </w:rPr>
              <w:t>
</w:t>
            </w:r>
            <w:r>
              <w:rPr>
                <w:rFonts w:ascii="Times New Roman"/>
                <w:b w:val="false"/>
                <w:i w:val="false"/>
                <w:color w:val="000000"/>
                <w:sz w:val="20"/>
              </w:rPr>
              <w:t>Байланыс телефоны: 8 (727) 267-91-54.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10:00-нан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w:t>
            </w:r>
            <w:r>
              <w:rPr>
                <w:rFonts w:ascii="Times New Roman"/>
                <w:b w:val="false"/>
                <w:i w:val="false"/>
                <w:color w:val="000000"/>
                <w:sz w:val="20"/>
              </w:rPr>
              <w:t>155-үй.</w:t>
            </w:r>
            <w:r>
              <w:br/>
            </w:r>
            <w:r>
              <w:rPr>
                <w:rFonts w:ascii="Times New Roman"/>
                <w:b w:val="false"/>
                <w:i w:val="false"/>
                <w:color w:val="000000"/>
                <w:sz w:val="20"/>
              </w:rPr>
              <w:t>
</w:t>
            </w:r>
            <w:r>
              <w:rPr>
                <w:rFonts w:ascii="Times New Roman"/>
                <w:b w:val="false"/>
                <w:i w:val="false"/>
                <w:color w:val="000000"/>
                <w:sz w:val="20"/>
              </w:rPr>
              <w:t>Байланыс телефоны: 8 (7162) 29-61-11.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68/70-үй.</w:t>
            </w:r>
            <w:r>
              <w:br/>
            </w:r>
            <w:r>
              <w:rPr>
                <w:rFonts w:ascii="Times New Roman"/>
                <w:b w:val="false"/>
                <w:i w:val="false"/>
                <w:color w:val="000000"/>
                <w:sz w:val="20"/>
              </w:rPr>
              <w:t>
</w:t>
            </w:r>
            <w:r>
              <w:rPr>
                <w:rFonts w:ascii="Times New Roman"/>
                <w:b w:val="false"/>
                <w:i w:val="false"/>
                <w:color w:val="000000"/>
                <w:sz w:val="20"/>
              </w:rPr>
              <w:t>Байланыс телефондары:</w:t>
            </w:r>
            <w:r>
              <w:rPr>
                <w:rFonts w:ascii="Times New Roman"/>
                <w:b w:val="false"/>
                <w:i w:val="false"/>
                <w:color w:val="000000"/>
                <w:sz w:val="20"/>
              </w:rPr>
              <w:t>8 (7282) 60-56-16, 60-56-21, 60-55-80.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18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w:t>
            </w:r>
            <w:r>
              <w:rPr>
                <w:rFonts w:ascii="Times New Roman"/>
                <w:b w:val="false"/>
                <w:i w:val="false"/>
                <w:color w:val="000000"/>
                <w:sz w:val="20"/>
              </w:rPr>
              <w:t>25-үй.</w:t>
            </w:r>
            <w:r>
              <w:br/>
            </w:r>
            <w:r>
              <w:rPr>
                <w:rFonts w:ascii="Times New Roman"/>
                <w:b w:val="false"/>
                <w:i w:val="false"/>
                <w:color w:val="000000"/>
                <w:sz w:val="20"/>
              </w:rPr>
              <w:t>
</w:t>
            </w:r>
            <w:r>
              <w:rPr>
                <w:rFonts w:ascii="Times New Roman"/>
                <w:b w:val="false"/>
                <w:i w:val="false"/>
                <w:color w:val="000000"/>
                <w:sz w:val="20"/>
              </w:rPr>
              <w:t>Байланыс телефоны: 8 (7132) 93-41-70.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w:t>
            </w:r>
            <w:r>
              <w:rPr>
                <w:rFonts w:ascii="Times New Roman"/>
                <w:b w:val="false"/>
                <w:i w:val="false"/>
                <w:color w:val="000000"/>
                <w:sz w:val="20"/>
              </w:rPr>
              <w:t>20 «А» үй.</w:t>
            </w:r>
            <w:r>
              <w:br/>
            </w:r>
            <w:r>
              <w:rPr>
                <w:rFonts w:ascii="Times New Roman"/>
                <w:b w:val="false"/>
                <w:i w:val="false"/>
                <w:color w:val="000000"/>
                <w:sz w:val="20"/>
              </w:rPr>
              <w:t>
</w:t>
            </w:r>
            <w:r>
              <w:rPr>
                <w:rFonts w:ascii="Times New Roman"/>
                <w:b w:val="false"/>
                <w:i w:val="false"/>
                <w:color w:val="000000"/>
                <w:sz w:val="20"/>
              </w:rPr>
              <w:t>Байланыс телефондары:</w:t>
            </w:r>
            <w:r>
              <w:rPr>
                <w:rFonts w:ascii="Times New Roman"/>
                <w:b w:val="false"/>
                <w:i w:val="false"/>
                <w:color w:val="000000"/>
                <w:sz w:val="20"/>
              </w:rPr>
              <w:t>8 (7122) 99-52-43, 27-15-90.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аумақтық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w:t>
            </w:r>
            <w:r>
              <w:rPr>
                <w:rFonts w:ascii="Times New Roman"/>
                <w:b w:val="false"/>
                <w:i w:val="false"/>
                <w:color w:val="000000"/>
                <w:sz w:val="20"/>
              </w:rPr>
              <w:t>15-үй.</w:t>
            </w:r>
            <w:r>
              <w:br/>
            </w:r>
            <w:r>
              <w:rPr>
                <w:rFonts w:ascii="Times New Roman"/>
                <w:b w:val="false"/>
                <w:i w:val="false"/>
                <w:color w:val="000000"/>
                <w:sz w:val="20"/>
              </w:rPr>
              <w:t>
</w:t>
            </w:r>
            <w:r>
              <w:rPr>
                <w:rFonts w:ascii="Times New Roman"/>
                <w:b w:val="false"/>
                <w:i w:val="false"/>
                <w:color w:val="000000"/>
                <w:sz w:val="20"/>
              </w:rPr>
              <w:t>Байланыс телефон: 8 (7232) 28-23-35.</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Көшек батыр көшесі,</w:t>
            </w:r>
            <w:r>
              <w:rPr>
                <w:rFonts w:ascii="Times New Roman"/>
                <w:b w:val="false"/>
                <w:i w:val="false"/>
                <w:color w:val="000000"/>
                <w:sz w:val="20"/>
              </w:rPr>
              <w:t>7-үй.</w:t>
            </w:r>
            <w:r>
              <w:br/>
            </w:r>
            <w:r>
              <w:rPr>
                <w:rFonts w:ascii="Times New Roman"/>
                <w:b w:val="false"/>
                <w:i w:val="false"/>
                <w:color w:val="000000"/>
                <w:sz w:val="20"/>
              </w:rPr>
              <w:t>
</w:t>
            </w:r>
            <w:r>
              <w:rPr>
                <w:rFonts w:ascii="Times New Roman"/>
                <w:b w:val="false"/>
                <w:i w:val="false"/>
                <w:color w:val="000000"/>
                <w:sz w:val="20"/>
              </w:rPr>
              <w:t>Байланыс телефондары:</w:t>
            </w:r>
            <w:r>
              <w:rPr>
                <w:rFonts w:ascii="Times New Roman"/>
                <w:b w:val="false"/>
                <w:i w:val="false"/>
                <w:color w:val="000000"/>
                <w:sz w:val="20"/>
              </w:rPr>
              <w:t>8 (7262) 94-01-80, 94-01-89.</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Сейфуллин көшесі,</w:t>
            </w:r>
            <w:r>
              <w:rPr>
                <w:rFonts w:ascii="Times New Roman"/>
                <w:b w:val="false"/>
                <w:i w:val="false"/>
                <w:color w:val="000000"/>
                <w:sz w:val="20"/>
              </w:rPr>
              <w:t>24-үй.</w:t>
            </w:r>
            <w:r>
              <w:br/>
            </w:r>
            <w:r>
              <w:rPr>
                <w:rFonts w:ascii="Times New Roman"/>
                <w:b w:val="false"/>
                <w:i w:val="false"/>
                <w:color w:val="000000"/>
                <w:sz w:val="20"/>
              </w:rPr>
              <w:t>
</w:t>
            </w:r>
            <w:r>
              <w:rPr>
                <w:rFonts w:ascii="Times New Roman"/>
                <w:b w:val="false"/>
                <w:i w:val="false"/>
                <w:color w:val="000000"/>
                <w:sz w:val="20"/>
              </w:rPr>
              <w:t>Байланыс телефондары:</w:t>
            </w:r>
            <w:r>
              <w:rPr>
                <w:rFonts w:ascii="Times New Roman"/>
                <w:b w:val="false"/>
                <w:i w:val="false"/>
                <w:color w:val="000000"/>
                <w:sz w:val="20"/>
              </w:rPr>
              <w:t>8 (7112) 98-81-77, 98-81-80.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w:t>
            </w:r>
            <w:r>
              <w:rPr>
                <w:rFonts w:ascii="Times New Roman"/>
                <w:b w:val="false"/>
                <w:i w:val="false"/>
                <w:color w:val="000000"/>
                <w:sz w:val="20"/>
              </w:rPr>
              <w:t>17-үй.</w:t>
            </w:r>
            <w:r>
              <w:br/>
            </w:r>
            <w:r>
              <w:rPr>
                <w:rFonts w:ascii="Times New Roman"/>
                <w:b w:val="false"/>
                <w:i w:val="false"/>
                <w:color w:val="000000"/>
                <w:sz w:val="20"/>
              </w:rPr>
              <w:t>
</w:t>
            </w:r>
            <w:r>
              <w:rPr>
                <w:rFonts w:ascii="Times New Roman"/>
                <w:b w:val="false"/>
                <w:i w:val="false"/>
                <w:color w:val="000000"/>
                <w:sz w:val="20"/>
              </w:rPr>
              <w:t>Байланыс телефондары:</w:t>
            </w:r>
            <w:r>
              <w:rPr>
                <w:rFonts w:ascii="Times New Roman"/>
                <w:b w:val="false"/>
                <w:i w:val="false"/>
                <w:color w:val="000000"/>
                <w:sz w:val="20"/>
              </w:rPr>
              <w:t>8 (7212) 41-04-65, 49-86-54, 49-85-78.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w:t>
            </w:r>
            <w:r>
              <w:rPr>
                <w:rFonts w:ascii="Times New Roman"/>
                <w:b w:val="false"/>
                <w:i w:val="false"/>
                <w:color w:val="000000"/>
                <w:sz w:val="20"/>
              </w:rPr>
              <w:t>77-үй.</w:t>
            </w:r>
            <w:r>
              <w:br/>
            </w:r>
            <w:r>
              <w:rPr>
                <w:rFonts w:ascii="Times New Roman"/>
                <w:b w:val="false"/>
                <w:i w:val="false"/>
                <w:color w:val="000000"/>
                <w:sz w:val="20"/>
              </w:rPr>
              <w:t>
</w:t>
            </w:r>
            <w:r>
              <w:rPr>
                <w:rFonts w:ascii="Times New Roman"/>
                <w:b w:val="false"/>
                <w:i w:val="false"/>
                <w:color w:val="000000"/>
                <w:sz w:val="20"/>
              </w:rPr>
              <w:t>Байланыс телефондары:</w:t>
            </w:r>
            <w:r>
              <w:rPr>
                <w:rFonts w:ascii="Times New Roman"/>
                <w:b w:val="false"/>
                <w:i w:val="false"/>
                <w:color w:val="000000"/>
                <w:sz w:val="20"/>
              </w:rPr>
              <w:t>8 (7142) 54-54-30, 52-00-91.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Қонаев тұйығы,</w:t>
            </w:r>
            <w:r>
              <w:rPr>
                <w:rFonts w:ascii="Times New Roman"/>
                <w:b w:val="false"/>
                <w:i w:val="false"/>
                <w:color w:val="000000"/>
                <w:sz w:val="20"/>
              </w:rPr>
              <w:t>1-үй.</w:t>
            </w:r>
            <w:r>
              <w:br/>
            </w:r>
            <w:r>
              <w:rPr>
                <w:rFonts w:ascii="Times New Roman"/>
                <w:b w:val="false"/>
                <w:i w:val="false"/>
                <w:color w:val="000000"/>
                <w:sz w:val="20"/>
              </w:rPr>
              <w:t>
</w:t>
            </w:r>
            <w:r>
              <w:rPr>
                <w:rFonts w:ascii="Times New Roman"/>
                <w:b w:val="false"/>
                <w:i w:val="false"/>
                <w:color w:val="000000"/>
                <w:sz w:val="20"/>
              </w:rPr>
              <w:t>Байланыс телефоны: 8 (7242) 27-27-96.</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3-үй.</w:t>
            </w:r>
            <w:r>
              <w:br/>
            </w:r>
            <w:r>
              <w:rPr>
                <w:rFonts w:ascii="Times New Roman"/>
                <w:b w:val="false"/>
                <w:i w:val="false"/>
                <w:color w:val="000000"/>
                <w:sz w:val="20"/>
              </w:rPr>
              <w:t>
</w:t>
            </w:r>
            <w:r>
              <w:rPr>
                <w:rFonts w:ascii="Times New Roman"/>
                <w:b w:val="false"/>
                <w:i w:val="false"/>
                <w:color w:val="000000"/>
                <w:sz w:val="20"/>
              </w:rPr>
              <w:t>Байланыс телефондары:</w:t>
            </w:r>
            <w:r>
              <w:rPr>
                <w:rFonts w:ascii="Times New Roman"/>
                <w:b w:val="false"/>
                <w:i w:val="false"/>
                <w:color w:val="000000"/>
                <w:sz w:val="20"/>
              </w:rPr>
              <w:t>8 (7292) 46-01-27, 46-01-20, 46-01-22.</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w:t>
            </w:r>
            <w:r>
              <w:rPr>
                <w:rFonts w:ascii="Times New Roman"/>
                <w:b w:val="false"/>
                <w:i w:val="false"/>
                <w:color w:val="000000"/>
                <w:sz w:val="20"/>
              </w:rPr>
              <w:t>24-үй.</w:t>
            </w:r>
            <w:r>
              <w:br/>
            </w:r>
            <w:r>
              <w:rPr>
                <w:rFonts w:ascii="Times New Roman"/>
                <w:b w:val="false"/>
                <w:i w:val="false"/>
                <w:color w:val="000000"/>
                <w:sz w:val="20"/>
              </w:rPr>
              <w:t>
</w:t>
            </w:r>
            <w:r>
              <w:rPr>
                <w:rFonts w:ascii="Times New Roman"/>
                <w:b w:val="false"/>
                <w:i w:val="false"/>
                <w:color w:val="000000"/>
                <w:sz w:val="20"/>
              </w:rPr>
              <w:t>Байланыс телефоны: 8 (7182) 55-56-33.</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Сүтішев көшесі,</w:t>
            </w:r>
            <w:r>
              <w:rPr>
                <w:rFonts w:ascii="Times New Roman"/>
                <w:b w:val="false"/>
                <w:i w:val="false"/>
                <w:color w:val="000000"/>
                <w:sz w:val="20"/>
              </w:rPr>
              <w:t>54-үй.</w:t>
            </w:r>
            <w:r>
              <w:br/>
            </w:r>
            <w:r>
              <w:rPr>
                <w:rFonts w:ascii="Times New Roman"/>
                <w:b w:val="false"/>
                <w:i w:val="false"/>
                <w:color w:val="000000"/>
                <w:sz w:val="20"/>
              </w:rPr>
              <w:t>
</w:t>
            </w:r>
            <w:r>
              <w:rPr>
                <w:rFonts w:ascii="Times New Roman"/>
                <w:b w:val="false"/>
                <w:i w:val="false"/>
                <w:color w:val="000000"/>
                <w:sz w:val="20"/>
              </w:rPr>
              <w:t>Байланыс телефоны: 8 (7152) 46-45-24.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бөлімше</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w:t>
            </w:r>
            <w:r>
              <w:rPr>
                <w:rFonts w:ascii="Times New Roman"/>
                <w:b w:val="false"/>
                <w:i w:val="false"/>
                <w:color w:val="000000"/>
                <w:sz w:val="20"/>
              </w:rPr>
              <w:t>36-үй.</w:t>
            </w:r>
            <w:r>
              <w:br/>
            </w:r>
            <w:r>
              <w:rPr>
                <w:rFonts w:ascii="Times New Roman"/>
                <w:b w:val="false"/>
                <w:i w:val="false"/>
                <w:color w:val="000000"/>
                <w:sz w:val="20"/>
              </w:rPr>
              <w:t>
</w:t>
            </w:r>
            <w:r>
              <w:rPr>
                <w:rFonts w:ascii="Times New Roman"/>
                <w:b w:val="false"/>
                <w:i w:val="false"/>
                <w:color w:val="000000"/>
                <w:sz w:val="20"/>
              </w:rPr>
              <w:t>Байланыс телефоны: 8 (7252) 95-11-38.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bl>
    <w:bookmarkStart w:name="z166" w:id="15"/>
    <w:p>
      <w:pPr>
        <w:spacing w:after="0"/>
        <w:ind w:left="0"/>
        <w:jc w:val="both"/>
      </w:pPr>
      <w:r>
        <w:rPr>
          <w:rFonts w:ascii="Times New Roman"/>
          <w:b w:val="false"/>
          <w:i w:val="false"/>
          <w:color w:val="000000"/>
          <w:sz w:val="28"/>
        </w:rPr>
        <w:t xml:space="preserve">
«Жедел-iздестiру іс-шараларын жүргiзуге арналған </w:t>
      </w:r>
      <w:r>
        <w:br/>
      </w:r>
      <w:r>
        <w:rPr>
          <w:rFonts w:ascii="Times New Roman"/>
          <w:b w:val="false"/>
          <w:i w:val="false"/>
          <w:color w:val="000000"/>
          <w:sz w:val="28"/>
        </w:rPr>
        <w:t xml:space="preserve">
өткізу жөнiндегi қызметпен айналысу       </w:t>
      </w:r>
      <w:r>
        <w:br/>
      </w:r>
      <w:r>
        <w:rPr>
          <w:rFonts w:ascii="Times New Roman"/>
          <w:b w:val="false"/>
          <w:i w:val="false"/>
          <w:color w:val="000000"/>
          <w:sz w:val="28"/>
        </w:rPr>
        <w:t xml:space="preserve">
үшін лицензия беру, оны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2-қосымша                    </w:t>
      </w:r>
    </w:p>
    <w:bookmarkEnd w:id="15"/>
    <w:bookmarkStart w:name="z799" w:id="16"/>
    <w:p>
      <w:pPr>
        <w:spacing w:after="0"/>
        <w:ind w:left="0"/>
        <w:jc w:val="both"/>
      </w:pPr>
      <w:r>
        <w:rPr>
          <w:rFonts w:ascii="Times New Roman"/>
          <w:b w:val="false"/>
          <w:i w:val="false"/>
          <w:color w:val="000000"/>
          <w:sz w:val="28"/>
        </w:rPr>
        <w:t>
Нысан</w:t>
      </w:r>
    </w:p>
    <w:bookmarkEnd w:id="16"/>
    <w:p>
      <w:pPr>
        <w:spacing w:after="0"/>
        <w:ind w:left="0"/>
        <w:jc w:val="both"/>
      </w:pPr>
      <w:r>
        <w:rPr>
          <w:rFonts w:ascii="Times New Roman"/>
          <w:b w:val="false"/>
          <w:i w:val="false"/>
          <w:color w:val="000000"/>
          <w:sz w:val="28"/>
        </w:rPr>
        <w:t>_____________________________________________________________________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БСН деректемелері)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_____________________________________________________________________ _______________________________________________________жүзеге асыруға</w:t>
      </w:r>
      <w:r>
        <w:br/>
      </w:r>
      <w:r>
        <w:rPr>
          <w:rFonts w:ascii="Times New Roman"/>
          <w:b w:val="false"/>
          <w:i w:val="false"/>
          <w:color w:val="000000"/>
          <w:sz w:val="28"/>
        </w:rPr>
        <w:t>
      лицензия және (немесе) лицензияға қосымша беруiңiздi сұраймын. Мекен жайы __________________________________________________________</w:t>
      </w:r>
      <w:r>
        <w:br/>
      </w:r>
      <w:r>
        <w:rPr>
          <w:rFonts w:ascii="Times New Roman"/>
          <w:b w:val="false"/>
          <w:i w:val="false"/>
          <w:color w:val="000000"/>
          <w:sz w:val="28"/>
        </w:rPr>
        <w:t>
      (индексi, қала, аудан, облыс, көшесi, үй нөмірі, телефон, факс, е-mail)</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Филиалдары (өкiлдiктерi, объектiлерi, пункттерi, учаскелерi)_______________________________________________________________________________________________________________________________</w:t>
      </w:r>
      <w:r>
        <w:br/>
      </w:r>
      <w:r>
        <w:rPr>
          <w:rFonts w:ascii="Times New Roman"/>
          <w:b w:val="false"/>
          <w:i w:val="false"/>
          <w:color w:val="000000"/>
          <w:sz w:val="28"/>
        </w:rPr>
        <w:t>
                    (орналасқан жерi және деректемелері)</w:t>
      </w:r>
      <w:r>
        <w:br/>
      </w:r>
      <w:r>
        <w:rPr>
          <w:rFonts w:ascii="Times New Roman"/>
          <w:b w:val="false"/>
          <w:i w:val="false"/>
          <w:color w:val="000000"/>
          <w:sz w:val="28"/>
        </w:rPr>
        <w:t>
Қоса берiлiп отырған құжаттар:_______________________________________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Басшы ______________                _________________________________      (қолы)                           (тегi, аты, әкесiнiң аты)</w:t>
      </w:r>
    </w:p>
    <w:p>
      <w:pPr>
        <w:spacing w:after="0"/>
        <w:ind w:left="0"/>
        <w:jc w:val="both"/>
      </w:pPr>
      <w:r>
        <w:rPr>
          <w:rFonts w:ascii="Times New Roman"/>
          <w:b w:val="false"/>
          <w:i w:val="false"/>
          <w:color w:val="000000"/>
          <w:sz w:val="28"/>
        </w:rPr>
        <w:t>Мөр орны                        20__ жылғы ____________________</w:t>
      </w:r>
    </w:p>
    <w:p>
      <w:pPr>
        <w:spacing w:after="0"/>
        <w:ind w:left="0"/>
        <w:jc w:val="both"/>
      </w:pPr>
      <w:r>
        <w:rPr>
          <w:rFonts w:ascii="Times New Roman"/>
          <w:b w:val="false"/>
          <w:i w:val="false"/>
          <w:color w:val="000000"/>
          <w:sz w:val="28"/>
        </w:rPr>
        <w:t>Өтiнiш 20__ жылғы __________________ қарауға қабылданды</w:t>
      </w:r>
      <w:r>
        <w:br/>
      </w:r>
      <w:r>
        <w:rPr>
          <w:rFonts w:ascii="Times New Roman"/>
          <w:b w:val="false"/>
          <w:i w:val="false"/>
          <w:color w:val="000000"/>
          <w:sz w:val="28"/>
        </w:rPr>
        <w:t>
_____________________________________________________________________              (жауапты адамның қолы,тегі, аты, әкесінің аты)</w:t>
      </w:r>
    </w:p>
    <w:bookmarkStart w:name="z785" w:id="17"/>
    <w:p>
      <w:pPr>
        <w:spacing w:after="0"/>
        <w:ind w:left="0"/>
        <w:jc w:val="both"/>
      </w:pPr>
      <w:r>
        <w:rPr>
          <w:rFonts w:ascii="Times New Roman"/>
          <w:b w:val="false"/>
          <w:i w:val="false"/>
          <w:color w:val="000000"/>
          <w:sz w:val="28"/>
        </w:rPr>
        <w:t>
Нысан</w:t>
      </w:r>
    </w:p>
    <w:bookmarkEnd w:id="1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аты-жөні, тегі, ЖСН деректемесі)</w:t>
      </w:r>
    </w:p>
    <w:bookmarkStart w:name="z797" w:id="18"/>
    <w:p>
      <w:pPr>
        <w:spacing w:after="0"/>
        <w:ind w:left="0"/>
        <w:jc w:val="left"/>
      </w:pPr>
      <w:r>
        <w:rPr>
          <w:rFonts w:ascii="Times New Roman"/>
          <w:b/>
          <w:i w:val="false"/>
          <w:color w:val="000000"/>
        </w:rPr>
        <w:t xml:space="preserve"> 
ӨТIНIШ</w:t>
      </w:r>
    </w:p>
    <w:bookmarkEnd w:id="1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_____________________________________________________________________ _____________________________________________________жүзеге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_______________, сериясы ______________, № ________________, ___________________________ берген</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Банк шоты (егер бар болса 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Қоса берiлiп отырған құжаттар:_______________________________________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                      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Мөр орны                       20__ жылғы _____________________</w:t>
      </w:r>
    </w:p>
    <w:p>
      <w:pPr>
        <w:spacing w:after="0"/>
        <w:ind w:left="0"/>
        <w:jc w:val="both"/>
      </w:pPr>
      <w:r>
        <w:rPr>
          <w:rFonts w:ascii="Times New Roman"/>
          <w:b w:val="false"/>
          <w:i w:val="false"/>
          <w:color w:val="000000"/>
          <w:sz w:val="28"/>
        </w:rPr>
        <w:t>Өтiнiш 20__ жылғы __________________ қарауға қабылданды</w:t>
      </w:r>
      <w:r>
        <w:br/>
      </w:r>
      <w:r>
        <w:rPr>
          <w:rFonts w:ascii="Times New Roman"/>
          <w:b w:val="false"/>
          <w:i w:val="false"/>
          <w:color w:val="000000"/>
          <w:sz w:val="28"/>
        </w:rPr>
        <w:t>
_____________________________________________________________________ (лицензиардың жауапты адамының қолы, тегі, аты, әкесінің аты)</w:t>
      </w:r>
    </w:p>
    <w:bookmarkStart w:name="z11" w:id="19"/>
    <w:p>
      <w:pPr>
        <w:spacing w:after="0"/>
        <w:ind w:left="0"/>
        <w:jc w:val="both"/>
      </w:pPr>
      <w:r>
        <w:rPr>
          <w:rFonts w:ascii="Times New Roman"/>
          <w:b w:val="false"/>
          <w:i w:val="false"/>
          <w:color w:val="000000"/>
          <w:sz w:val="28"/>
        </w:rPr>
        <w:t xml:space="preserve">
«Жедел-iздестiру іс-шараларын        </w:t>
      </w:r>
      <w:r>
        <w:br/>
      </w:r>
      <w:r>
        <w:rPr>
          <w:rFonts w:ascii="Times New Roman"/>
          <w:b w:val="false"/>
          <w:i w:val="false"/>
          <w:color w:val="000000"/>
          <w:sz w:val="28"/>
        </w:rPr>
        <w:t xml:space="preserve">
жүргiзуге арналған арнайы техникалық   </w:t>
      </w:r>
      <w:r>
        <w:br/>
      </w:r>
      <w:r>
        <w:rPr>
          <w:rFonts w:ascii="Times New Roman"/>
          <w:b w:val="false"/>
          <w:i w:val="false"/>
          <w:color w:val="000000"/>
          <w:sz w:val="28"/>
        </w:rPr>
        <w:t>
құралдарды әзiрлеу, өндіру, жөндеу және өткізу</w:t>
      </w:r>
      <w:r>
        <w:br/>
      </w:r>
      <w:r>
        <w:rPr>
          <w:rFonts w:ascii="Times New Roman"/>
          <w:b w:val="false"/>
          <w:i w:val="false"/>
          <w:color w:val="000000"/>
          <w:sz w:val="28"/>
        </w:rPr>
        <w:t>
жөнiндегi қызметпен айналысу үшін лицензия бер</w:t>
      </w:r>
      <w:r>
        <w:br/>
      </w:r>
      <w:r>
        <w:rPr>
          <w:rFonts w:ascii="Times New Roman"/>
          <w:b w:val="false"/>
          <w:i w:val="false"/>
          <w:color w:val="000000"/>
          <w:sz w:val="28"/>
        </w:rPr>
        <w:t xml:space="preserve">
оны қайта ресімдеу, лицензияның      </w:t>
      </w:r>
      <w:r>
        <w:br/>
      </w:r>
      <w:r>
        <w:rPr>
          <w:rFonts w:ascii="Times New Roman"/>
          <w:b w:val="false"/>
          <w:i w:val="false"/>
          <w:color w:val="000000"/>
          <w:sz w:val="28"/>
        </w:rPr>
        <w:t xml:space="preserve">
телнұсқаларын беру»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3-қосымша                 </w:t>
      </w:r>
    </w:p>
    <w:bookmarkEnd w:id="19"/>
    <w:bookmarkStart w:name="z795" w:id="20"/>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Ұлттық қауіпсіздік комитеті</w:t>
      </w:r>
    </w:p>
    <w:bookmarkEnd w:id="20"/>
    <w:bookmarkStart w:name="z796" w:id="21"/>
    <w:p>
      <w:pPr>
        <w:spacing w:after="0"/>
        <w:ind w:left="0"/>
        <w:jc w:val="left"/>
      </w:pPr>
      <w:r>
        <w:rPr>
          <w:rFonts w:ascii="Times New Roman"/>
          <w:b/>
          <w:i w:val="false"/>
          <w:color w:val="000000"/>
        </w:rPr>
        <w:t xml:space="preserve"> 
ТАЛОН</w:t>
      </w:r>
    </w:p>
    <w:bookmarkEnd w:id="21"/>
    <w:p>
      <w:pPr>
        <w:spacing w:after="0"/>
        <w:ind w:left="0"/>
        <w:jc w:val="both"/>
      </w:pPr>
      <w:r>
        <w:rPr>
          <w:rFonts w:ascii="Times New Roman"/>
          <w:b w:val="false"/>
          <w:i w:val="false"/>
          <w:color w:val="000000"/>
          <w:sz w:val="28"/>
        </w:rPr>
        <w:t>Кіріс № ____________ құжатты қабылдағаны туралы</w:t>
      </w:r>
    </w:p>
    <w:p>
      <w:pPr>
        <w:spacing w:after="0"/>
        <w:ind w:left="0"/>
        <w:jc w:val="both"/>
      </w:pPr>
      <w:r>
        <w:rPr>
          <w:rFonts w:ascii="Times New Roman"/>
          <w:b w:val="false"/>
          <w:i w:val="false"/>
          <w:color w:val="000000"/>
          <w:sz w:val="28"/>
        </w:rPr>
        <w:t>Мемлекеттік қызмет көрсету күні_________________</w:t>
      </w:r>
    </w:p>
    <w:p>
      <w:pPr>
        <w:spacing w:after="0"/>
        <w:ind w:left="0"/>
        <w:jc w:val="both"/>
      </w:pPr>
      <w:r>
        <w:rPr>
          <w:rFonts w:ascii="Times New Roman"/>
          <w:b w:val="false"/>
          <w:i w:val="false"/>
          <w:color w:val="000000"/>
          <w:sz w:val="28"/>
        </w:rPr>
        <w:t>Құжатты қабылдаған:</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(ҰҚК қызметкерінің Т.А.Ә.)</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20 _____ жылғы «_______»_____________________</w:t>
      </w:r>
    </w:p>
    <w:p>
      <w:pPr>
        <w:spacing w:after="0"/>
        <w:ind w:left="0"/>
        <w:jc w:val="both"/>
      </w:pPr>
      <w:r>
        <w:rPr>
          <w:rFonts w:ascii="Times New Roman"/>
          <w:b w:val="false"/>
          <w:i w:val="false"/>
          <w:color w:val="000000"/>
          <w:sz w:val="28"/>
        </w:rPr>
        <w:t>Байланыс телефондары: __________________________</w:t>
      </w:r>
    </w:p>
    <w:bookmarkStart w:name="z167" w:id="22"/>
    <w:p>
      <w:pPr>
        <w:spacing w:after="0"/>
        <w:ind w:left="0"/>
        <w:jc w:val="both"/>
      </w:pPr>
      <w:r>
        <w:rPr>
          <w:rFonts w:ascii="Times New Roman"/>
          <w:b w:val="false"/>
          <w:i w:val="false"/>
          <w:color w:val="000000"/>
          <w:sz w:val="28"/>
        </w:rPr>
        <w:t xml:space="preserve">
«Жедел-iздестiру іс-шараларын       </w:t>
      </w:r>
      <w:r>
        <w:br/>
      </w:r>
      <w:r>
        <w:rPr>
          <w:rFonts w:ascii="Times New Roman"/>
          <w:b w:val="false"/>
          <w:i w:val="false"/>
          <w:color w:val="000000"/>
          <w:sz w:val="28"/>
        </w:rPr>
        <w:t xml:space="preserve">
жүргiзуге арналған арнайы техникалық   </w:t>
      </w:r>
      <w:r>
        <w:br/>
      </w:r>
      <w:r>
        <w:rPr>
          <w:rFonts w:ascii="Times New Roman"/>
          <w:b w:val="false"/>
          <w:i w:val="false"/>
          <w:color w:val="000000"/>
          <w:sz w:val="28"/>
        </w:rPr>
        <w:t>
құралдарды әзiрлеу, өндіру, жөндеу және өткізу</w:t>
      </w:r>
      <w:r>
        <w:br/>
      </w:r>
      <w:r>
        <w:rPr>
          <w:rFonts w:ascii="Times New Roman"/>
          <w:b w:val="false"/>
          <w:i w:val="false"/>
          <w:color w:val="000000"/>
          <w:sz w:val="28"/>
        </w:rPr>
        <w:t xml:space="preserve">
жөнiндегi қызметпен айналысу үшін      </w:t>
      </w:r>
      <w:r>
        <w:br/>
      </w:r>
      <w:r>
        <w:rPr>
          <w:rFonts w:ascii="Times New Roman"/>
          <w:b w:val="false"/>
          <w:i w:val="false"/>
          <w:color w:val="000000"/>
          <w:sz w:val="28"/>
        </w:rPr>
        <w:t xml:space="preserve">
лицензия беру,оны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4-қосымша                  </w:t>
      </w:r>
    </w:p>
    <w:bookmarkEnd w:id="22"/>
    <w:bookmarkStart w:name="z168" w:id="23"/>
    <w:p>
      <w:pPr>
        <w:spacing w:after="0"/>
        <w:ind w:left="0"/>
        <w:jc w:val="left"/>
      </w:pPr>
      <w:r>
        <w:rPr>
          <w:rFonts w:ascii="Times New Roman"/>
          <w:b/>
          <w:i w:val="false"/>
          <w:color w:val="000000"/>
        </w:rPr>
        <w:t xml:space="preserve"> 
Сапа және тиімділік көрсеткiштерiнiң мәнi</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2153"/>
        <w:gridCol w:w="2313"/>
        <w:gridCol w:w="2193"/>
      </w:tblGrid>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көрсеткiштерi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мақсатты мәнi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w:t>
            </w:r>
            <w:r>
              <w:br/>
            </w:r>
            <w:r>
              <w:rPr>
                <w:rFonts w:ascii="Times New Roman"/>
                <w:b w:val="false"/>
                <w:i w:val="false"/>
                <w:color w:val="000000"/>
                <w:sz w:val="20"/>
              </w:rPr>
              <w:t>
есепті жылдағы ағымдағы мәнi</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 көрсетуді ұсыну жағдайларының % (үлесi)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көрсетуді ұсыну үдерiсiнiң сапасына қанағаттанған тұтынушылардың % (үлесi)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 ұсыну тәртiбi туралы сапаға және ақпаратқа қанағаттанған тұтынушылардың % (үлесi)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жетiмдi ақпарат қызмет көрсетулерінiң % (үлесi)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 (үлесi)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69" w:id="2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қаңтардағы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24"/>
    <w:bookmarkStart w:name="z170" w:id="25"/>
    <w:p>
      <w:pPr>
        <w:spacing w:after="0"/>
        <w:ind w:left="0"/>
        <w:jc w:val="left"/>
      </w:pPr>
      <w:r>
        <w:rPr>
          <w:rFonts w:ascii="Times New Roman"/>
          <w:b/>
          <w:i w:val="false"/>
          <w:color w:val="000000"/>
        </w:rPr>
        <w:t xml:space="preserve"> 
«Ақпаратты криптографиялық қорғау құралдарын әзiрлеуге</w:t>
      </w:r>
      <w:r>
        <w:br/>
      </w:r>
      <w:r>
        <w:rPr>
          <w:rFonts w:ascii="Times New Roman"/>
          <w:b/>
          <w:i w:val="false"/>
          <w:color w:val="000000"/>
        </w:rPr>
        <w:t>
және өткізуге (оның ішінде өзге де беруге) лицензия беру,</w:t>
      </w:r>
      <w:r>
        <w:br/>
      </w:r>
      <w:r>
        <w:rPr>
          <w:rFonts w:ascii="Times New Roman"/>
          <w:b/>
          <w:i w:val="false"/>
          <w:color w:val="000000"/>
        </w:rPr>
        <w:t>
оны қайта ресімдеу, лицензияның телнұсқаларын беру»</w:t>
      </w:r>
      <w:r>
        <w:br/>
      </w:r>
      <w:r>
        <w:rPr>
          <w:rFonts w:ascii="Times New Roman"/>
          <w:b/>
          <w:i w:val="false"/>
          <w:color w:val="000000"/>
        </w:rPr>
        <w:t>
мемлекеттік қызмет көрсету стандарты</w:t>
      </w:r>
    </w:p>
    <w:bookmarkEnd w:id="25"/>
    <w:bookmarkStart w:name="z171" w:id="26"/>
    <w:p>
      <w:pPr>
        <w:spacing w:after="0"/>
        <w:ind w:left="0"/>
        <w:jc w:val="left"/>
      </w:pPr>
      <w:r>
        <w:rPr>
          <w:rFonts w:ascii="Times New Roman"/>
          <w:b/>
          <w:i w:val="false"/>
          <w:color w:val="000000"/>
        </w:rPr>
        <w:t xml:space="preserve"> 
1. Жалпы ережелер</w:t>
      </w:r>
    </w:p>
    <w:bookmarkEnd w:id="26"/>
    <w:bookmarkStart w:name="z172" w:id="27"/>
    <w:p>
      <w:pPr>
        <w:spacing w:after="0"/>
        <w:ind w:left="0"/>
        <w:jc w:val="both"/>
      </w:pPr>
      <w:r>
        <w:rPr>
          <w:rFonts w:ascii="Times New Roman"/>
          <w:b w:val="false"/>
          <w:i w:val="false"/>
          <w:color w:val="000000"/>
          <w:sz w:val="28"/>
        </w:rPr>
        <w:t>
      1. Мемлекеттік қызмет Қазақстан Республикасы Ұлттық қауіпсіздік комитеті (бұдан әрі – уәкілетті орган) тарапынан, сондай-ақ «электронды үкімет» www.e.gov.kz веб-порталы және «Е-лицензиялау» www.elicense.kz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мекенжайы: 010011, Астана қаласы, Т. Бигелдинов көшесі, 76-үй, интернет-ресурс www.knb.kz, тел: 8 (7172) 76-42-51, 76-42-52, 76-42-53, 76-42-54, 76-42-55, факс: 8 (7172) 76-42-32.</w:t>
      </w:r>
      <w:r>
        <w:br/>
      </w:r>
      <w:r>
        <w:rPr>
          <w:rFonts w:ascii="Times New Roman"/>
          <w:b w:val="false"/>
          <w:i w:val="false"/>
          <w:color w:val="000000"/>
          <w:sz w:val="28"/>
        </w:rPr>
        <w:t>
</w:t>
      </w:r>
      <w:r>
        <w:rPr>
          <w:rFonts w:ascii="Times New Roman"/>
          <w:b w:val="false"/>
          <w:i w:val="false"/>
          <w:color w:val="000000"/>
          <w:sz w:val="28"/>
        </w:rPr>
        <w:t>
      Мемлекеттік қызметтерді көрсету кезінде:</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2011 жылғы 21 желтоқсандағы № 1570 қаулысымен бекітілген Мемлекеттік және мемлекеттік емес ұйымдарда құжаттаудың және құжаттамаларды басқарудың үлгілі </w:t>
      </w:r>
      <w:r>
        <w:rPr>
          <w:rFonts w:ascii="Times New Roman"/>
          <w:b w:val="false"/>
          <w:i w:val="false"/>
          <w:color w:val="000000"/>
          <w:sz w:val="28"/>
        </w:rPr>
        <w:t>ережелері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2004 жылғы 17 сәуірдегі № 430 қаулысымен бекітілген Электрондық құжат айналымы </w:t>
      </w:r>
      <w:r>
        <w:rPr>
          <w:rFonts w:ascii="Times New Roman"/>
          <w:b w:val="false"/>
          <w:i w:val="false"/>
          <w:color w:val="000000"/>
          <w:sz w:val="28"/>
        </w:rPr>
        <w:t>ережелері</w:t>
      </w:r>
      <w:r>
        <w:rPr>
          <w:rFonts w:ascii="Times New Roman"/>
          <w:b w:val="false"/>
          <w:i w:val="false"/>
          <w:color w:val="000000"/>
          <w:sz w:val="28"/>
        </w:rPr>
        <w:t xml:space="preserve"> талаптарының орындалуы қамтамасыз 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«Ұлттық қауіпсіздік органдары туралы» 1995 жылғы 21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«Лицензиялау туралы» 2007 жылғы 11 қаңтардағы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«Ақпаратты криптографиялық қорғау құралдарын әзірлеу және өткізу (оның iшiнде өзге де беру) жөніндегі қызмет түріне қойылатын бiлiктiлiк талаптарын бекіту туралы» Қазақстан Республикасы Үкiметiнің 2012 жылғы 10 сәуірдегі № 440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www.knb.kz «Маңызды сілтемелер» бөлімінде;</w:t>
      </w:r>
      <w:r>
        <w:br/>
      </w:r>
      <w:r>
        <w:rPr>
          <w:rFonts w:ascii="Times New Roman"/>
          <w:b w:val="false"/>
          <w:i w:val="false"/>
          <w:color w:val="000000"/>
          <w:sz w:val="28"/>
        </w:rPr>
        <w:t>
</w:t>
      </w:r>
      <w:r>
        <w:rPr>
          <w:rFonts w:ascii="Times New Roman"/>
          <w:b w:val="false"/>
          <w:i w:val="false"/>
          <w:color w:val="000000"/>
          <w:sz w:val="28"/>
        </w:rPr>
        <w:t>
      2) порталда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ақпаратты порталдың call-орталық телефоны бойынша (1414) да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ақпаратты криптографиялық қорғау құралдарын әзiрлеу және өткізу (оның ішінде өзге де беру) жөніндегі қызметпен айналысу үшін лицензияны беру, қайта ресімдеу, лицензияның телнұсқаларын беру не электрондық құжат форматында уәкілетті тұлғаның электрондық цифрлық қолтаңбасымен (бұдан әрі – ЭЦҚ) расталған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Өтініш беруші немесе лицензиат лицензияны және (немесе) лицензияға қосымшаны қағаз түрінде алу үшін өтініш берген жағдайда лицензия және (немесе) лицензияға қосымша ЭЦҚ-мен расталған электрондық құжат нысанында ресімделеді, басып шығарылады, мөрмен және уәкілетті орган басшысының қолымен куәландырылады.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мемлекеттік қызметті алушы,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ақпаратты криптографиялық қорғау құралдарын әзiрлеуге және өткізуге (оның ішінде өзге де беруге) лицензия (бұдан әрі – лицензия) беру – мемлекеттік қызметті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ақпаратты криптографиялық қорғау құралдарын әзiрлеуге және өткізуге (оның ішінде өзге де беруге) лицензияны қайта рәсімдеу – мемлекеттік қызметті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ақпаратты криптографиялық қорғау құралдарын әзiрлеуге және өткізуге (оның ішінде өзге де беруге) лицензияның телнұсқасын беру (бұдан әрі – лицензияның телнұсқасы) – мемлекеттік қызмет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алушыға не оның уәкілетті тұлғасына өтініш берген күні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қызметті алу кезіндегі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Уәкілетті орган өтініш берушінің (лицензиаттың) құжаттарын алған сәттен бастап екі жұмыс күні ішінде ұсынылған құжаттардың толықтығын тексереді. Ұсынылған құжаттардың толық болмауы және/немесе құжаттардың көшірмелері қате болу фактісі анықталған жағдайда уәкілетті орган көрсетілген мерзімде өтінішті одан әрі қараудан бас тарту жөнінде жазбаша дәлелді жауап береді.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 оны көрсету үшін ақпаратты криптографиялық қорғау құралдарын әзірлеу және өткізу (оның iшiнде өзге де беру) жөнiндегi қызметпен айналысуға лицензия беруге, қайта ресімдеуге, лицензияның телнұсқасын беруге арналған алым «Салық және бюджетке төленетін басқа да міндетті төлемдер туралы» Қазақстан Республикасы Кодексінде бекітілген тәртіппен өндіріледі.</w:t>
      </w:r>
      <w:r>
        <w:br/>
      </w:r>
      <w:r>
        <w:rPr>
          <w:rFonts w:ascii="Times New Roman"/>
          <w:b w:val="false"/>
          <w:i w:val="false"/>
          <w:color w:val="000000"/>
          <w:sz w:val="28"/>
        </w:rPr>
        <w:t>
</w:t>
      </w:r>
      <w:r>
        <w:rPr>
          <w:rFonts w:ascii="Times New Roman"/>
          <w:b w:val="false"/>
          <w:i w:val="false"/>
          <w:color w:val="000000"/>
          <w:sz w:val="28"/>
        </w:rPr>
        <w:t>
      Лицензиялық алым қолма-қол ақшасыз екінші деңгейдегі банктер мен банк операцияларының жекелеген түрлерін жүзеге асыратын ұйымдар арқылы, мынадай деректемелер бойынша: бюджеттік классификатор коды – 105402, төлем тағайындау коды – 911 төленеді.</w:t>
      </w:r>
      <w:r>
        <w:br/>
      </w:r>
      <w:r>
        <w:rPr>
          <w:rFonts w:ascii="Times New Roman"/>
          <w:b w:val="false"/>
          <w:i w:val="false"/>
          <w:color w:val="000000"/>
          <w:sz w:val="28"/>
        </w:rPr>
        <w:t>
</w:t>
      </w:r>
      <w:r>
        <w:rPr>
          <w:rFonts w:ascii="Times New Roman"/>
          <w:b w:val="false"/>
          <w:i w:val="false"/>
          <w:color w:val="000000"/>
          <w:sz w:val="28"/>
        </w:rPr>
        <w:t>
      Лицензияны алу, лицензины қайта рәсімдеу үшін сұрау электронды құжат нысанында портал арқылы ұсынылған жағдайда төлем «электронды үкімет»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Лицензияның қосымшаларын (лицензия қосымшаларының телнұсқаларын) беру кезінде лицензиялық алым өндірілмейді.</w:t>
      </w:r>
      <w:r>
        <w:br/>
      </w:r>
      <w:r>
        <w:rPr>
          <w:rFonts w:ascii="Times New Roman"/>
          <w:b w:val="false"/>
          <w:i w:val="false"/>
          <w:color w:val="000000"/>
          <w:sz w:val="28"/>
        </w:rPr>
        <w:t>
</w:t>
      </w:r>
      <w:r>
        <w:rPr>
          <w:rFonts w:ascii="Times New Roman"/>
          <w:b w:val="false"/>
          <w:i w:val="false"/>
          <w:color w:val="000000"/>
          <w:sz w:val="28"/>
        </w:rPr>
        <w:t>
      9. Мемлекеттік қызмет алу үшін жұмыс кестесі:</w:t>
      </w:r>
      <w:r>
        <w:br/>
      </w:r>
      <w:r>
        <w:rPr>
          <w:rFonts w:ascii="Times New Roman"/>
          <w:b w:val="false"/>
          <w:i w:val="false"/>
          <w:color w:val="000000"/>
          <w:sz w:val="28"/>
        </w:rPr>
        <w:t>
      1) құжаттарды уәкілетті органда қабылдау почта арқылы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жұмыс кестесіне сәйкес мекенжайлар бойынша.</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w:t>
      </w:r>
      <w:r>
        <w:rPr>
          <w:rFonts w:ascii="Times New Roman"/>
          <w:b w:val="false"/>
          <w:i w:val="false"/>
          <w:color w:val="000000"/>
          <w:sz w:val="28"/>
        </w:rPr>
        <w:t>
      1) уәкілетті органның ғимаратында, үй-жай режимі: ғимаратқа кіру № 1 жеке кіреберістен жүзеге асырылады. Құқықтық тәртіпті сақтау үшін ғимаратта тәуліктік күзет бекеті, өртке қарсы сигнализациялар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Ғимарат:</w:t>
      </w:r>
      <w:r>
        <w:br/>
      </w:r>
      <w:r>
        <w:rPr>
          <w:rFonts w:ascii="Times New Roman"/>
          <w:b w:val="false"/>
          <w:i w:val="false"/>
          <w:color w:val="000000"/>
          <w:sz w:val="28"/>
        </w:rPr>
        <w:t>
</w:t>
      </w:r>
      <w:r>
        <w:rPr>
          <w:rFonts w:ascii="Times New Roman"/>
          <w:b w:val="false"/>
          <w:i w:val="false"/>
          <w:color w:val="000000"/>
          <w:sz w:val="28"/>
        </w:rPr>
        <w:t>
      мүмкіндіктері шектеулі адамдардың ғимаратқа қолжетімділігі үшін пандустары бар кіреберістермен;</w:t>
      </w:r>
      <w:r>
        <w:br/>
      </w:r>
      <w:r>
        <w:rPr>
          <w:rFonts w:ascii="Times New Roman"/>
          <w:b w:val="false"/>
          <w:i w:val="false"/>
          <w:color w:val="000000"/>
          <w:sz w:val="28"/>
        </w:rPr>
        <w:t>
</w:t>
      </w:r>
      <w:r>
        <w:rPr>
          <w:rFonts w:ascii="Times New Roman"/>
          <w:b w:val="false"/>
          <w:i w:val="false"/>
          <w:color w:val="000000"/>
          <w:sz w:val="28"/>
        </w:rPr>
        <w:t>
      құжаттардың үлгілері көрсетілген ақпараттық стенділермен жабдықталған;</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27"/>
    <w:bookmarkStart w:name="z210" w:id="28"/>
    <w:p>
      <w:pPr>
        <w:spacing w:after="0"/>
        <w:ind w:left="0"/>
        <w:jc w:val="left"/>
      </w:pPr>
      <w:r>
        <w:rPr>
          <w:rFonts w:ascii="Times New Roman"/>
          <w:b/>
          <w:i w:val="false"/>
          <w:color w:val="000000"/>
        </w:rPr>
        <w:t xml:space="preserve"> 
2. Мемлекеттiк қызмет көрсету тәртiбi</w:t>
      </w:r>
    </w:p>
    <w:bookmarkEnd w:id="28"/>
    <w:bookmarkStart w:name="z211" w:id="29"/>
    <w:p>
      <w:pPr>
        <w:spacing w:after="0"/>
        <w:ind w:left="0"/>
        <w:jc w:val="both"/>
      </w:pPr>
      <w:r>
        <w:rPr>
          <w:rFonts w:ascii="Times New Roman"/>
          <w:b w:val="false"/>
          <w:i w:val="false"/>
          <w:color w:val="000000"/>
          <w:sz w:val="28"/>
        </w:rPr>
        <w:t>
      11*. Мемлекеттiк қызметті алу үшін мемлекеттiк қызмет алушы не оның өкілі (өкілдің өкілеттігі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 мынадай құжаттарды ұсынады:</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заңды тұлға үшін – жарғының және өтініш берушінің заңды тұлға ретінде мемлекеттік тіркелгені туралы куәліктің (түпнұсқалары салыстырып тексеруге ұсынылмаған жағдайда нотариус куәландырған құжаттарды) көшірмелері;</w:t>
      </w:r>
      <w:r>
        <w:br/>
      </w:r>
      <w:r>
        <w:rPr>
          <w:rFonts w:ascii="Times New Roman"/>
          <w:b w:val="false"/>
          <w:i w:val="false"/>
          <w:color w:val="000000"/>
          <w:sz w:val="28"/>
        </w:rPr>
        <w:t>
</w:t>
      </w:r>
      <w:r>
        <w:rPr>
          <w:rFonts w:ascii="Times New Roman"/>
          <w:b w:val="false"/>
          <w:i w:val="false"/>
          <w:color w:val="000000"/>
          <w:sz w:val="28"/>
        </w:rPr>
        <w:t>
      жеке тұлға үшін – Қазақстан Республикасы азаматының жеке куәлігінің көшірмесі;</w:t>
      </w:r>
      <w:r>
        <w:br/>
      </w:r>
      <w:r>
        <w:rPr>
          <w:rFonts w:ascii="Times New Roman"/>
          <w:b w:val="false"/>
          <w:i w:val="false"/>
          <w:color w:val="000000"/>
          <w:sz w:val="28"/>
        </w:rPr>
        <w:t>
</w:t>
      </w:r>
      <w:r>
        <w:rPr>
          <w:rFonts w:ascii="Times New Roman"/>
          <w:b w:val="false"/>
          <w:i w:val="false"/>
          <w:color w:val="000000"/>
          <w:sz w:val="28"/>
        </w:rPr>
        <w:t>
      дара кәсіпкер үшін – өтініш берушінің жеке кәсіпкер ретінде мемлекеттік тіркелгені туралы куәліктің (түпнұсқалары салыстырып тексеруге ұсынылмаған жағдайда нотариус куәландырған құжаттар) көшірмесі;</w:t>
      </w:r>
      <w:r>
        <w:br/>
      </w:r>
      <w:r>
        <w:rPr>
          <w:rFonts w:ascii="Times New Roman"/>
          <w:b w:val="false"/>
          <w:i w:val="false"/>
          <w:color w:val="000000"/>
          <w:sz w:val="28"/>
        </w:rPr>
        <w:t>
</w:t>
      </w:r>
      <w:r>
        <w:rPr>
          <w:rFonts w:ascii="Times New Roman"/>
          <w:b w:val="false"/>
          <w:i w:val="false"/>
          <w:color w:val="000000"/>
          <w:sz w:val="28"/>
        </w:rPr>
        <w:t>
      өтініш берушінің салық органының есебінде тұрғаны туралы куәліктің (түпнұсқалары салыстырып тексеруге ұсынылмаған жағдайда нотариус куәландырған құжаттарды) көшірмесі;</w:t>
      </w:r>
      <w:r>
        <w:br/>
      </w:r>
      <w:r>
        <w:rPr>
          <w:rFonts w:ascii="Times New Roman"/>
          <w:b w:val="false"/>
          <w:i w:val="false"/>
          <w:color w:val="000000"/>
          <w:sz w:val="28"/>
        </w:rPr>
        <w:t>
</w:t>
      </w:r>
      <w:r>
        <w:rPr>
          <w:rFonts w:ascii="Times New Roman"/>
          <w:b w:val="false"/>
          <w:i w:val="false"/>
          <w:color w:val="000000"/>
          <w:sz w:val="28"/>
        </w:rPr>
        <w:t>
      қызметтің лицензияланатын түрімен айналысу құқығы үшін бюджетке лицензиялық алым төленгенін растайтын құжаттың (түпнұсқалары салыстырып тексеруге ұсынылмаған жағдайда нотариус куәландырған құжаттарды) көшірмесін;</w:t>
      </w:r>
      <w:r>
        <w:br/>
      </w:r>
      <w:r>
        <w:rPr>
          <w:rFonts w:ascii="Times New Roman"/>
          <w:b w:val="false"/>
          <w:i w:val="false"/>
          <w:color w:val="000000"/>
          <w:sz w:val="28"/>
        </w:rPr>
        <w:t>
</w:t>
      </w:r>
      <w:r>
        <w:rPr>
          <w:rFonts w:ascii="Times New Roman"/>
          <w:b w:val="false"/>
          <w:i w:val="false"/>
          <w:color w:val="000000"/>
          <w:sz w:val="28"/>
        </w:rPr>
        <w:t>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техникалық білімі туралы дипломының (түпнұсқалары салыстырып тексеруге ұсынылмаған жағдайда нотариус куәландырған құжаттарды) көшірмесі, бұл ретте ақпаратты криптографиялық қорғау құралдарын әзірлеу жөніндегі қызмет түріне лицензия алу үшін мәлімделген маманның белгіленген біліктілік талаптарына толығымен сәйкестігін растау үшін ол лицензиарға біліктілік сынағын тапсыруы қажет (біліктілік сынағын тапсыруға арналған сұрақтардың тізбесін лицензиар белгілейді);</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құжаттың (Қазақстан Республикасы Үкіметінің 2012 жылғы 10 сәуірдегі № 440 </w:t>
      </w:r>
      <w:r>
        <w:rPr>
          <w:rFonts w:ascii="Times New Roman"/>
          <w:b w:val="false"/>
          <w:i w:val="false"/>
          <w:color w:val="000000"/>
          <w:sz w:val="28"/>
        </w:rPr>
        <w:t>қаулысына</w:t>
      </w:r>
      <w:r>
        <w:rPr>
          <w:rFonts w:ascii="Times New Roman"/>
          <w:b w:val="false"/>
          <w:i w:val="false"/>
          <w:color w:val="000000"/>
          <w:sz w:val="28"/>
        </w:rPr>
        <w:t xml:space="preserve"> сәйкес) (түпнұсқалары салыстырып тексеруге ұсынылмаған жағдайда нотариус куәландырған құжаттарды) көшірмесі.</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Қазақстан Республикасы азаматының жеке куәлігі, мемлекеттік қызметті алушы заңды тұлға ретінде мемлекеттік тіркелгені туралы куәлік, өкілге сенімхат туралы мәліметтерді уәкілетті орган тиісті мемлекеттік ақпараттық жүйелерден портал арқылы уәкілетті тұлғаның ЭЦҚ-сы қойылған электрондық құжат форматында алады.</w:t>
      </w:r>
      <w:r>
        <w:br/>
      </w:r>
      <w:r>
        <w:rPr>
          <w:rFonts w:ascii="Times New Roman"/>
          <w:b w:val="false"/>
          <w:i w:val="false"/>
          <w:color w:val="000000"/>
          <w:sz w:val="28"/>
        </w:rPr>
        <w:t>
</w:t>
      </w:r>
      <w:r>
        <w:rPr>
          <w:rFonts w:ascii="Times New Roman"/>
          <w:b w:val="false"/>
          <w:i w:val="false"/>
          <w:color w:val="000000"/>
          <w:sz w:val="28"/>
        </w:rPr>
        <w:t>
      Салыстырып тексеру үшін түпнұсқалар ұсынылған жағдайда, уәкілетті органның қызметкері құжаттарды қабылдау кезінде түпнұсқадағы мәліметтердің тең түпнұсқалығын мемлекеттік ақпараттық жүйелерден ұсынылған мәліметтермен салыстырып тексереді, бұдан соң түпнұсқаларды (Қазақстан Республикасының заңнамасымен белгіленген тәртіпте түпнұсқа құжаттарды) алушыға қайтарады.</w:t>
      </w:r>
      <w:r>
        <w:br/>
      </w:r>
      <w:r>
        <w:rPr>
          <w:rFonts w:ascii="Times New Roman"/>
          <w:b w:val="false"/>
          <w:i w:val="false"/>
          <w:color w:val="000000"/>
          <w:sz w:val="28"/>
        </w:rPr>
        <w:t>
</w:t>
      </w:r>
      <w:r>
        <w:rPr>
          <w:rFonts w:ascii="Times New Roman"/>
          <w:b w:val="false"/>
          <w:i w:val="false"/>
          <w:color w:val="000000"/>
          <w:sz w:val="28"/>
        </w:rPr>
        <w:t>
      Лицензиясы бар қызмет түрінің шеңберінде лицензияның қосымшасын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лицензияның мәліметтері (www.elicense.kz порталында болған кезде) не лицензияның көшірмесі (түпнұсқалары салыстырып тексеруге ұсынылмаған жағдайда нотариус куәландырған құжаттар);</w:t>
      </w:r>
      <w:r>
        <w:br/>
      </w:r>
      <w:r>
        <w:rPr>
          <w:rFonts w:ascii="Times New Roman"/>
          <w:b w:val="false"/>
          <w:i w:val="false"/>
          <w:color w:val="000000"/>
          <w:sz w:val="28"/>
        </w:rPr>
        <w:t>
</w:t>
      </w:r>
      <w:r>
        <w:rPr>
          <w:rFonts w:ascii="Times New Roman"/>
          <w:b w:val="false"/>
          <w:i w:val="false"/>
          <w:color w:val="000000"/>
          <w:sz w:val="28"/>
        </w:rPr>
        <w:t>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техникалық білімі туралы дипломының (түпнұсқалары салыстырып тексеруге ұсынылмаған жағдайда нотариус куәландырған құжаттар) көшірмесі;</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құжаттың (Қазақстан Республикасы Үкіметінің 2012 жылғы 10 сәуірдегі № 440 </w:t>
      </w:r>
      <w:r>
        <w:rPr>
          <w:rFonts w:ascii="Times New Roman"/>
          <w:b w:val="false"/>
          <w:i w:val="false"/>
          <w:color w:val="000000"/>
          <w:sz w:val="28"/>
        </w:rPr>
        <w:t>қаулысына</w:t>
      </w:r>
      <w:r>
        <w:rPr>
          <w:rFonts w:ascii="Times New Roman"/>
          <w:b w:val="false"/>
          <w:i w:val="false"/>
          <w:color w:val="000000"/>
          <w:sz w:val="28"/>
        </w:rPr>
        <w:t xml:space="preserve"> сәйкес) (түпнұсқалары салыстырып тексеруге ұсынылмаған жағдайда нотариус куәландырған құжаттар) көшірмесі.</w:t>
      </w:r>
      <w:r>
        <w:br/>
      </w:r>
      <w:r>
        <w:rPr>
          <w:rFonts w:ascii="Times New Roman"/>
          <w:b w:val="false"/>
          <w:i w:val="false"/>
          <w:color w:val="000000"/>
          <w:sz w:val="28"/>
        </w:rPr>
        <w:t>
</w:t>
      </w:r>
      <w:r>
        <w:rPr>
          <w:rFonts w:ascii="Times New Roman"/>
          <w:b w:val="false"/>
          <w:i w:val="false"/>
          <w:color w:val="000000"/>
          <w:sz w:val="28"/>
        </w:rPr>
        <w:t>
      Мемлекеттік ақпараттық жүйедегі лицензияның мәліметтерін уәкілетті орган тиісті мемлекеттік ақпараттық жүйеден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Салыстырып тексеру үшін түпнұсқалар ұсынылған жағдайда, уәкілетті органның қызметкері құжаттарды қабылдау кезінде түпнұсқадағы мәліметтердің түпнұсқалығын мемлекеттік ақпараттық жүйелерден алынған мәліметтермен салыстырып тексереді, бұдан соң түпнұсқаларды (Қазақстан Республикасының заңнамасымен белгіленген тәртіпте түпнұсқа құжаттарды) алушыға қайтарады.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лицензияның қосымшасы жоғалған, бүлінген жағдайда лицензиат лицензияның және (немесе) лицензия қосымшасының телнұсқаларын алуға құқылы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телнұсқа беру үшін бюджетке лицензиялық алым төленгенін растайтын құжаттың (түпнұсқалары салыстырып тексеруге ұсынылмаған жағдайда нотариус куәландырған құжаттарды) көшірмесі.</w:t>
      </w:r>
      <w:r>
        <w:br/>
      </w:r>
      <w:r>
        <w:rPr>
          <w:rFonts w:ascii="Times New Roman"/>
          <w:b w:val="false"/>
          <w:i w:val="false"/>
          <w:color w:val="000000"/>
          <w:sz w:val="28"/>
        </w:rPr>
        <w:t>
</w:t>
      </w:r>
      <w:r>
        <w:rPr>
          <w:rFonts w:ascii="Times New Roman"/>
          <w:b w:val="false"/>
          <w:i w:val="false"/>
          <w:color w:val="000000"/>
          <w:sz w:val="28"/>
        </w:rPr>
        <w:t>
      Қызмет түрінің және (немесе) қызметтің кіші түрінің атауы өзгерген жағдайда алушы күнтізбелік отыз күн ішінде лицензияны қайта ресімдеу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лицензияның және лицензияға қосымшаның мәліметтері (www.elicense.kz порталында болған кезде) не лицензияның және лицензияға қосымшаның көшірмелері (болған жағдайда);</w:t>
      </w:r>
      <w:r>
        <w:br/>
      </w:r>
      <w:r>
        <w:rPr>
          <w:rFonts w:ascii="Times New Roman"/>
          <w:b w:val="false"/>
          <w:i w:val="false"/>
          <w:color w:val="000000"/>
          <w:sz w:val="28"/>
        </w:rPr>
        <w:t>
</w:t>
      </w:r>
      <w:r>
        <w:rPr>
          <w:rFonts w:ascii="Times New Roman"/>
          <w:b w:val="false"/>
          <w:i w:val="false"/>
          <w:color w:val="000000"/>
          <w:sz w:val="28"/>
        </w:rPr>
        <w:t>
      қызметтің лицензияланатын түрімен айналысу үшін бюджетке лицензиялық алым төленгенін растайтын құжаттың көшірмесі (түпнұсқалары салыстырып тексеруге ұсынылмаған жағдайда нотариус куәландырған құжаттарды).</w:t>
      </w:r>
      <w:r>
        <w:br/>
      </w:r>
      <w:r>
        <w:rPr>
          <w:rFonts w:ascii="Times New Roman"/>
          <w:b w:val="false"/>
          <w:i w:val="false"/>
          <w:color w:val="000000"/>
          <w:sz w:val="28"/>
        </w:rPr>
        <w:t>
</w:t>
      </w:r>
      <w:r>
        <w:rPr>
          <w:rFonts w:ascii="Times New Roman"/>
          <w:b w:val="false"/>
          <w:i w:val="false"/>
          <w:color w:val="000000"/>
          <w:sz w:val="28"/>
        </w:rPr>
        <w:t>
      Мемлекеттік ақпараттық жүйедегі лицензияның мәліметтерін уәкілетті орган тиісті мемлекеттік ақпараттық жүйеден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Салыстырып тексеруге түпнұсқалар ұсынылған жағдайда, уәкілетті органның қызметкері құжаттарды қабылдау кезінде түпнұсқадағы мәліметтердің түпнұсқалығын мемлекеттік ақпараттық жүйелерден алынған мәліметтермен салыстырып тексереді, бұдан соң түпнұсқаларды (Қазақстан Республикасының заңнамасымен белгіленген тәртіпте түпнұсқа құжаттарды) алушыға қайтарады;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лицензия алу үшін:</w:t>
      </w:r>
      <w:r>
        <w:br/>
      </w:r>
      <w:r>
        <w:rPr>
          <w:rFonts w:ascii="Times New Roman"/>
          <w:b w:val="false"/>
          <w:i w:val="false"/>
          <w:color w:val="000000"/>
          <w:sz w:val="28"/>
        </w:rPr>
        <w:t>
</w:t>
      </w:r>
      <w:r>
        <w:rPr>
          <w:rFonts w:ascii="Times New Roman"/>
          <w:b w:val="false"/>
          <w:i w:val="false"/>
          <w:color w:val="000000"/>
          <w:sz w:val="28"/>
        </w:rPr>
        <w:t>
      алушының ЭЦҚ-сы қойылған электронды құжат нысанындағы сұрау;</w:t>
      </w:r>
      <w:r>
        <w:br/>
      </w:r>
      <w:r>
        <w:rPr>
          <w:rFonts w:ascii="Times New Roman"/>
          <w:b w:val="false"/>
          <w:i w:val="false"/>
          <w:color w:val="000000"/>
          <w:sz w:val="28"/>
        </w:rPr>
        <w:t>
</w:t>
      </w:r>
      <w:r>
        <w:rPr>
          <w:rFonts w:ascii="Times New Roman"/>
          <w:b w:val="false"/>
          <w:i w:val="false"/>
          <w:color w:val="000000"/>
          <w:sz w:val="28"/>
        </w:rPr>
        <w:t>
      заңды тұлғаның жарғысы – электрондық сұрауға тіркелген электрондық құжат нысанында;</w:t>
      </w:r>
      <w:r>
        <w:br/>
      </w:r>
      <w:r>
        <w:rPr>
          <w:rFonts w:ascii="Times New Roman"/>
          <w:b w:val="false"/>
          <w:i w:val="false"/>
          <w:color w:val="000000"/>
          <w:sz w:val="28"/>
        </w:rPr>
        <w:t>
</w:t>
      </w:r>
      <w:r>
        <w:rPr>
          <w:rFonts w:ascii="Times New Roman"/>
          <w:b w:val="false"/>
          <w:i w:val="false"/>
          <w:color w:val="000000"/>
          <w:sz w:val="28"/>
        </w:rPr>
        <w:t>
      өтініш берушінің заңды тұлға ретінде мемлекеттік тіркелгені туралы куәлік;</w:t>
      </w:r>
      <w:r>
        <w:br/>
      </w:r>
      <w:r>
        <w:rPr>
          <w:rFonts w:ascii="Times New Roman"/>
          <w:b w:val="false"/>
          <w:i w:val="false"/>
          <w:color w:val="000000"/>
          <w:sz w:val="28"/>
        </w:rPr>
        <w:t>
</w:t>
      </w:r>
      <w:r>
        <w:rPr>
          <w:rFonts w:ascii="Times New Roman"/>
          <w:b w:val="false"/>
          <w:i w:val="false"/>
          <w:color w:val="000000"/>
          <w:sz w:val="28"/>
        </w:rPr>
        <w:t>
      жеке тұлға үшін – Қазақстан Республикасы азаматының жеке куәлігінің көшірмесі;</w:t>
      </w:r>
      <w:r>
        <w:br/>
      </w:r>
      <w:r>
        <w:rPr>
          <w:rFonts w:ascii="Times New Roman"/>
          <w:b w:val="false"/>
          <w:i w:val="false"/>
          <w:color w:val="000000"/>
          <w:sz w:val="28"/>
        </w:rPr>
        <w:t>
</w:t>
      </w:r>
      <w:r>
        <w:rPr>
          <w:rFonts w:ascii="Times New Roman"/>
          <w:b w:val="false"/>
          <w:i w:val="false"/>
          <w:color w:val="000000"/>
          <w:sz w:val="28"/>
        </w:rPr>
        <w:t>
      алушының дара кәсіпкер ретінде мемлекеттік тіркелгені туралы мәліметтер электрондық сұрауға тіркелген электрондық құжат нысанында;</w:t>
      </w:r>
      <w:r>
        <w:br/>
      </w:r>
      <w:r>
        <w:rPr>
          <w:rFonts w:ascii="Times New Roman"/>
          <w:b w:val="false"/>
          <w:i w:val="false"/>
          <w:color w:val="000000"/>
          <w:sz w:val="28"/>
        </w:rPr>
        <w:t>
</w:t>
      </w:r>
      <w:r>
        <w:rPr>
          <w:rFonts w:ascii="Times New Roman"/>
          <w:b w:val="false"/>
          <w:i w:val="false"/>
          <w:color w:val="000000"/>
          <w:sz w:val="28"/>
        </w:rPr>
        <w:t>
      алушының салық органының есебінде тұрғаны туралы куәлік – электрондық сұрауға тіркелген электрондық құжат нысанында;</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 төленгені туралы ақпарат;</w:t>
      </w:r>
      <w:r>
        <w:br/>
      </w:r>
      <w:r>
        <w:rPr>
          <w:rFonts w:ascii="Times New Roman"/>
          <w:b w:val="false"/>
          <w:i w:val="false"/>
          <w:color w:val="000000"/>
          <w:sz w:val="28"/>
        </w:rPr>
        <w:t>
</w:t>
      </w:r>
      <w:r>
        <w:rPr>
          <w:rFonts w:ascii="Times New Roman"/>
          <w:b w:val="false"/>
          <w:i w:val="false"/>
          <w:color w:val="000000"/>
          <w:sz w:val="28"/>
        </w:rPr>
        <w:t>
      электрондық сұрауға тіркелген электрондық құжат нысанындағы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техникалық білімі туралы дипломы;</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құжаттар (Қазақстан Республикасы Үкіметінің 2012 жылғы 10 сәуірдегі № 440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Қазақстан Республикасы азаматының жеке куәлігі, алушының заңды тұлға ретінде мемлекеттік тіркелгені туралы куәлік туралы мәліметтерді, ЭҮТШ арқылы бюджетке лицензиялық алымның төленгені туралы ақпаратты уәкілетті орган тиісті мемлекеттік ақпараттық жүйелерден портал арқылы уәкілетті тұлғаның ЭЦҚ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Лицензиясы бар қызмет түрінің шеңберінде лицензияның қосымшасын алу үшін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алушының ЭЦҚ-сы қойылған электронды құжат нысанындағы сұрау;</w:t>
      </w:r>
      <w:r>
        <w:br/>
      </w:r>
      <w:r>
        <w:rPr>
          <w:rFonts w:ascii="Times New Roman"/>
          <w:b w:val="false"/>
          <w:i w:val="false"/>
          <w:color w:val="000000"/>
          <w:sz w:val="28"/>
        </w:rPr>
        <w:t>
</w:t>
      </w:r>
      <w:r>
        <w:rPr>
          <w:rFonts w:ascii="Times New Roman"/>
          <w:b w:val="false"/>
          <w:i w:val="false"/>
          <w:color w:val="000000"/>
          <w:sz w:val="28"/>
        </w:rPr>
        <w:t>
      лицензияның мәліметтері (www.elicense.kz порталында болған кезде) не электрондық сұрауға тіркелген электрондық құжат нысанындағы лицензия;</w:t>
      </w:r>
      <w:r>
        <w:br/>
      </w:r>
      <w:r>
        <w:rPr>
          <w:rFonts w:ascii="Times New Roman"/>
          <w:b w:val="false"/>
          <w:i w:val="false"/>
          <w:color w:val="000000"/>
          <w:sz w:val="28"/>
        </w:rPr>
        <w:t>
</w:t>
      </w:r>
      <w:r>
        <w:rPr>
          <w:rFonts w:ascii="Times New Roman"/>
          <w:b w:val="false"/>
          <w:i w:val="false"/>
          <w:color w:val="000000"/>
          <w:sz w:val="28"/>
        </w:rPr>
        <w:t>
      электрондық сұрауға тіркелген электрондық құжат нысанындағы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техникалық білімі туралы диплом;</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құжаттар (Қазақстан Республикасы Үкіметінің 2012 жылғы 10 сәуірдегі № 440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лицензияның мәліметтерін уәкілетті орган тиісті мемлекеттік ақпараттық жүйеден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Қызмет түрінің және (немесе) қызметтің кіші түрінің атауы өзгерген жағдайда алушы күнтізбелік отыз күн ішінде лицензияны қайта ресімдеу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алушының ЭЦҚ-сы қойылған электронды құжат нысанындағы сұрау;</w:t>
      </w:r>
      <w:r>
        <w:br/>
      </w:r>
      <w:r>
        <w:rPr>
          <w:rFonts w:ascii="Times New Roman"/>
          <w:b w:val="false"/>
          <w:i w:val="false"/>
          <w:color w:val="000000"/>
          <w:sz w:val="28"/>
        </w:rPr>
        <w:t>
</w:t>
      </w:r>
      <w:r>
        <w:rPr>
          <w:rFonts w:ascii="Times New Roman"/>
          <w:b w:val="false"/>
          <w:i w:val="false"/>
          <w:color w:val="000000"/>
          <w:sz w:val="28"/>
        </w:rPr>
        <w:t>
      лицензияның және лицензияға қосымшаның мәліметтері (www.elicense.kz порталында болған кезде) не электрондық сұрауға тіркелген электрондық құжат нысанындағы лицензия және лицензияға қосымшалар;</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алымның төленгені туралы ақпарат;</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құжаттардың, лицензияның және лицензияға қосымшаның мәліметтерін, ЭҮТШ арқылы бюджетке лицензиялық алымның төленгені туралы ақпаратты уәкілетті орган тиісті мемлекеттік ақпараттық жүйелерден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өтініштің нысаны:</w:t>
      </w:r>
      <w:r>
        <w:br/>
      </w:r>
      <w:r>
        <w:rPr>
          <w:rFonts w:ascii="Times New Roman"/>
          <w:b w:val="false"/>
          <w:i w:val="false"/>
          <w:color w:val="000000"/>
          <w:sz w:val="28"/>
        </w:rPr>
        <w:t>
</w:t>
      </w:r>
      <w:r>
        <w:rPr>
          <w:rFonts w:ascii="Times New Roman"/>
          <w:b w:val="false"/>
          <w:i w:val="false"/>
          <w:color w:val="000000"/>
          <w:sz w:val="28"/>
        </w:rPr>
        <w:t>
      1) уәкілетті органның www.knb.kz.;</w:t>
      </w:r>
      <w:r>
        <w:br/>
      </w:r>
      <w:r>
        <w:rPr>
          <w:rFonts w:ascii="Times New Roman"/>
          <w:b w:val="false"/>
          <w:i w:val="false"/>
          <w:color w:val="000000"/>
          <w:sz w:val="28"/>
        </w:rPr>
        <w:t>
</w:t>
      </w:r>
      <w:r>
        <w:rPr>
          <w:rFonts w:ascii="Times New Roman"/>
          <w:b w:val="false"/>
          <w:i w:val="false"/>
          <w:color w:val="000000"/>
          <w:sz w:val="28"/>
        </w:rPr>
        <w:t>
      2) www.e.gov.kz, www.elicense.kz порталдарының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Уәкілетті орган почта арқылы және қолма-қол жеткізілген құжаттарды да қабылдайды. Уәкілетті органның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Портал арқылы өтініш берген кезде электронды сұрауды жіберу алушының «жеке кабинетінен» жүзеге асырылады. Сұрау уәкілетті органға – адресатқа таңдалған қызмет көрсетуге сәйкес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 тапсырылған кезде:</w:t>
      </w:r>
      <w:r>
        <w:br/>
      </w:r>
      <w:r>
        <w:rPr>
          <w:rFonts w:ascii="Times New Roman"/>
          <w:b w:val="false"/>
          <w:i w:val="false"/>
          <w:color w:val="000000"/>
          <w:sz w:val="28"/>
        </w:rPr>
        <w:t>
</w:t>
      </w:r>
      <w:r>
        <w:rPr>
          <w:rFonts w:ascii="Times New Roman"/>
          <w:b w:val="false"/>
          <w:i w:val="false"/>
          <w:color w:val="000000"/>
          <w:sz w:val="28"/>
        </w:rPr>
        <w:t>
      1) лицензияны және (немесе) лицензияға қосымшаны алу үшін уәкілетті органға ұсынылған барлық құжаттар тізімдеме бойынша қабылданады, оның көшірмесі аталған органның құжаттарды қабылдаған күні туралы белгі қойылып мемлекеттік қызмет алушыға жіберіледі (беріледі).</w:t>
      </w:r>
      <w:r>
        <w:br/>
      </w:r>
      <w:r>
        <w:rPr>
          <w:rFonts w:ascii="Times New Roman"/>
          <w:b w:val="false"/>
          <w:i w:val="false"/>
          <w:color w:val="000000"/>
          <w:sz w:val="28"/>
        </w:rPr>
        <w:t>
</w:t>
      </w:r>
      <w:r>
        <w:rPr>
          <w:rFonts w:ascii="Times New Roman"/>
          <w:b w:val="false"/>
          <w:i w:val="false"/>
          <w:color w:val="000000"/>
          <w:sz w:val="28"/>
        </w:rPr>
        <w:t>
      Өтініштің қабылданған күні және мемлекеттік қызмет көрсетілетін күні туралы белгі қойылған, өтініштің тіркеу нөмірі, өтінішті және оған қоса берілетін құжаттарды қабылдаған уәкілетті орган қызметкерінің тегі мен аты-жөні көрсетілген уәкілетті орган жіберген (берген) тізімдеменің көшірмесі өтініштің қағаз түрінде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қызметті алуға арналған құжаттарды қабылдау кезінде өтініштің қабылданған күні және мемлекеттік қызмет көрсетілетін күні туралы белгі қойылған, өтініштің тіркеу нөмірі және өтінішті қабылдаған уәкілетті орган қызметкерінің тегі мен аты-жөні көрсетілген талон (бұдан әрі – талон) беріледі. Талонның нысаны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портал арқылы өтініш бергенде мемлекеттік қызметті алушыға порталдағы жеке кабинетіне мемлекеттік қызмет көрсетуге берілген сұраудың қабылданғаны туралы мемлекеттік қызмет көрсетудің қорытындысын алу күні және уақыты көрсетіліп хабарландыру-есеп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w:t>
      </w:r>
      <w:r>
        <w:br/>
      </w:r>
      <w:r>
        <w:rPr>
          <w:rFonts w:ascii="Times New Roman"/>
          <w:b w:val="false"/>
          <w:i w:val="false"/>
          <w:color w:val="000000"/>
          <w:sz w:val="28"/>
        </w:rPr>
        <w:t>
</w:t>
      </w:r>
      <w:r>
        <w:rPr>
          <w:rFonts w:ascii="Times New Roman"/>
          <w:b w:val="false"/>
          <w:i w:val="false"/>
          <w:color w:val="000000"/>
          <w:sz w:val="28"/>
        </w:rPr>
        <w:t>
      1) уәкілетті органның қызметкерлері жұмыс кестесіне сәйкес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мемлекеттік қызметті алушының жеке өзіне не уәкілеттік берген адамға беріп не мемлекеттік қызметті алушының ілеспе хатында көрсетілген мекенжай бойынша пошта арқылы жүргізеді. Өкілдің өкілеттігі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w:t>
      </w:r>
      <w:r>
        <w:br/>
      </w:r>
      <w:r>
        <w:rPr>
          <w:rFonts w:ascii="Times New Roman"/>
          <w:b w:val="false"/>
          <w:i w:val="false"/>
          <w:color w:val="000000"/>
          <w:sz w:val="28"/>
        </w:rPr>
        <w:t>
</w:t>
      </w:r>
      <w:r>
        <w:rPr>
          <w:rFonts w:ascii="Times New Roman"/>
          <w:b w:val="false"/>
          <w:i w:val="false"/>
          <w:color w:val="000000"/>
          <w:sz w:val="28"/>
        </w:rPr>
        <w:t>
      2) порталда, жеке кабинетте – сұрауды өз бетінше жіберген кезде жүргізіледі.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жағдайларда бас тартылады,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заңдарымен субъектілердің осы санаты үшін қызмет түрімен айналысуға тыйым салынса;</w:t>
      </w:r>
      <w:r>
        <w:br/>
      </w:r>
      <w:r>
        <w:rPr>
          <w:rFonts w:ascii="Times New Roman"/>
          <w:b w:val="false"/>
          <w:i w:val="false"/>
          <w:color w:val="000000"/>
          <w:sz w:val="28"/>
        </w:rPr>
        <w:t>
</w:t>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w:t>
      </w:r>
      <w:r>
        <w:br/>
      </w:r>
      <w:r>
        <w:rPr>
          <w:rFonts w:ascii="Times New Roman"/>
          <w:b w:val="false"/>
          <w:i w:val="false"/>
          <w:color w:val="000000"/>
          <w:sz w:val="28"/>
        </w:rPr>
        <w:t>
енгізілмесе;</w:t>
      </w:r>
      <w:r>
        <w:br/>
      </w:r>
      <w:r>
        <w:rPr>
          <w:rFonts w:ascii="Times New Roman"/>
          <w:b w:val="false"/>
          <w:i w:val="false"/>
          <w:color w:val="000000"/>
          <w:sz w:val="28"/>
        </w:rPr>
        <w:t>
</w:t>
      </w:r>
      <w:r>
        <w:rPr>
          <w:rFonts w:ascii="Times New Roman"/>
          <w:b w:val="false"/>
          <w:i w:val="false"/>
          <w:color w:val="000000"/>
          <w:sz w:val="28"/>
        </w:rPr>
        <w:t>
      3) мемлекеттік қызметті алушы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қатысты оған қызметтің жекелеген түрімен айналысуға тыйым салатын заңды күшіне енген сот үкімі болса;</w:t>
      </w:r>
      <w:r>
        <w:br/>
      </w:r>
      <w:r>
        <w:rPr>
          <w:rFonts w:ascii="Times New Roman"/>
          <w:b w:val="false"/>
          <w:i w:val="false"/>
          <w:color w:val="000000"/>
          <w:sz w:val="28"/>
        </w:rPr>
        <w:t>
</w:t>
      </w:r>
      <w:r>
        <w:rPr>
          <w:rFonts w:ascii="Times New Roman"/>
          <w:b w:val="false"/>
          <w:i w:val="false"/>
          <w:color w:val="000000"/>
          <w:sz w:val="28"/>
        </w:rPr>
        <w:t>
      5) «Ақпараттандыру туралы» 2007 жылғы 11 қаңтардағы Қазақстан Республикасы Заңының </w:t>
      </w:r>
      <w:r>
        <w:rPr>
          <w:rFonts w:ascii="Times New Roman"/>
          <w:b w:val="false"/>
          <w:i w:val="false"/>
          <w:color w:val="000000"/>
          <w:sz w:val="28"/>
        </w:rPr>
        <w:t>40-бабымен</w:t>
      </w:r>
      <w:r>
        <w:rPr>
          <w:rFonts w:ascii="Times New Roman"/>
          <w:b w:val="false"/>
          <w:i w:val="false"/>
          <w:color w:val="000000"/>
          <w:sz w:val="28"/>
        </w:rPr>
        <w:t xml:space="preserve"> көзделген негіздер болса.</w:t>
      </w:r>
      <w:r>
        <w:br/>
      </w:r>
      <w:r>
        <w:rPr>
          <w:rFonts w:ascii="Times New Roman"/>
          <w:b w:val="false"/>
          <w:i w:val="false"/>
          <w:color w:val="000000"/>
          <w:sz w:val="28"/>
        </w:rPr>
        <w:t>
</w:t>
      </w:r>
      <w:r>
        <w:rPr>
          <w:rFonts w:ascii="Times New Roman"/>
          <w:b w:val="false"/>
          <w:i w:val="false"/>
          <w:color w:val="000000"/>
          <w:sz w:val="28"/>
        </w:rPr>
        <w:t>
      Уәкілетті орган лиценизияны және (немесе) лицензияның қосымшасын беру мерзімі аяқталған сәттен бастап бес жұмыс күнінен кешіктірмей мемлекеттік қызметті алушыға не оның өкілетті адамына тиісті лиценизияны және (немесе) лицензияның қосымшасын беруге міндетті. Лицензиар лицензияны және (немесе) лицензияға қосымшаны бес жұмыс күні өткеннен кейін бермесе, лицензия және (немесе) лицензияға қосымша алынған болып есептеледі, ал лицензиардың құжаттарды қабылдаған күні туралы белгісі бар және өтініштің тіркеу нөмірі, өтінішті және оған қосымша құжаттарды қабылдаған уәкілетті орган қызметкерінің тегі мен аты-жөні көрсетілген тізімдеменің көшірмесі лицензияның өзін алғанға дейін лицензияланатын қызмет түрін жүзеге асырудың заңдылығын растайтын құжат болып табылады.</w:t>
      </w:r>
    </w:p>
    <w:bookmarkEnd w:id="29"/>
    <w:bookmarkStart w:name="z286" w:id="30"/>
    <w:p>
      <w:pPr>
        <w:spacing w:after="0"/>
        <w:ind w:left="0"/>
        <w:jc w:val="left"/>
      </w:pPr>
      <w:r>
        <w:rPr>
          <w:rFonts w:ascii="Times New Roman"/>
          <w:b/>
          <w:i w:val="false"/>
          <w:color w:val="000000"/>
        </w:rPr>
        <w:t xml:space="preserve"> 
3. Жұмыс қағидаттары</w:t>
      </w:r>
    </w:p>
    <w:bookmarkEnd w:id="30"/>
    <w:bookmarkStart w:name="z287" w:id="31"/>
    <w:p>
      <w:pPr>
        <w:spacing w:after="0"/>
        <w:ind w:left="0"/>
        <w:jc w:val="both"/>
      </w:pPr>
      <w:r>
        <w:rPr>
          <w:rFonts w:ascii="Times New Roman"/>
          <w:b w:val="false"/>
          <w:i w:val="false"/>
          <w:color w:val="000000"/>
          <w:sz w:val="28"/>
        </w:rPr>
        <w:t>
      17. Уәкілетті органның мемлекеттік қызметті алушыларға қатысты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алушылармен жұмыс істеу кезінде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жан-жақты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 алушының құжаттарын сақтауды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ақпараттың қорғалуы мен құпиялылығы.</w:t>
      </w:r>
    </w:p>
    <w:bookmarkEnd w:id="31"/>
    <w:bookmarkStart w:name="z295" w:id="32"/>
    <w:p>
      <w:pPr>
        <w:spacing w:after="0"/>
        <w:ind w:left="0"/>
        <w:jc w:val="left"/>
      </w:pPr>
      <w:r>
        <w:rPr>
          <w:rFonts w:ascii="Times New Roman"/>
          <w:b/>
          <w:i w:val="false"/>
          <w:color w:val="000000"/>
        </w:rPr>
        <w:t xml:space="preserve"> 
4. Жұмыс нәтижелерi</w:t>
      </w:r>
    </w:p>
    <w:bookmarkEnd w:id="32"/>
    <w:bookmarkStart w:name="z296" w:id="33"/>
    <w:p>
      <w:pPr>
        <w:spacing w:after="0"/>
        <w:ind w:left="0"/>
        <w:jc w:val="both"/>
      </w:pPr>
      <w:r>
        <w:rPr>
          <w:rFonts w:ascii="Times New Roman"/>
          <w:b w:val="false"/>
          <w:i w:val="false"/>
          <w:color w:val="000000"/>
          <w:sz w:val="28"/>
        </w:rPr>
        <w:t>
      18. Мемлекеттік қызметті алушыларға мемлекеттiк қызмет көрсетудің нәтижелерi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органның қызметі бағаланатын мемлекеттік қызмет көрсетудің сапасы мен тиімділік көрсеткіштерінің нысаналы мәндері мемлекеттік қызмет көрсету стандартын әзірлеуге жауапты уәкілетті органның тиісті бұйрығымен жыл сайын бекітіледі.</w:t>
      </w:r>
    </w:p>
    <w:bookmarkEnd w:id="33"/>
    <w:bookmarkStart w:name="z298" w:id="34"/>
    <w:p>
      <w:pPr>
        <w:spacing w:after="0"/>
        <w:ind w:left="0"/>
        <w:jc w:val="left"/>
      </w:pPr>
      <w:r>
        <w:rPr>
          <w:rFonts w:ascii="Times New Roman"/>
          <w:b/>
          <w:i w:val="false"/>
          <w:color w:val="000000"/>
        </w:rPr>
        <w:t xml:space="preserve"> 
5. Шағымдану тәртібі</w:t>
      </w:r>
    </w:p>
    <w:bookmarkEnd w:id="34"/>
    <w:bookmarkStart w:name="z299" w:id="35"/>
    <w:p>
      <w:pPr>
        <w:spacing w:after="0"/>
        <w:ind w:left="0"/>
        <w:jc w:val="both"/>
      </w:pPr>
      <w:r>
        <w:rPr>
          <w:rFonts w:ascii="Times New Roman"/>
          <w:b w:val="false"/>
          <w:i w:val="false"/>
          <w:color w:val="000000"/>
          <w:sz w:val="28"/>
        </w:rPr>
        <w:t>
      20. Уәкілетті лауазымды тұлғалардың іс-әрекетіне (әрекетсіздігіне) шағым беру тәртібі уәкілетті органның ресми интернет-ресурсында: www.knb.kz «Маңызды сілтемелер» бөлімінде орналастырылған. Мемлекеттік қызметті алушылар мемлекеттік қызмет көрсету мәселелері бойынша 8 (7172) 76-42-07 сенім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Уәкілетті орган қызметкерінің іс-әрекетіне (әрекетсіздігіне) шағым беру тәртібі туралы ақпаратты саll-орталығының телефоны (1414) арқылы не порталдан алуға болады.</w:t>
      </w:r>
      <w:r>
        <w:br/>
      </w:r>
      <w:r>
        <w:rPr>
          <w:rFonts w:ascii="Times New Roman"/>
          <w:b w:val="false"/>
          <w:i w:val="false"/>
          <w:color w:val="000000"/>
          <w:sz w:val="28"/>
        </w:rPr>
        <w:t>
</w:t>
      </w:r>
      <w:r>
        <w:rPr>
          <w:rFonts w:ascii="Times New Roman"/>
          <w:b w:val="false"/>
          <w:i w:val="false"/>
          <w:color w:val="000000"/>
          <w:sz w:val="28"/>
        </w:rPr>
        <w:t>
      Шағым дайындау бойынша жәрдем алу үшін мемлекеттік қызметті алушылар уәкілетті органның қызметкеріне 8 (7172) 76-42-55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xml:space="preserve">
      21. Көрсетілген мемлекеттік қызметтің нәтижесімен келіспеген жағдайда шағым уәкілетті органның Қызметі директорының атына мына мекенжай бойынша беріледі: Астана қаласы, Т.Бигелдинов көшесі, № 76-үй, қабылдау бөлмесінің телефоны: 8 (7172) 76-42-31. </w:t>
      </w:r>
      <w:r>
        <w:br/>
      </w:r>
      <w:r>
        <w:rPr>
          <w:rFonts w:ascii="Times New Roman"/>
          <w:b w:val="false"/>
          <w:i w:val="false"/>
          <w:color w:val="000000"/>
          <w:sz w:val="28"/>
        </w:rPr>
        <w:t>
</w:t>
      </w:r>
      <w:r>
        <w:rPr>
          <w:rFonts w:ascii="Times New Roman"/>
          <w:b w:val="false"/>
          <w:i w:val="false"/>
          <w:color w:val="000000"/>
          <w:sz w:val="28"/>
        </w:rPr>
        <w:t xml:space="preserve">
      Жұмыс кестесі: демалыс және мереке күндерін қоспағанда, жұмыс күндері сағат 9.00-ден бастап 19.00-ге дейін (түскі үзіліс сағат 13.00-ден 15.00-ге дейін). </w:t>
      </w:r>
      <w:r>
        <w:br/>
      </w:r>
      <w:r>
        <w:rPr>
          <w:rFonts w:ascii="Times New Roman"/>
          <w:b w:val="false"/>
          <w:i w:val="false"/>
          <w:color w:val="000000"/>
          <w:sz w:val="28"/>
        </w:rPr>
        <w:t>
</w:t>
      </w:r>
      <w:r>
        <w:rPr>
          <w:rFonts w:ascii="Times New Roman"/>
          <w:b w:val="false"/>
          <w:i w:val="false"/>
          <w:color w:val="000000"/>
          <w:sz w:val="28"/>
        </w:rPr>
        <w:t>
      Мемлекеттік қызметті алушы өтінішті уәкілетті органға веб-порталдағы «виртуалды қабылдау бөлмесі» арқылы жібере алады.</w:t>
      </w:r>
      <w:r>
        <w:br/>
      </w:r>
      <w:r>
        <w:rPr>
          <w:rFonts w:ascii="Times New Roman"/>
          <w:b w:val="false"/>
          <w:i w:val="false"/>
          <w:color w:val="000000"/>
          <w:sz w:val="28"/>
        </w:rPr>
        <w:t>
</w:t>
      </w:r>
      <w:r>
        <w:rPr>
          <w:rFonts w:ascii="Times New Roman"/>
          <w:b w:val="false"/>
          <w:i w:val="false"/>
          <w:color w:val="000000"/>
          <w:sz w:val="28"/>
        </w:rPr>
        <w:t>
      22. Мемлекеттік қызмет дұрыс көрсетілмесе, мемлекеттік қызмет көрсетуді алушылар шағымдарын:</w:t>
      </w:r>
      <w:r>
        <w:br/>
      </w:r>
      <w:r>
        <w:rPr>
          <w:rFonts w:ascii="Times New Roman"/>
          <w:b w:val="false"/>
          <w:i w:val="false"/>
          <w:color w:val="000000"/>
          <w:sz w:val="28"/>
        </w:rPr>
        <w:t>
</w:t>
      </w:r>
      <w:r>
        <w:rPr>
          <w:rFonts w:ascii="Times New Roman"/>
          <w:b w:val="false"/>
          <w:i w:val="false"/>
          <w:color w:val="000000"/>
          <w:sz w:val="28"/>
        </w:rPr>
        <w:t>
      1) мына мекенжай бойынша: 010011, Астана қаласы, Т.Бигелдинов көшесі, 76-үй;</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телефоны (1414)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нәтижесімен келіспеген жағдайда мемлекеттік қызметті алушы заңнамамен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осы шағымда көрсетілген мәселелерді шешуге құзыретті субъектінің немесе лауазымды тұлғаның атына жіберілуі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басты куәландыратын құжатта болған жағдайда), пошталық мекенжайы, күні көрсетіледі. Мемлекеттік қызметті алушы немесе оның өкілі (өкілдің уәкілеттігі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 шағымға қол қоюы тиіс. Шағым берген кезде іс-әрекетіне шағым берілетін субъектінің атауы немесе лауазымды тұлғаның лауазымы, тегі мен аты-жөні, шағымдану себептері мен қойылатын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Ұлттық қауіпсіздік комитетінің ақпаратты есепке алу журналында тіркеледі және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Шағымданушыға өтініштің (шағымның) қабылданған күні мен уақыты, оны қабылдаған адамның тегі мен аты-жөні көрсетілген талон беріледі. Шағымды қарау нәтижелері туралы шағымданушы пошта арқылы жазбаша түрде хабардар етіледі.</w:t>
      </w:r>
      <w:r>
        <w:br/>
      </w:r>
      <w:r>
        <w:rPr>
          <w:rFonts w:ascii="Times New Roman"/>
          <w:b w:val="false"/>
          <w:i w:val="false"/>
          <w:color w:val="000000"/>
          <w:sz w:val="28"/>
        </w:rPr>
        <w:t>
</w:t>
      </w:r>
      <w:r>
        <w:rPr>
          <w:rFonts w:ascii="Times New Roman"/>
          <w:b w:val="false"/>
          <w:i w:val="false"/>
          <w:color w:val="000000"/>
          <w:sz w:val="28"/>
        </w:rPr>
        <w:t xml:space="preserve">
      Электрондық өтініш мемлекеттік қызметті алушының порталы арқылы жіберілгеннен кейін өтініш және оны уәкілетті органда өңдеу барысында жаңартылғаны (жеткізілуі, тіркеуге алынуы, орындалуы жөнінде белгілер, қарау немесе қараудан бас тарту жөнінде жауап) туралы ақпаратқа «жеке кабинеттен» қол жеткізуге болады. </w:t>
      </w:r>
      <w:r>
        <w:br/>
      </w:r>
      <w:r>
        <w:rPr>
          <w:rFonts w:ascii="Times New Roman"/>
          <w:b w:val="false"/>
          <w:i w:val="false"/>
          <w:color w:val="000000"/>
          <w:sz w:val="28"/>
        </w:rPr>
        <w:t>
</w:t>
      </w:r>
      <w:r>
        <w:rPr>
          <w:rFonts w:ascii="Times New Roman"/>
          <w:b w:val="false"/>
          <w:i w:val="false"/>
          <w:color w:val="000000"/>
          <w:sz w:val="28"/>
        </w:rPr>
        <w:t>
      26. Уәкілетті органның сенім телефоны: 8 (7172) 76-42-07.</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 құжаттың түпнұсқаға сәйкестігін растау үшін «Қолы» деген деректемеден төмен «Көшірмесі дұрыс» деген растайтын жазба (тырнақшаларсыз), көшірмені растаған тұлғаның лауазымының атауы, жеке қолы, тегі мен аты-жөні, ұйымның мөрінің таңбасы, расталған күні қойылады.</w:t>
      </w:r>
    </w:p>
    <w:bookmarkEnd w:id="35"/>
    <w:bookmarkStart w:name="z316" w:id="36"/>
    <w:p>
      <w:pPr>
        <w:spacing w:after="0"/>
        <w:ind w:left="0"/>
        <w:jc w:val="both"/>
      </w:pPr>
      <w:r>
        <w:rPr>
          <w:rFonts w:ascii="Times New Roman"/>
          <w:b w:val="false"/>
          <w:i w:val="false"/>
          <w:color w:val="000000"/>
          <w:sz w:val="28"/>
        </w:rPr>
        <w:t xml:space="preserve">
«Ақпаратты криптографиялық қорғау   </w:t>
      </w:r>
      <w:r>
        <w:br/>
      </w:r>
      <w:r>
        <w:rPr>
          <w:rFonts w:ascii="Times New Roman"/>
          <w:b w:val="false"/>
          <w:i w:val="false"/>
          <w:color w:val="000000"/>
          <w:sz w:val="28"/>
        </w:rPr>
        <w:t>
құралдарын әзiрлеу және өткізуге (оның ішінде</w:t>
      </w:r>
      <w:r>
        <w:br/>
      </w:r>
      <w:r>
        <w:rPr>
          <w:rFonts w:ascii="Times New Roman"/>
          <w:b w:val="false"/>
          <w:i w:val="false"/>
          <w:color w:val="000000"/>
          <w:sz w:val="28"/>
        </w:rPr>
        <w:t xml:space="preserve">
өзге де беру) лицензия беру,       </w:t>
      </w:r>
      <w:r>
        <w:br/>
      </w:r>
      <w:r>
        <w:rPr>
          <w:rFonts w:ascii="Times New Roman"/>
          <w:b w:val="false"/>
          <w:i w:val="false"/>
          <w:color w:val="000000"/>
          <w:sz w:val="28"/>
        </w:rPr>
        <w:t xml:space="preserve">
оны қайта ресімдеу, лицензияның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1-қосымша              </w:t>
      </w:r>
    </w:p>
    <w:bookmarkEnd w:id="36"/>
    <w:bookmarkStart w:name="z317" w:id="37"/>
    <w:p>
      <w:pPr>
        <w:spacing w:after="0"/>
        <w:ind w:left="0"/>
        <w:jc w:val="left"/>
      </w:pPr>
      <w:r>
        <w:rPr>
          <w:rFonts w:ascii="Times New Roman"/>
          <w:b/>
          <w:i w:val="false"/>
          <w:color w:val="000000"/>
        </w:rPr>
        <w:t xml:space="preserve"> 
Қазақстан Республикасы Ұлттық қауіпсіздік комитеті бөлімшелерінің мекенжайлары, байланыс деректері және жұмыс кестесі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773"/>
        <w:gridCol w:w="67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атауы</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мекенжайы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Т.Бигелдинов көшесі, 76-үй.</w:t>
            </w:r>
            <w:r>
              <w:br/>
            </w:r>
            <w:r>
              <w:rPr>
                <w:rFonts w:ascii="Times New Roman"/>
                <w:b w:val="false"/>
                <w:i w:val="false"/>
                <w:color w:val="000000"/>
                <w:sz w:val="20"/>
              </w:rPr>
              <w:t>
</w:t>
            </w:r>
            <w:r>
              <w:rPr>
                <w:rFonts w:ascii="Times New Roman"/>
                <w:b w:val="false"/>
                <w:i w:val="false"/>
                <w:color w:val="000000"/>
                <w:sz w:val="20"/>
              </w:rPr>
              <w:t>Байланыс телефондары:8 (7172) 76-42-52, 76-42-53, 76-42-54.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Наурызбай батыр көшесі, 108-үй.</w:t>
            </w:r>
            <w:r>
              <w:br/>
            </w:r>
            <w:r>
              <w:rPr>
                <w:rFonts w:ascii="Times New Roman"/>
                <w:b w:val="false"/>
                <w:i w:val="false"/>
                <w:color w:val="000000"/>
                <w:sz w:val="20"/>
              </w:rPr>
              <w:t>
</w:t>
            </w:r>
            <w:r>
              <w:rPr>
                <w:rFonts w:ascii="Times New Roman"/>
                <w:b w:val="false"/>
                <w:i w:val="false"/>
                <w:color w:val="000000"/>
                <w:sz w:val="20"/>
              </w:rPr>
              <w:t>Байланыс телефоны: 8(727)267-91-54.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10:00-нан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көшесі,155-үй.</w:t>
            </w:r>
            <w:r>
              <w:br/>
            </w:r>
            <w:r>
              <w:rPr>
                <w:rFonts w:ascii="Times New Roman"/>
                <w:b w:val="false"/>
                <w:i w:val="false"/>
                <w:color w:val="000000"/>
                <w:sz w:val="20"/>
              </w:rPr>
              <w:t>
</w:t>
            </w:r>
            <w:r>
              <w:rPr>
                <w:rFonts w:ascii="Times New Roman"/>
                <w:b w:val="false"/>
                <w:i w:val="false"/>
                <w:color w:val="000000"/>
                <w:sz w:val="20"/>
              </w:rPr>
              <w:t>Байланыс телефоны: 8 (7162) 29-61-11.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68/70-үй.</w:t>
            </w:r>
            <w:r>
              <w:br/>
            </w:r>
            <w:r>
              <w:rPr>
                <w:rFonts w:ascii="Times New Roman"/>
                <w:b w:val="false"/>
                <w:i w:val="false"/>
                <w:color w:val="000000"/>
                <w:sz w:val="20"/>
              </w:rPr>
              <w:t>
</w:t>
            </w:r>
            <w:r>
              <w:rPr>
                <w:rFonts w:ascii="Times New Roman"/>
                <w:b w:val="false"/>
                <w:i w:val="false"/>
                <w:color w:val="000000"/>
                <w:sz w:val="20"/>
              </w:rPr>
              <w:t>Байланыс телефондары:8 (7282) 60-56-16, 60-56-21, 60-55-80.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19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көшесі,25-үй.</w:t>
            </w:r>
            <w:r>
              <w:br/>
            </w:r>
            <w:r>
              <w:rPr>
                <w:rFonts w:ascii="Times New Roman"/>
                <w:b w:val="false"/>
                <w:i w:val="false"/>
                <w:color w:val="000000"/>
                <w:sz w:val="20"/>
              </w:rPr>
              <w:t>
</w:t>
            </w:r>
            <w:r>
              <w:rPr>
                <w:rFonts w:ascii="Times New Roman"/>
                <w:b w:val="false"/>
                <w:i w:val="false"/>
                <w:color w:val="000000"/>
                <w:sz w:val="20"/>
              </w:rPr>
              <w:t>Байланыс телефоны: 8 (7132) 93-41-70.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даңғылы,20 «А» үй.</w:t>
            </w:r>
            <w:r>
              <w:br/>
            </w:r>
            <w:r>
              <w:rPr>
                <w:rFonts w:ascii="Times New Roman"/>
                <w:b w:val="false"/>
                <w:i w:val="false"/>
                <w:color w:val="000000"/>
                <w:sz w:val="20"/>
              </w:rPr>
              <w:t>
</w:t>
            </w:r>
            <w:r>
              <w:rPr>
                <w:rFonts w:ascii="Times New Roman"/>
                <w:b w:val="false"/>
                <w:i w:val="false"/>
                <w:color w:val="000000"/>
                <w:sz w:val="20"/>
              </w:rPr>
              <w:t>Байланыс телефондары:8 (7122) 99-52-43, 27-15-90.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аумақтық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көшесі,15-үй.</w:t>
            </w:r>
            <w:r>
              <w:br/>
            </w:r>
            <w:r>
              <w:rPr>
                <w:rFonts w:ascii="Times New Roman"/>
                <w:b w:val="false"/>
                <w:i w:val="false"/>
                <w:color w:val="000000"/>
                <w:sz w:val="20"/>
              </w:rPr>
              <w:t>
</w:t>
            </w:r>
            <w:r>
              <w:rPr>
                <w:rFonts w:ascii="Times New Roman"/>
                <w:b w:val="false"/>
                <w:i w:val="false"/>
                <w:color w:val="000000"/>
                <w:sz w:val="20"/>
              </w:rPr>
              <w:t>Байланыс телефон: 8 (7232) 28-23-35.</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Көшек батыр көшесі,7-үй.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(7262) 94-01-80, 94-01-89.</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Сейфуллин көшесі,24-үй.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(7112) 98-81-77, 98-81-80.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даңғылы,17-үй.</w:t>
            </w:r>
            <w:r>
              <w:br/>
            </w:r>
            <w:r>
              <w:rPr>
                <w:rFonts w:ascii="Times New Roman"/>
                <w:b w:val="false"/>
                <w:i w:val="false"/>
                <w:color w:val="000000"/>
                <w:sz w:val="20"/>
              </w:rPr>
              <w:t>
</w:t>
            </w:r>
            <w:r>
              <w:rPr>
                <w:rFonts w:ascii="Times New Roman"/>
                <w:b w:val="false"/>
                <w:i w:val="false"/>
                <w:color w:val="000000"/>
                <w:sz w:val="20"/>
              </w:rPr>
              <w:t>Байланыс телефондары:8 (7212) 41-04-65, 49-86-54, 49-85-78.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көшесі,77-үй.</w:t>
            </w:r>
            <w:r>
              <w:br/>
            </w:r>
            <w:r>
              <w:rPr>
                <w:rFonts w:ascii="Times New Roman"/>
                <w:b w:val="false"/>
                <w:i w:val="false"/>
                <w:color w:val="000000"/>
                <w:sz w:val="20"/>
              </w:rPr>
              <w:t>
</w:t>
            </w:r>
            <w:r>
              <w:rPr>
                <w:rFonts w:ascii="Times New Roman"/>
                <w:b w:val="false"/>
                <w:i w:val="false"/>
                <w:color w:val="000000"/>
                <w:sz w:val="20"/>
              </w:rPr>
              <w:t xml:space="preserve">Байланыс телефондары: </w:t>
            </w:r>
            <w:r>
              <w:br/>
            </w:r>
            <w:r>
              <w:rPr>
                <w:rFonts w:ascii="Times New Roman"/>
                <w:b w:val="false"/>
                <w:i w:val="false"/>
                <w:color w:val="000000"/>
                <w:sz w:val="20"/>
              </w:rPr>
              <w:t>
</w:t>
            </w:r>
            <w:r>
              <w:rPr>
                <w:rFonts w:ascii="Times New Roman"/>
                <w:b w:val="false"/>
                <w:i w:val="false"/>
                <w:color w:val="000000"/>
                <w:sz w:val="20"/>
              </w:rPr>
              <w:t>8 (7142) 54-54-30, 52-00-91.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Қонаев тұйығы,1-үй.</w:t>
            </w:r>
            <w:r>
              <w:br/>
            </w:r>
            <w:r>
              <w:rPr>
                <w:rFonts w:ascii="Times New Roman"/>
                <w:b w:val="false"/>
                <w:i w:val="false"/>
                <w:color w:val="000000"/>
                <w:sz w:val="20"/>
              </w:rPr>
              <w:t>
</w:t>
            </w:r>
            <w:r>
              <w:rPr>
                <w:rFonts w:ascii="Times New Roman"/>
                <w:b w:val="false"/>
                <w:i w:val="false"/>
                <w:color w:val="000000"/>
                <w:sz w:val="20"/>
              </w:rPr>
              <w:t>Байланыс телефоны: 8 (7242) 27-27-96.</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3-үй.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(7292) 46-01-27, 46-01-20, 46-01-22.</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көшесі,24-үй.</w:t>
            </w:r>
            <w:r>
              <w:br/>
            </w:r>
            <w:r>
              <w:rPr>
                <w:rFonts w:ascii="Times New Roman"/>
                <w:b w:val="false"/>
                <w:i w:val="false"/>
                <w:color w:val="000000"/>
                <w:sz w:val="20"/>
              </w:rPr>
              <w:t>
</w:t>
            </w:r>
            <w:r>
              <w:rPr>
                <w:rFonts w:ascii="Times New Roman"/>
                <w:b w:val="false"/>
                <w:i w:val="false"/>
                <w:color w:val="000000"/>
                <w:sz w:val="20"/>
              </w:rPr>
              <w:t>Байланыс телефоны: 8 (7182) 55-56-33.</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Сүтішев көшесі,54-үй.</w:t>
            </w:r>
            <w:r>
              <w:br/>
            </w:r>
            <w:r>
              <w:rPr>
                <w:rFonts w:ascii="Times New Roman"/>
                <w:b w:val="false"/>
                <w:i w:val="false"/>
                <w:color w:val="000000"/>
                <w:sz w:val="20"/>
              </w:rPr>
              <w:t>
</w:t>
            </w:r>
            <w:r>
              <w:rPr>
                <w:rFonts w:ascii="Times New Roman"/>
                <w:b w:val="false"/>
                <w:i w:val="false"/>
                <w:color w:val="000000"/>
                <w:sz w:val="20"/>
              </w:rPr>
              <w:t>Байланыс телефоны: 8 (7152) 46-45-24.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бөлімше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36-үй.</w:t>
            </w:r>
            <w:r>
              <w:br/>
            </w:r>
            <w:r>
              <w:rPr>
                <w:rFonts w:ascii="Times New Roman"/>
                <w:b w:val="false"/>
                <w:i w:val="false"/>
                <w:color w:val="000000"/>
                <w:sz w:val="20"/>
              </w:rPr>
              <w:t>
</w:t>
            </w:r>
            <w:r>
              <w:rPr>
                <w:rFonts w:ascii="Times New Roman"/>
                <w:b w:val="false"/>
                <w:i w:val="false"/>
                <w:color w:val="000000"/>
                <w:sz w:val="20"/>
              </w:rPr>
              <w:t>Байланыс телефоны: 8 (7252) 95-11-38.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bl>
    <w:bookmarkStart w:name="z318" w:id="38"/>
    <w:p>
      <w:pPr>
        <w:spacing w:after="0"/>
        <w:ind w:left="0"/>
        <w:jc w:val="both"/>
      </w:pPr>
      <w:r>
        <w:rPr>
          <w:rFonts w:ascii="Times New Roman"/>
          <w:b w:val="false"/>
          <w:i w:val="false"/>
          <w:color w:val="000000"/>
          <w:sz w:val="28"/>
        </w:rPr>
        <w:t xml:space="preserve">
«Ақпаратты криптографиялық қорғау   </w:t>
      </w:r>
      <w:r>
        <w:br/>
      </w:r>
      <w:r>
        <w:rPr>
          <w:rFonts w:ascii="Times New Roman"/>
          <w:b w:val="false"/>
          <w:i w:val="false"/>
          <w:color w:val="000000"/>
          <w:sz w:val="28"/>
        </w:rPr>
        <w:t xml:space="preserve">
құралдарын әзiрлеу және өткізуге   </w:t>
      </w:r>
      <w:r>
        <w:br/>
      </w:r>
      <w:r>
        <w:rPr>
          <w:rFonts w:ascii="Times New Roman"/>
          <w:b w:val="false"/>
          <w:i w:val="false"/>
          <w:color w:val="000000"/>
          <w:sz w:val="28"/>
        </w:rPr>
        <w:t>
(оның ішінде өзге де беру) лицензия беру,</w:t>
      </w:r>
      <w:r>
        <w:br/>
      </w:r>
      <w:r>
        <w:rPr>
          <w:rFonts w:ascii="Times New Roman"/>
          <w:b w:val="false"/>
          <w:i w:val="false"/>
          <w:color w:val="000000"/>
          <w:sz w:val="28"/>
        </w:rPr>
        <w:t xml:space="preserve">
оны қайта ресімдеу, лицензияның    </w:t>
      </w:r>
      <w:r>
        <w:br/>
      </w:r>
      <w:r>
        <w:rPr>
          <w:rFonts w:ascii="Times New Roman"/>
          <w:b w:val="false"/>
          <w:i w:val="false"/>
          <w:color w:val="000000"/>
          <w:sz w:val="28"/>
        </w:rPr>
        <w:t xml:space="preserve">
телнұсқаларын беру»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2-қосымша              </w:t>
      </w:r>
    </w:p>
    <w:bookmarkEnd w:id="38"/>
    <w:bookmarkStart w:name="z319" w:id="39"/>
    <w:p>
      <w:pPr>
        <w:spacing w:after="0"/>
        <w:ind w:left="0"/>
        <w:jc w:val="both"/>
      </w:pPr>
      <w:r>
        <w:rPr>
          <w:rFonts w:ascii="Times New Roman"/>
          <w:b w:val="false"/>
          <w:i w:val="false"/>
          <w:color w:val="000000"/>
          <w:sz w:val="28"/>
        </w:rPr>
        <w:t>
Нысан</w:t>
      </w:r>
    </w:p>
    <w:bookmarkEnd w:id="3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794" w:id="40"/>
    <w:p>
      <w:pPr>
        <w:spacing w:after="0"/>
        <w:ind w:left="0"/>
        <w:jc w:val="left"/>
      </w:pPr>
      <w:r>
        <w:rPr>
          <w:rFonts w:ascii="Times New Roman"/>
          <w:b/>
          <w:i w:val="false"/>
          <w:color w:val="000000"/>
        </w:rPr>
        <w:t xml:space="preserve"> 
ӨТIНIШ</w:t>
      </w:r>
    </w:p>
    <w:bookmarkEnd w:id="4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_____________________________________________________________________ ____________________________________________________жүзеге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(индексi, қала, аудан, облыс, көшесi, үй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Банк шоты____________________________________________________________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Филиалдары (өкiлдiктерi, объектiлерi, пункттерi, учаскелерi)________________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жерi және деректемелері)</w:t>
      </w:r>
      <w:r>
        <w:br/>
      </w:r>
      <w:r>
        <w:rPr>
          <w:rFonts w:ascii="Times New Roman"/>
          <w:b w:val="false"/>
          <w:i w:val="false"/>
          <w:color w:val="000000"/>
          <w:sz w:val="28"/>
        </w:rPr>
        <w:t>
Қоса берiлiп отырған құжаттар:_________________________________________________________________________________________________________________________________________________________________________________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Басшы ______________               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Мөр орны                       20__ жылғы _________________</w:t>
      </w:r>
    </w:p>
    <w:p>
      <w:pPr>
        <w:spacing w:after="0"/>
        <w:ind w:left="0"/>
        <w:jc w:val="both"/>
      </w:pPr>
      <w:r>
        <w:rPr>
          <w:rFonts w:ascii="Times New Roman"/>
          <w:b w:val="false"/>
          <w:i w:val="false"/>
          <w:color w:val="000000"/>
          <w:sz w:val="28"/>
        </w:rPr>
        <w:t>Өтiнiш 20__ жылғы 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қолы, тегі, аты, әкесінің аты)</w:t>
      </w:r>
    </w:p>
    <w:bookmarkStart w:name="z793" w:id="41"/>
    <w:p>
      <w:pPr>
        <w:spacing w:after="0"/>
        <w:ind w:left="0"/>
        <w:jc w:val="both"/>
      </w:pPr>
      <w:r>
        <w:rPr>
          <w:rFonts w:ascii="Times New Roman"/>
          <w:b w:val="false"/>
          <w:i w:val="false"/>
          <w:color w:val="000000"/>
          <w:sz w:val="28"/>
        </w:rPr>
        <w:t>
Нысан</w:t>
      </w:r>
    </w:p>
    <w:bookmarkEnd w:id="4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аты-жөні, тегі, ЖСН деректемесі)</w:t>
      </w:r>
    </w:p>
    <w:bookmarkStart w:name="z781" w:id="42"/>
    <w:p>
      <w:pPr>
        <w:spacing w:after="0"/>
        <w:ind w:left="0"/>
        <w:jc w:val="left"/>
      </w:pPr>
      <w:r>
        <w:rPr>
          <w:rFonts w:ascii="Times New Roman"/>
          <w:b/>
          <w:i w:val="false"/>
          <w:color w:val="000000"/>
        </w:rPr>
        <w:t xml:space="preserve"> 
ӨТIНIШ</w:t>
      </w:r>
    </w:p>
    <w:bookmarkEnd w:id="42"/>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_____________________________________________________________________ _____________________________________________________жүзеге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_______________, сериясы ______________, № ________________, ___________________________берген</w:t>
      </w:r>
      <w:r>
        <w:br/>
      </w:r>
      <w:r>
        <w:rPr>
          <w:rFonts w:ascii="Times New Roman"/>
          <w:b w:val="false"/>
          <w:i w:val="false"/>
          <w:color w:val="000000"/>
          <w:sz w:val="28"/>
        </w:rPr>
        <w:t>
берілген күні ________________________________</w:t>
      </w:r>
      <w:r>
        <w:br/>
      </w:r>
      <w:r>
        <w:rPr>
          <w:rFonts w:ascii="Times New Roman"/>
          <w:b w:val="false"/>
          <w:i w:val="false"/>
          <w:color w:val="000000"/>
          <w:sz w:val="28"/>
        </w:rPr>
        <w:t>
Банк шоты (егер бар болса)___________________________________________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Қоса берiлiп отырған құжатт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                      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Мөр орны                           20__ жылғы _________________</w:t>
      </w:r>
    </w:p>
    <w:p>
      <w:pPr>
        <w:spacing w:after="0"/>
        <w:ind w:left="0"/>
        <w:jc w:val="both"/>
      </w:pPr>
      <w:r>
        <w:rPr>
          <w:rFonts w:ascii="Times New Roman"/>
          <w:b w:val="false"/>
          <w:i w:val="false"/>
          <w:color w:val="000000"/>
          <w:sz w:val="28"/>
        </w:rPr>
        <w:t>Өтiнiш 20__ жылғы 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адамының қолы, тегі, аты, әкесінің аты)</w:t>
      </w:r>
    </w:p>
    <w:bookmarkStart w:name="z320" w:id="43"/>
    <w:p>
      <w:pPr>
        <w:spacing w:after="0"/>
        <w:ind w:left="0"/>
        <w:jc w:val="both"/>
      </w:pPr>
      <w:r>
        <w:rPr>
          <w:rFonts w:ascii="Times New Roman"/>
          <w:b w:val="false"/>
          <w:i w:val="false"/>
          <w:color w:val="000000"/>
          <w:sz w:val="28"/>
        </w:rPr>
        <w:t xml:space="preserve">
«Ақпаратты криптографиялық қорғау құралдарын     </w:t>
      </w:r>
      <w:r>
        <w:br/>
      </w:r>
      <w:r>
        <w:rPr>
          <w:rFonts w:ascii="Times New Roman"/>
          <w:b w:val="false"/>
          <w:i w:val="false"/>
          <w:color w:val="000000"/>
          <w:sz w:val="28"/>
        </w:rPr>
        <w:t xml:space="preserve">
әзiрлеу және өткізуге (оның ішінде өзге де беру)  </w:t>
      </w:r>
      <w:r>
        <w:br/>
      </w:r>
      <w:r>
        <w:rPr>
          <w:rFonts w:ascii="Times New Roman"/>
          <w:b w:val="false"/>
          <w:i w:val="false"/>
          <w:color w:val="000000"/>
          <w:sz w:val="28"/>
        </w:rPr>
        <w:t xml:space="preserve">
лицензия беру, оны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3-қосымша                     </w:t>
      </w:r>
    </w:p>
    <w:bookmarkEnd w:id="43"/>
    <w:bookmarkStart w:name="z321" w:id="44"/>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Ұлттық қауіпсіздік комитеті</w:t>
      </w:r>
    </w:p>
    <w:bookmarkEnd w:id="44"/>
    <w:bookmarkStart w:name="z792" w:id="45"/>
    <w:p>
      <w:pPr>
        <w:spacing w:after="0"/>
        <w:ind w:left="0"/>
        <w:jc w:val="left"/>
      </w:pPr>
      <w:r>
        <w:rPr>
          <w:rFonts w:ascii="Times New Roman"/>
          <w:b/>
          <w:i w:val="false"/>
          <w:color w:val="000000"/>
        </w:rPr>
        <w:t xml:space="preserve"> 
ТАЛОН</w:t>
      </w:r>
    </w:p>
    <w:bookmarkEnd w:id="45"/>
    <w:p>
      <w:pPr>
        <w:spacing w:after="0"/>
        <w:ind w:left="0"/>
        <w:jc w:val="both"/>
      </w:pPr>
      <w:r>
        <w:rPr>
          <w:rFonts w:ascii="Times New Roman"/>
          <w:b w:val="false"/>
          <w:i w:val="false"/>
          <w:color w:val="000000"/>
          <w:sz w:val="28"/>
        </w:rPr>
        <w:t xml:space="preserve">Кіріс № ____________ құжатты қабылдағаны туралы </w:t>
      </w:r>
    </w:p>
    <w:p>
      <w:pPr>
        <w:spacing w:after="0"/>
        <w:ind w:left="0"/>
        <w:jc w:val="both"/>
      </w:pPr>
      <w:r>
        <w:rPr>
          <w:rFonts w:ascii="Times New Roman"/>
          <w:b w:val="false"/>
          <w:i w:val="false"/>
          <w:color w:val="000000"/>
          <w:sz w:val="28"/>
        </w:rPr>
        <w:t>Мемлекеттік қызмет көрсету күні__________</w:t>
      </w:r>
    </w:p>
    <w:p>
      <w:pPr>
        <w:spacing w:after="0"/>
        <w:ind w:left="0"/>
        <w:jc w:val="both"/>
      </w:pPr>
      <w:r>
        <w:rPr>
          <w:rFonts w:ascii="Times New Roman"/>
          <w:b w:val="false"/>
          <w:i w:val="false"/>
          <w:color w:val="000000"/>
          <w:sz w:val="28"/>
        </w:rPr>
        <w:t>Құжатты қабылдаған:</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(ҰҚК қызметкерінің Т.А.Ә.)</w:t>
      </w:r>
      <w:r>
        <w:br/>
      </w:r>
      <w:r>
        <w:rPr>
          <w:rFonts w:ascii="Times New Roman"/>
          <w:b w:val="false"/>
          <w:i w:val="false"/>
          <w:color w:val="000000"/>
          <w:sz w:val="28"/>
        </w:rPr>
        <w:t>
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20 _____ жылғы «_______»_____________________</w:t>
      </w:r>
    </w:p>
    <w:p>
      <w:pPr>
        <w:spacing w:after="0"/>
        <w:ind w:left="0"/>
        <w:jc w:val="both"/>
      </w:pPr>
      <w:r>
        <w:rPr>
          <w:rFonts w:ascii="Times New Roman"/>
          <w:b w:val="false"/>
          <w:i w:val="false"/>
          <w:color w:val="000000"/>
          <w:sz w:val="28"/>
        </w:rPr>
        <w:t>Байланыс телефондары:</w:t>
      </w:r>
    </w:p>
    <w:bookmarkStart w:name="z322" w:id="46"/>
    <w:p>
      <w:pPr>
        <w:spacing w:after="0"/>
        <w:ind w:left="0"/>
        <w:jc w:val="both"/>
      </w:pPr>
      <w:r>
        <w:rPr>
          <w:rFonts w:ascii="Times New Roman"/>
          <w:b w:val="false"/>
          <w:i w:val="false"/>
          <w:color w:val="000000"/>
          <w:sz w:val="28"/>
        </w:rPr>
        <w:t xml:space="preserve">
«Ақпаратты криптографиялық қорғау құралдарын  </w:t>
      </w:r>
      <w:r>
        <w:br/>
      </w:r>
      <w:r>
        <w:rPr>
          <w:rFonts w:ascii="Times New Roman"/>
          <w:b w:val="false"/>
          <w:i w:val="false"/>
          <w:color w:val="000000"/>
          <w:sz w:val="28"/>
        </w:rPr>
        <w:t>
әзiрлеу және өткізуге (оның ішінде өзге де беру)</w:t>
      </w:r>
      <w:r>
        <w:br/>
      </w:r>
      <w:r>
        <w:rPr>
          <w:rFonts w:ascii="Times New Roman"/>
          <w:b w:val="false"/>
          <w:i w:val="false"/>
          <w:color w:val="000000"/>
          <w:sz w:val="28"/>
        </w:rPr>
        <w:t xml:space="preserve">
лицензия беру, оны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4-қосымша                   </w:t>
      </w:r>
    </w:p>
    <w:bookmarkEnd w:id="46"/>
    <w:bookmarkStart w:name="z323" w:id="47"/>
    <w:p>
      <w:pPr>
        <w:spacing w:after="0"/>
        <w:ind w:left="0"/>
        <w:jc w:val="left"/>
      </w:pPr>
      <w:r>
        <w:rPr>
          <w:rFonts w:ascii="Times New Roman"/>
          <w:b/>
          <w:i w:val="false"/>
          <w:color w:val="000000"/>
        </w:rPr>
        <w:t xml:space="preserve"> 
Сапа және тиімділік көрсеткiштерiнiң мәнi</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0"/>
        <w:gridCol w:w="2211"/>
        <w:gridCol w:w="2375"/>
        <w:gridCol w:w="2027"/>
      </w:tblGrid>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көрсеткiштерi</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мақсатты мәнi</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Көрсеткiштiңесепті жылдағы ағымдағы мәнi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 көрсетуді ұсыну жағдайларының % (үлесi)</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көрсетуді ұсыну үдерiсiнiң сапасына қанағаттанған тұтынушылардың % (үлесi)</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 ұсыну тәртiбi туралы сапаға және ақпаратқа қанағаттанған тұтынушылардың % (үлесi)</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жетiмдi ақпарат қызмет көрсетулерінiң % (үлесi)</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 (үлесi)</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24"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қаңтардағы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48"/>
    <w:bookmarkStart w:name="z325" w:id="49"/>
    <w:p>
      <w:pPr>
        <w:spacing w:after="0"/>
        <w:ind w:left="0"/>
        <w:jc w:val="left"/>
      </w:pPr>
      <w:r>
        <w:rPr>
          <w:rFonts w:ascii="Times New Roman"/>
          <w:b/>
          <w:i w:val="false"/>
          <w:color w:val="000000"/>
        </w:rPr>
        <w:t xml:space="preserve"> 
«Ақпарат таралып кететін техникалық арналарды және</w:t>
      </w:r>
      <w:r>
        <w:br/>
      </w:r>
      <w:r>
        <w:rPr>
          <w:rFonts w:ascii="Times New Roman"/>
          <w:b/>
          <w:i w:val="false"/>
          <w:color w:val="000000"/>
        </w:rPr>
        <w:t>
жедел-iздестiру іс-шараларын жүргiзуге арналған арнайы</w:t>
      </w:r>
      <w:r>
        <w:br/>
      </w:r>
      <w:r>
        <w:rPr>
          <w:rFonts w:ascii="Times New Roman"/>
          <w:b/>
          <w:i w:val="false"/>
          <w:color w:val="000000"/>
        </w:rPr>
        <w:t>
техникалық құралдарды анықтау бойынша қызмет көрсетуге</w:t>
      </w:r>
      <w:r>
        <w:br/>
      </w:r>
      <w:r>
        <w:rPr>
          <w:rFonts w:ascii="Times New Roman"/>
          <w:b/>
          <w:i w:val="false"/>
          <w:color w:val="000000"/>
        </w:rPr>
        <w:t>
лицензия беру, оны қайта ресімдеу, лицензияның телнұсқаларын беру» мемлекеттік қызмет көрсету стандарты</w:t>
      </w:r>
    </w:p>
    <w:bookmarkEnd w:id="49"/>
    <w:bookmarkStart w:name="z326" w:id="50"/>
    <w:p>
      <w:pPr>
        <w:spacing w:after="0"/>
        <w:ind w:left="0"/>
        <w:jc w:val="left"/>
      </w:pPr>
      <w:r>
        <w:rPr>
          <w:rFonts w:ascii="Times New Roman"/>
          <w:b/>
          <w:i w:val="false"/>
          <w:color w:val="000000"/>
        </w:rPr>
        <w:t xml:space="preserve"> 
1. Жалпы ережелер</w:t>
      </w:r>
    </w:p>
    <w:bookmarkEnd w:id="50"/>
    <w:bookmarkStart w:name="z327" w:id="51"/>
    <w:p>
      <w:pPr>
        <w:spacing w:after="0"/>
        <w:ind w:left="0"/>
        <w:jc w:val="both"/>
      </w:pPr>
      <w:r>
        <w:rPr>
          <w:rFonts w:ascii="Times New Roman"/>
          <w:b w:val="false"/>
          <w:i w:val="false"/>
          <w:color w:val="000000"/>
          <w:sz w:val="28"/>
        </w:rPr>
        <w:t>
      1. Мемлекеттік қызмет Қазақстан Республикасы Ұлттық қауіпсіздік комитеті (бұдан әрі – уәкілетті орган) тарапынан, сондай-ақ «электронды үкімет» www.e.gov.kz веб-порталы және «Е-лицензиялау» www.elicense.kz веб-порталы (бұдан әрі – портал) арқылы көрсетіледі.</w:t>
      </w:r>
      <w:r>
        <w:br/>
      </w:r>
      <w:r>
        <w:rPr>
          <w:rFonts w:ascii="Times New Roman"/>
          <w:b w:val="false"/>
          <w:i w:val="false"/>
          <w:color w:val="000000"/>
          <w:sz w:val="28"/>
        </w:rPr>
        <w:t>
      Уәкілетті органның мекенжайы: 010011, Астана қаласы, Т.Бигелдинов көшесі, 76-үй, интернет-ресурс www.knb.kz, тел: 8 (7172) 76-42-51, 76-42-52, 76-42-53, 76-42-54, 76-42-55, факс: 8 (7172) 76-42-32.</w:t>
      </w:r>
      <w:r>
        <w:br/>
      </w:r>
      <w:r>
        <w:rPr>
          <w:rFonts w:ascii="Times New Roman"/>
          <w:b w:val="false"/>
          <w:i w:val="false"/>
          <w:color w:val="000000"/>
          <w:sz w:val="28"/>
        </w:rPr>
        <w:t>
</w:t>
      </w:r>
      <w:r>
        <w:rPr>
          <w:rFonts w:ascii="Times New Roman"/>
          <w:b w:val="false"/>
          <w:i w:val="false"/>
          <w:color w:val="000000"/>
          <w:sz w:val="28"/>
        </w:rPr>
        <w:t>
      Мемлекеттік қызметтерді көрсету кезінде:</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2011 жылғы 21 желтоқсандағы № 1570 қаулысымен бекітілген Мемлекеттік және мемлекеттік емес ұйымдарда құжаттаудың және құжаттамаларды басқарудың үлгілі </w:t>
      </w:r>
      <w:r>
        <w:rPr>
          <w:rFonts w:ascii="Times New Roman"/>
          <w:b w:val="false"/>
          <w:i w:val="false"/>
          <w:color w:val="000000"/>
          <w:sz w:val="28"/>
        </w:rPr>
        <w:t>ережелері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2004 жылғы 17 сәуірдегі № 430 қаулысымен бекітілген Электрондық құжат айналымы </w:t>
      </w:r>
      <w:r>
        <w:rPr>
          <w:rFonts w:ascii="Times New Roman"/>
          <w:b w:val="false"/>
          <w:i w:val="false"/>
          <w:color w:val="000000"/>
          <w:sz w:val="28"/>
        </w:rPr>
        <w:t>ережелері</w:t>
      </w:r>
      <w:r>
        <w:rPr>
          <w:rFonts w:ascii="Times New Roman"/>
          <w:b w:val="false"/>
          <w:i w:val="false"/>
          <w:color w:val="000000"/>
          <w:sz w:val="28"/>
        </w:rPr>
        <w:t xml:space="preserve"> талаптарының орындалуы қамтамасыз 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«Лицензиялау туралы» 2007 жылғы 11 қаңтардағы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«Ақпарат таралып кететін техникалық арналарды және жедел-iздестiру іс-шараларын жүргiзуге арналған арнайы техникалық құралдарды анықтау бойынша қызмет көрсету жөніндегі қызмет түріне қойылатын бiлiктiлiк талаптарын бекіту туралы» Қазақстан Республикасы Үкiметiнің 2012 жылғы 31 наурыздағы № 411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www.knb.kz «Маңызды сілтемелер» бөлімінде;</w:t>
      </w:r>
      <w:r>
        <w:br/>
      </w:r>
      <w:r>
        <w:rPr>
          <w:rFonts w:ascii="Times New Roman"/>
          <w:b w:val="false"/>
          <w:i w:val="false"/>
          <w:color w:val="000000"/>
          <w:sz w:val="28"/>
        </w:rPr>
        <w:t>
</w:t>
      </w:r>
      <w:r>
        <w:rPr>
          <w:rFonts w:ascii="Times New Roman"/>
          <w:b w:val="false"/>
          <w:i w:val="false"/>
          <w:color w:val="000000"/>
          <w:sz w:val="28"/>
        </w:rPr>
        <w:t>
      2) порталда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ақпаратты порталдың call-орталық телефоны бойынша (1414) да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ақпарат таралып кететін техникалық арналарды және жедел-iздестiру іс-шараларын жүргiзуге арналған арнайы техникалық құралдарды анықтау бойынша қызмет көрсетуге лицензияны беру, қайта ресімдеу, лицензияның телнұсқаларын беру не электрондық құжат форматында уәкілетті тұлғаның электрондық цифрлық қолтаңбасымен (бұдан әрі – ЭЦҚ) расталған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Өтініш беруші немесе лицензиат лицензияны және (немесе) лицензияға қосымшаны қағаз түрінде алу үшін өтініш берген жағдайда лицензия және (немесе) лицензияға қосымша ЭЦҚ-мен расталған электрондық құжат нысанында ресімделеді, басып шығарылады, мөрмен және уәкілетті орган басшысының қолымен куәландырылады.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мемлекеттік қызметті алушы,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ақпарат таралып кететін техникалық арналарды және жедел-iздестiру іс-шараларын жүргiзуге арналған арнайы техникалық құралдарды анықтау бойынша қызмет көрсетуге лицензия (бұдан әрі – лицензия) беру – мемлекеттік қызметті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ақпарат таралып кететін техникалық арналарды және жедел-iздестiру іс-шараларын жүргiзуге арналған арнайы техникалық құралдарды анықтау бойынша қызмет көрсетуге лицензияны қайта рәсімдеу (бұдан әрі – лицензияны қайта ресімдеу) – мемлекеттік қызмет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ақпарат таралып кететін техникалық арналарды және жедел-iздестiру іс-шараларын жүргiзуге арналған арнайы техникалық құралдарды анықтау бойынша қызмет көрсетуге лицензияның телнұсқасын беру (бұдан әрі – лицензияның телнұсқасы) – мемлекеттік қызмет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 Қазақстан Республикасының алушыға не оның уәкілетті тұлғасына өтініш берген күні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қызметті алу кезіндегі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Уәкілетті орган өтініш берушінің (лицензиаттың) құжаттарын алған сәттен бастап екі жұмыс күні ішінде ұсынылған құжаттардың толықтығын тексереді. Ұсынылған құжаттардың толық болмауы және/немесе құжаттардың көшірмелері қате болу фактісі анықталған жағдайда уәкілетті орган көрсетілген мерзімде өтінішті одан әрі қараудан бас тарту жөнінде жазбаша дәлелді жауап береді.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 оны көрсету үшін ақпарат таралып кететін техникалық арналарды және жедел-iздестiру іс-шараларын жүргiзуге арналған арнайы техникалық құралдарды анықтау бойынша қызмет көрсету жөніндегі қызметпен айналысуға лицензия беруге, қайта ресімдеуге, лицензияның телнұсқасын беруге арналған алым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өндіріледі.</w:t>
      </w:r>
      <w:r>
        <w:br/>
      </w:r>
      <w:r>
        <w:rPr>
          <w:rFonts w:ascii="Times New Roman"/>
          <w:b w:val="false"/>
          <w:i w:val="false"/>
          <w:color w:val="000000"/>
          <w:sz w:val="28"/>
        </w:rPr>
        <w:t>
</w:t>
      </w:r>
      <w:r>
        <w:rPr>
          <w:rFonts w:ascii="Times New Roman"/>
          <w:b w:val="false"/>
          <w:i w:val="false"/>
          <w:color w:val="000000"/>
          <w:sz w:val="28"/>
        </w:rPr>
        <w:t>
      Лицензиялық алым қолма-қол ақшасыз екінші деңгейдегі банктер мен банк операцияларының жекелеген түрлерін жүзеге асыратын ұйымдар арқылы, мынадай деректемелер бойынша: бюджеттік классификатор коды – 105402, төлем тағайындау коды – 911 төленеді.</w:t>
      </w:r>
      <w:r>
        <w:br/>
      </w:r>
      <w:r>
        <w:rPr>
          <w:rFonts w:ascii="Times New Roman"/>
          <w:b w:val="false"/>
          <w:i w:val="false"/>
          <w:color w:val="000000"/>
          <w:sz w:val="28"/>
        </w:rPr>
        <w:t>
</w:t>
      </w:r>
      <w:r>
        <w:rPr>
          <w:rFonts w:ascii="Times New Roman"/>
          <w:b w:val="false"/>
          <w:i w:val="false"/>
          <w:color w:val="000000"/>
          <w:sz w:val="28"/>
        </w:rPr>
        <w:t>
      Лицензияны алу, лицензины қайта рәсімдеу үшін сұрау электронды құжат нысанында портал арқылы ұсынылған жағдайда төлем «электронды үкімет»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Лицензияның қосымшаларын (лицензия қосымшаларының телнұсқаларын) беру кезінде лицензиялық алым өндірілмейді.</w:t>
      </w:r>
      <w:r>
        <w:br/>
      </w:r>
      <w:r>
        <w:rPr>
          <w:rFonts w:ascii="Times New Roman"/>
          <w:b w:val="false"/>
          <w:i w:val="false"/>
          <w:color w:val="000000"/>
          <w:sz w:val="28"/>
        </w:rPr>
        <w:t>
</w:t>
      </w:r>
      <w:r>
        <w:rPr>
          <w:rFonts w:ascii="Times New Roman"/>
          <w:b w:val="false"/>
          <w:i w:val="false"/>
          <w:color w:val="000000"/>
          <w:sz w:val="28"/>
        </w:rPr>
        <w:t>
      9. Мемлекеттік қызмет алу үшін жұмыс кестесі:</w:t>
      </w:r>
      <w:r>
        <w:br/>
      </w:r>
      <w:r>
        <w:rPr>
          <w:rFonts w:ascii="Times New Roman"/>
          <w:b w:val="false"/>
          <w:i w:val="false"/>
          <w:color w:val="000000"/>
          <w:sz w:val="28"/>
        </w:rPr>
        <w:t>
</w:t>
      </w:r>
      <w:r>
        <w:rPr>
          <w:rFonts w:ascii="Times New Roman"/>
          <w:b w:val="false"/>
          <w:i w:val="false"/>
          <w:color w:val="000000"/>
          <w:sz w:val="28"/>
        </w:rPr>
        <w:t>
      1) құжаттарды уәкілетті органда қабылдау почта арқылы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жұмыс кестесіне сәйкес мекенжайлар бойынша.</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порталда –тәулік бойы.</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w:t>
      </w:r>
      <w:r>
        <w:rPr>
          <w:rFonts w:ascii="Times New Roman"/>
          <w:b w:val="false"/>
          <w:i w:val="false"/>
          <w:color w:val="000000"/>
          <w:sz w:val="28"/>
        </w:rPr>
        <w:t>
      1) уәкілетті органның ғимаратында, үй-жай режимі: ғимаратқа кіру № 1 жеке кіреберістен жүзеге асырылады. Құқықтық тәртіпті сақтау үшін ғимаратта тәуліктік күзет бекеті, өртке қарсы сигнализациялар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Ғимарат:</w:t>
      </w:r>
      <w:r>
        <w:br/>
      </w:r>
      <w:r>
        <w:rPr>
          <w:rFonts w:ascii="Times New Roman"/>
          <w:b w:val="false"/>
          <w:i w:val="false"/>
          <w:color w:val="000000"/>
          <w:sz w:val="28"/>
        </w:rPr>
        <w:t>
</w:t>
      </w:r>
      <w:r>
        <w:rPr>
          <w:rFonts w:ascii="Times New Roman"/>
          <w:b w:val="false"/>
          <w:i w:val="false"/>
          <w:color w:val="000000"/>
          <w:sz w:val="28"/>
        </w:rPr>
        <w:t>
      мүмкіндіктері шектеулі адамдардың ғимаратқа қолжетімділігі үшін пандустары бар кіреберістермен;</w:t>
      </w:r>
      <w:r>
        <w:br/>
      </w:r>
      <w:r>
        <w:rPr>
          <w:rFonts w:ascii="Times New Roman"/>
          <w:b w:val="false"/>
          <w:i w:val="false"/>
          <w:color w:val="000000"/>
          <w:sz w:val="28"/>
        </w:rPr>
        <w:t>
</w:t>
      </w:r>
      <w:r>
        <w:rPr>
          <w:rFonts w:ascii="Times New Roman"/>
          <w:b w:val="false"/>
          <w:i w:val="false"/>
          <w:color w:val="000000"/>
          <w:sz w:val="28"/>
        </w:rPr>
        <w:t>
      құжаттардың үлгілері көрсетілген ақпараттық стенділермен жабдықталған;</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51"/>
    <w:bookmarkStart w:name="z365" w:id="52"/>
    <w:p>
      <w:pPr>
        <w:spacing w:after="0"/>
        <w:ind w:left="0"/>
        <w:jc w:val="left"/>
      </w:pPr>
      <w:r>
        <w:rPr>
          <w:rFonts w:ascii="Times New Roman"/>
          <w:b/>
          <w:i w:val="false"/>
          <w:color w:val="000000"/>
        </w:rPr>
        <w:t xml:space="preserve"> 
2. Мемлекеттiк қызмет көрсету тәртiбi</w:t>
      </w:r>
    </w:p>
    <w:bookmarkEnd w:id="52"/>
    <w:bookmarkStart w:name="z366" w:id="53"/>
    <w:p>
      <w:pPr>
        <w:spacing w:after="0"/>
        <w:ind w:left="0"/>
        <w:jc w:val="both"/>
      </w:pPr>
      <w:r>
        <w:rPr>
          <w:rFonts w:ascii="Times New Roman"/>
          <w:b w:val="false"/>
          <w:i w:val="false"/>
          <w:color w:val="000000"/>
          <w:sz w:val="28"/>
        </w:rPr>
        <w:t>
      11*. Мемлекеттiк қызмет алу үшін мемлекеттiк қызмет алушы не оның өкілі (өкілдің өкілеттігі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 мынадай құжаттарды ұсынады:</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заңды тұлға үшін – жарғының және өтініш берушінің заңды тұлға ретінде мемлекеттік тіркелгені туралы куәліктің (түпнұсқалары салыстырып тексеруге ұсынылмаған жағдайда нотариус куәландырған құжаттардың) көшірмелері;</w:t>
      </w:r>
      <w:r>
        <w:br/>
      </w:r>
      <w:r>
        <w:rPr>
          <w:rFonts w:ascii="Times New Roman"/>
          <w:b w:val="false"/>
          <w:i w:val="false"/>
          <w:color w:val="000000"/>
          <w:sz w:val="28"/>
        </w:rPr>
        <w:t>
</w:t>
      </w:r>
      <w:r>
        <w:rPr>
          <w:rFonts w:ascii="Times New Roman"/>
          <w:b w:val="false"/>
          <w:i w:val="false"/>
          <w:color w:val="000000"/>
          <w:sz w:val="28"/>
        </w:rPr>
        <w:t>
      жеке тұлға үшін – Қазақстан Республикасы азаматының жеке куәлігінің көшірмесі;</w:t>
      </w:r>
      <w:r>
        <w:br/>
      </w:r>
      <w:r>
        <w:rPr>
          <w:rFonts w:ascii="Times New Roman"/>
          <w:b w:val="false"/>
          <w:i w:val="false"/>
          <w:color w:val="000000"/>
          <w:sz w:val="28"/>
        </w:rPr>
        <w:t>
</w:t>
      </w:r>
      <w:r>
        <w:rPr>
          <w:rFonts w:ascii="Times New Roman"/>
          <w:b w:val="false"/>
          <w:i w:val="false"/>
          <w:color w:val="000000"/>
          <w:sz w:val="28"/>
        </w:rPr>
        <w:t>
      дара кәсіпкер үшін – өтініш берушінің жеке кәсіпкер ретінде мемлекеттік тіркелгені туралы куәліктің (түпнұсқалары салыстырып тексеруге ұсынылмаған жағдайда нотариус куәландырған құжаттар) көшірмесі;</w:t>
      </w:r>
      <w:r>
        <w:br/>
      </w:r>
      <w:r>
        <w:rPr>
          <w:rFonts w:ascii="Times New Roman"/>
          <w:b w:val="false"/>
          <w:i w:val="false"/>
          <w:color w:val="000000"/>
          <w:sz w:val="28"/>
        </w:rPr>
        <w:t>
</w:t>
      </w:r>
      <w:r>
        <w:rPr>
          <w:rFonts w:ascii="Times New Roman"/>
          <w:b w:val="false"/>
          <w:i w:val="false"/>
          <w:color w:val="000000"/>
          <w:sz w:val="28"/>
        </w:rPr>
        <w:t>
      өтініш берушінің салық органының есебінде тұрғаны туралы куәліктің (түпнұсқалары салыстырып тексеруге ұсынылмаған жағдайда нотариус куәландырған құжаттардың) көшірмесі;</w:t>
      </w:r>
      <w:r>
        <w:br/>
      </w:r>
      <w:r>
        <w:rPr>
          <w:rFonts w:ascii="Times New Roman"/>
          <w:b w:val="false"/>
          <w:i w:val="false"/>
          <w:color w:val="000000"/>
          <w:sz w:val="28"/>
        </w:rPr>
        <w:t>
</w:t>
      </w:r>
      <w:r>
        <w:rPr>
          <w:rFonts w:ascii="Times New Roman"/>
          <w:b w:val="false"/>
          <w:i w:val="false"/>
          <w:color w:val="000000"/>
          <w:sz w:val="28"/>
        </w:rPr>
        <w:t>
      қызметтің лицензияланатын түрімен айналысу құқығы үшін бюджетке лицензиялық алым төленгенін растайтын құжаттың (түпнұсқалары салыстырып тексеруге ұсынылмаған жағдайда нотариус куәландырған құжаттардың) көшірмесі;</w:t>
      </w:r>
      <w:r>
        <w:br/>
      </w:r>
      <w:r>
        <w:rPr>
          <w:rFonts w:ascii="Times New Roman"/>
          <w:b w:val="false"/>
          <w:i w:val="false"/>
          <w:color w:val="000000"/>
          <w:sz w:val="28"/>
        </w:rPr>
        <w:t>
</w:t>
      </w:r>
      <w:r>
        <w:rPr>
          <w:rFonts w:ascii="Times New Roman"/>
          <w:b w:val="false"/>
          <w:i w:val="false"/>
          <w:color w:val="000000"/>
          <w:sz w:val="28"/>
        </w:rPr>
        <w:t>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не орта кәсіби техникалық білімі туралы дипломының (түпнұсқалары салыстырып тексеруге ұсынылмаған жағдайда нотариус куәландырған құжаттар) көшірмесі, бұл ретте мәлімделген маманның белгіленген біліктілік талаптарына толығымен сәйкестігін растау үшін ол лицензиарға біліктілік сынағын тапсыруы қажет (біліктілік сынағын тапсыруға арналған сұрақтардың тізбесін лицензиар белгілейді);</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құжаттың (Қазақстан Республикасы Үкіметінің 2012 жылғы 31 наурыздағы № 411 </w:t>
      </w:r>
      <w:r>
        <w:rPr>
          <w:rFonts w:ascii="Times New Roman"/>
          <w:b w:val="false"/>
          <w:i w:val="false"/>
          <w:color w:val="000000"/>
          <w:sz w:val="28"/>
        </w:rPr>
        <w:t>қаулысына</w:t>
      </w:r>
      <w:r>
        <w:rPr>
          <w:rFonts w:ascii="Times New Roman"/>
          <w:b w:val="false"/>
          <w:i w:val="false"/>
          <w:color w:val="000000"/>
          <w:sz w:val="28"/>
        </w:rPr>
        <w:t xml:space="preserve"> сәйкес) (түпнұсқалары салыстырып тексеруге ұсынылмаған жағдайда нотариус куәландырған құжаттар) көшірмесі;</w:t>
      </w:r>
      <w:r>
        <w:br/>
      </w:r>
      <w:r>
        <w:rPr>
          <w:rFonts w:ascii="Times New Roman"/>
          <w:b w:val="false"/>
          <w:i w:val="false"/>
          <w:color w:val="000000"/>
          <w:sz w:val="28"/>
        </w:rPr>
        <w:t>
</w:t>
      </w:r>
      <w:r>
        <w:rPr>
          <w:rFonts w:ascii="Times New Roman"/>
          <w:b w:val="false"/>
          <w:i w:val="false"/>
          <w:color w:val="000000"/>
          <w:sz w:val="28"/>
        </w:rPr>
        <w:t>
      қажетті ең аз іздестіру техникалық құралдарының тізбесі (Қазақстан Республикасы Үкіметінің 2012 жылғы 31 наурыздағы № 411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Қазақстан Республикасы азаматының жеке куәлігі, мемлекеттік қызметті алушы заңды тұлға ретінде мемлекеттік тіркелгені туралы куәлік, өкілге сенімхат туралы мәліметтерді уәкілетті орган тиісті мемлекеттік ақпараттық жүйелерден портал арқылы уәкілетті тұлғаның ЭЦҚ-сы қойылған электрондық құжат форматында алады.</w:t>
      </w:r>
      <w:r>
        <w:br/>
      </w:r>
      <w:r>
        <w:rPr>
          <w:rFonts w:ascii="Times New Roman"/>
          <w:b w:val="false"/>
          <w:i w:val="false"/>
          <w:color w:val="000000"/>
          <w:sz w:val="28"/>
        </w:rPr>
        <w:t>
</w:t>
      </w:r>
      <w:r>
        <w:rPr>
          <w:rFonts w:ascii="Times New Roman"/>
          <w:b w:val="false"/>
          <w:i w:val="false"/>
          <w:color w:val="000000"/>
          <w:sz w:val="28"/>
        </w:rPr>
        <w:t>
      Салыстырып тексеруге түпнұсқалар ұсынылған жағдайда, уәкілетті органның қызметкері құжаттарды қабылдау кезінде түпнұсқадағы мәліметтердің түпнұсқалығын мемлекеттік ақпараттық жүйелерден алынған мәліметтермен салыстырып тексереді, бұдан соң түпнұсқаларды (Қазақстан Республикасының заңнамасымен белгіленген тәртіпте түпнұсқа құжаттарды) алушыға қайтарады.</w:t>
      </w:r>
      <w:r>
        <w:br/>
      </w:r>
      <w:r>
        <w:rPr>
          <w:rFonts w:ascii="Times New Roman"/>
          <w:b w:val="false"/>
          <w:i w:val="false"/>
          <w:color w:val="000000"/>
          <w:sz w:val="28"/>
        </w:rPr>
        <w:t>
</w:t>
      </w:r>
      <w:r>
        <w:rPr>
          <w:rFonts w:ascii="Times New Roman"/>
          <w:b w:val="false"/>
          <w:i w:val="false"/>
          <w:color w:val="000000"/>
          <w:sz w:val="28"/>
        </w:rPr>
        <w:t>
      Лицензиясы бар қызмет түрінің шеңберінде лицензияның қосымшасын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лицензияның мәліметтері (www.elicense.kz порталында болған кезде) не лицензияның көшірмесі (түпнұсқалары салыстырып тексеруге ұсынылмаған жағдайда нотариус куәландырған құжаттар);</w:t>
      </w:r>
      <w:r>
        <w:br/>
      </w:r>
      <w:r>
        <w:rPr>
          <w:rFonts w:ascii="Times New Roman"/>
          <w:b w:val="false"/>
          <w:i w:val="false"/>
          <w:color w:val="000000"/>
          <w:sz w:val="28"/>
        </w:rPr>
        <w:t>
</w:t>
      </w:r>
      <w:r>
        <w:rPr>
          <w:rFonts w:ascii="Times New Roman"/>
          <w:b w:val="false"/>
          <w:i w:val="false"/>
          <w:color w:val="000000"/>
          <w:sz w:val="28"/>
        </w:rPr>
        <w:t>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не болмаса орта кәсіби техникалық білімі туралы дипломының (түпнұсқалары салыстырып тексеруге ұсынылмаған жағдайда нотариус куәландырған құжаттардың) көшірмесі;</w:t>
      </w:r>
      <w:r>
        <w:br/>
      </w:r>
      <w:r>
        <w:rPr>
          <w:rFonts w:ascii="Times New Roman"/>
          <w:b w:val="false"/>
          <w:i w:val="false"/>
          <w:color w:val="000000"/>
          <w:sz w:val="28"/>
        </w:rPr>
        <w:t>
</w:t>
      </w:r>
      <w:r>
        <w:rPr>
          <w:rFonts w:ascii="Times New Roman"/>
          <w:b w:val="false"/>
          <w:i w:val="false"/>
          <w:color w:val="000000"/>
          <w:sz w:val="28"/>
        </w:rPr>
        <w:t>
      қажетті ең аз іздестіру техникалық құралдарының тізбесі (Қазақстан Республикасы Үкіметінің 2012 жылғы 31 наурыздағы № 411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құжаттың (Қазақстан Республикасы Үкіметінің 2012 жылғы 31 наурыздағы № 411 </w:t>
      </w:r>
      <w:r>
        <w:rPr>
          <w:rFonts w:ascii="Times New Roman"/>
          <w:b w:val="false"/>
          <w:i w:val="false"/>
          <w:color w:val="000000"/>
          <w:sz w:val="28"/>
        </w:rPr>
        <w:t>қаулысына</w:t>
      </w:r>
      <w:r>
        <w:rPr>
          <w:rFonts w:ascii="Times New Roman"/>
          <w:b w:val="false"/>
          <w:i w:val="false"/>
          <w:color w:val="000000"/>
          <w:sz w:val="28"/>
        </w:rPr>
        <w:t xml:space="preserve"> сәйкес) (түпнұсқалары салыстырып тексеруге ұсынылмаған жағдайда нотариус куәландырған құжаттар) көшірмесі.</w:t>
      </w:r>
      <w:r>
        <w:br/>
      </w:r>
      <w:r>
        <w:rPr>
          <w:rFonts w:ascii="Times New Roman"/>
          <w:b w:val="false"/>
          <w:i w:val="false"/>
          <w:color w:val="000000"/>
          <w:sz w:val="28"/>
        </w:rPr>
        <w:t>
</w:t>
      </w:r>
      <w:r>
        <w:rPr>
          <w:rFonts w:ascii="Times New Roman"/>
          <w:b w:val="false"/>
          <w:i w:val="false"/>
          <w:color w:val="000000"/>
          <w:sz w:val="28"/>
        </w:rPr>
        <w:t>
      Мемлекеттік ақпараттық жүйедегі лицензияның мәліметтерін уәкілетті орган тиісті мемлекеттік ақпараттық жүйеден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Салыстырып тексеру үшін түпнұсқалар ұсынылған жағдайда, уәкілетті органның қызметкері құжаттарды қабылдау кезінде түпнұсқадағы мәліметтердің тең түпнұсқалығын мемлекеттік ақпараттық жүйелерден ұсынылған мәліметтермен салыстырып тексереді, бұдан соң түпнұсқаларды (Қазақстан Республикасының заңнамасымен белгіленген тәртіпте түпнұсқа құжаттарды) алушыға қайтарады.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лицензияның қосымшасы жоғалған, бүлінген жағдайда лицензиат лицензияның және (немесе) лицензия қосымшасының телнұсқаларын алуға құқылы,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телнұсқа беру үшін бюджетке лицензиялық алым төленгенін растайтын құжаттың (түпнұсқалары салыстырып тексеруге ұсынылмаған жағдайда нотариус куәландырған құжаттарды) көшірмесі.</w:t>
      </w:r>
      <w:r>
        <w:br/>
      </w:r>
      <w:r>
        <w:rPr>
          <w:rFonts w:ascii="Times New Roman"/>
          <w:b w:val="false"/>
          <w:i w:val="false"/>
          <w:color w:val="000000"/>
          <w:sz w:val="28"/>
        </w:rPr>
        <w:t>
</w:t>
      </w:r>
      <w:r>
        <w:rPr>
          <w:rFonts w:ascii="Times New Roman"/>
          <w:b w:val="false"/>
          <w:i w:val="false"/>
          <w:color w:val="000000"/>
          <w:sz w:val="28"/>
        </w:rPr>
        <w:t>
      Қызмет түрінің және (немесе) қызметтің кіші түрінің атауы өзгерген жағдайда алушы күнтізбелік отыз күн ішінде лицензияны қайта ресімдеу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өтініш (белгіленген нысандағы,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лицензияның және лицензияға қосымшаның мәліметтері (www.elicense.kz порталында болған кезде) не лицензияның және лицензияға қосымшаның көшірмелері (болған жағдайда);</w:t>
      </w:r>
      <w:r>
        <w:br/>
      </w:r>
      <w:r>
        <w:rPr>
          <w:rFonts w:ascii="Times New Roman"/>
          <w:b w:val="false"/>
          <w:i w:val="false"/>
          <w:color w:val="000000"/>
          <w:sz w:val="28"/>
        </w:rPr>
        <w:t>
</w:t>
      </w:r>
      <w:r>
        <w:rPr>
          <w:rFonts w:ascii="Times New Roman"/>
          <w:b w:val="false"/>
          <w:i w:val="false"/>
          <w:color w:val="000000"/>
          <w:sz w:val="28"/>
        </w:rPr>
        <w:t>
      қызметтің лицензияланатын түрімен айналысу үшін бюджетке лицензиялық алым төленгенін растайтын құжаттың көшірмесі (түпнұсқалары салыстырып тексеруге ұсынылмаған жағдайда нотариус куәландырған құжаттар).</w:t>
      </w:r>
      <w:r>
        <w:br/>
      </w:r>
      <w:r>
        <w:rPr>
          <w:rFonts w:ascii="Times New Roman"/>
          <w:b w:val="false"/>
          <w:i w:val="false"/>
          <w:color w:val="000000"/>
          <w:sz w:val="28"/>
        </w:rPr>
        <w:t>
</w:t>
      </w:r>
      <w:r>
        <w:rPr>
          <w:rFonts w:ascii="Times New Roman"/>
          <w:b w:val="false"/>
          <w:i w:val="false"/>
          <w:color w:val="000000"/>
          <w:sz w:val="28"/>
        </w:rPr>
        <w:t>
      Мемлекеттік ақпараттық жүйедегі лицензияның мәліметтерін уәкілетті орган тиісті мемлекеттік ақпараттық жүйеден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Салыстырып тексеру үшін түпнұсқалар ұсынылған жағдайда, уәкілетті органның қызметкері құжаттарды қабылдау кезінде түпнұсқадағы мәліметтердің тең түпнұсқалығын мемлекеттік ақпараттық жүйелерден ұсынылған мәліметтермен салыстырып тексереді, бұдан соң түпнұсқаларды (Қазақстан Республикасының заңнамасымен белгіленген тәртіпте түпнұсқа құжаттарды) алушыға қайтарады;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лицензия алу үшін:</w:t>
      </w:r>
      <w:r>
        <w:br/>
      </w:r>
      <w:r>
        <w:rPr>
          <w:rFonts w:ascii="Times New Roman"/>
          <w:b w:val="false"/>
          <w:i w:val="false"/>
          <w:color w:val="000000"/>
          <w:sz w:val="28"/>
        </w:rPr>
        <w:t>
</w:t>
      </w:r>
      <w:r>
        <w:rPr>
          <w:rFonts w:ascii="Times New Roman"/>
          <w:b w:val="false"/>
          <w:i w:val="false"/>
          <w:color w:val="000000"/>
          <w:sz w:val="28"/>
        </w:rPr>
        <w:t>
      алушының ЭЦҚ-сы қойылған электронды құжат нысанындағы сұрау;</w:t>
      </w:r>
      <w:r>
        <w:br/>
      </w:r>
      <w:r>
        <w:rPr>
          <w:rFonts w:ascii="Times New Roman"/>
          <w:b w:val="false"/>
          <w:i w:val="false"/>
          <w:color w:val="000000"/>
          <w:sz w:val="28"/>
        </w:rPr>
        <w:t>
</w:t>
      </w:r>
      <w:r>
        <w:rPr>
          <w:rFonts w:ascii="Times New Roman"/>
          <w:b w:val="false"/>
          <w:i w:val="false"/>
          <w:color w:val="000000"/>
          <w:sz w:val="28"/>
        </w:rPr>
        <w:t>
      электрондық сұрауға тіркелген электрондық құжат нысанындағы заңды тұлғаның жарғысы;</w:t>
      </w:r>
      <w:r>
        <w:br/>
      </w:r>
      <w:r>
        <w:rPr>
          <w:rFonts w:ascii="Times New Roman"/>
          <w:b w:val="false"/>
          <w:i w:val="false"/>
          <w:color w:val="000000"/>
          <w:sz w:val="28"/>
        </w:rPr>
        <w:t>
</w:t>
      </w:r>
      <w:r>
        <w:rPr>
          <w:rFonts w:ascii="Times New Roman"/>
          <w:b w:val="false"/>
          <w:i w:val="false"/>
          <w:color w:val="000000"/>
          <w:sz w:val="28"/>
        </w:rPr>
        <w:t>
      өтініш берушінің заңды тұлға ретінде мемлекеттік тіркелгені туралы куәлік;</w:t>
      </w:r>
      <w:r>
        <w:br/>
      </w:r>
      <w:r>
        <w:rPr>
          <w:rFonts w:ascii="Times New Roman"/>
          <w:b w:val="false"/>
          <w:i w:val="false"/>
          <w:color w:val="000000"/>
          <w:sz w:val="28"/>
        </w:rPr>
        <w:t>
</w:t>
      </w:r>
      <w:r>
        <w:rPr>
          <w:rFonts w:ascii="Times New Roman"/>
          <w:b w:val="false"/>
          <w:i w:val="false"/>
          <w:color w:val="000000"/>
          <w:sz w:val="28"/>
        </w:rPr>
        <w:t>
      жеке тұлға үшін – Қазақстан Республикасы азаматының жеке куәлігі;</w:t>
      </w:r>
      <w:r>
        <w:br/>
      </w:r>
      <w:r>
        <w:rPr>
          <w:rFonts w:ascii="Times New Roman"/>
          <w:b w:val="false"/>
          <w:i w:val="false"/>
          <w:color w:val="000000"/>
          <w:sz w:val="28"/>
        </w:rPr>
        <w:t>
</w:t>
      </w:r>
      <w:r>
        <w:rPr>
          <w:rFonts w:ascii="Times New Roman"/>
          <w:b w:val="false"/>
          <w:i w:val="false"/>
          <w:color w:val="000000"/>
          <w:sz w:val="28"/>
        </w:rPr>
        <w:t>
      алушының дара кәсіпкер ретінде мемлекеттік тіркелгені туралы мәліметтер – электрондық сұрауға тіркелген электрондық құжат нысанында;</w:t>
      </w:r>
      <w:r>
        <w:br/>
      </w:r>
      <w:r>
        <w:rPr>
          <w:rFonts w:ascii="Times New Roman"/>
          <w:b w:val="false"/>
          <w:i w:val="false"/>
          <w:color w:val="000000"/>
          <w:sz w:val="28"/>
        </w:rPr>
        <w:t>
</w:t>
      </w:r>
      <w:r>
        <w:rPr>
          <w:rFonts w:ascii="Times New Roman"/>
          <w:b w:val="false"/>
          <w:i w:val="false"/>
          <w:color w:val="000000"/>
          <w:sz w:val="28"/>
        </w:rPr>
        <w:t>
      алушының салық органының есебінде тұрғаны туралы куәлік – электрондық сұрауға тіркелген электрондық құжат нысанында;</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 төленгені туралы ақпарат;</w:t>
      </w:r>
      <w:r>
        <w:br/>
      </w:r>
      <w:r>
        <w:rPr>
          <w:rFonts w:ascii="Times New Roman"/>
          <w:b w:val="false"/>
          <w:i w:val="false"/>
          <w:color w:val="000000"/>
          <w:sz w:val="28"/>
        </w:rPr>
        <w:t>
</w:t>
      </w:r>
      <w:r>
        <w:rPr>
          <w:rFonts w:ascii="Times New Roman"/>
          <w:b w:val="false"/>
          <w:i w:val="false"/>
          <w:color w:val="000000"/>
          <w:sz w:val="28"/>
        </w:rPr>
        <w:t>
      электрондық сұрауға тіркелген электрондық құжат нысанында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не орта кәсіби техникалық білімі туралы дипломы;</w:t>
      </w:r>
      <w:r>
        <w:br/>
      </w:r>
      <w:r>
        <w:rPr>
          <w:rFonts w:ascii="Times New Roman"/>
          <w:b w:val="false"/>
          <w:i w:val="false"/>
          <w:color w:val="000000"/>
          <w:sz w:val="28"/>
        </w:rPr>
        <w:t>
</w:t>
      </w:r>
      <w:r>
        <w:rPr>
          <w:rFonts w:ascii="Times New Roman"/>
          <w:b w:val="false"/>
          <w:i w:val="false"/>
          <w:color w:val="000000"/>
          <w:sz w:val="28"/>
        </w:rPr>
        <w:t>
      қажетті ең аз іздестіру техникалық құралдарының тізбесі (Қазақстан Республикасы Үкіметінің 2012 жылғы 31 наурыздағы № 411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құжаттар (Қазақстан Республикасы Үкіметінің 2012 жылғы 31 наурыздағы № 411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Қазақстан Республикасы азаматының жеке куәлігі, алушының заңды тұлға ретінде мемлекеттік тіркелгені туралы куәлік туралы мәліметтерді, ЭҮТШ арқылы бюджетке лицензиялық алымның төленгені туралы ақпаратты уәкілетті орган тиісті мемлекеттік ақпараттық жүйелерден портал арқылы уәкілетті тұлғаның ЭЦҚ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Лицензиясы бар қызмет түрінің шеңберінде лицензияның қосымшасын алу үшін алушы мынадай құжаттарды ұсынады:</w:t>
      </w:r>
      <w:r>
        <w:br/>
      </w:r>
      <w:r>
        <w:rPr>
          <w:rFonts w:ascii="Times New Roman"/>
          <w:b w:val="false"/>
          <w:i w:val="false"/>
          <w:color w:val="000000"/>
          <w:sz w:val="28"/>
        </w:rPr>
        <w:t>
      алушының ЭЦҚ-сы мен куәландырылған электронды құжат нысанындағы сұрау;</w:t>
      </w:r>
      <w:r>
        <w:br/>
      </w:r>
      <w:r>
        <w:rPr>
          <w:rFonts w:ascii="Times New Roman"/>
          <w:b w:val="false"/>
          <w:i w:val="false"/>
          <w:color w:val="000000"/>
          <w:sz w:val="28"/>
        </w:rPr>
        <w:t>
</w:t>
      </w:r>
      <w:r>
        <w:rPr>
          <w:rFonts w:ascii="Times New Roman"/>
          <w:b w:val="false"/>
          <w:i w:val="false"/>
          <w:color w:val="000000"/>
          <w:sz w:val="28"/>
        </w:rPr>
        <w:t>
      лицензияның мәліметтері (www.elicense.kz порталында болған кезде) не электронды сұрауға тіркелген электронды құжат нысанындағы лицензия;</w:t>
      </w:r>
      <w:r>
        <w:br/>
      </w:r>
      <w:r>
        <w:rPr>
          <w:rFonts w:ascii="Times New Roman"/>
          <w:b w:val="false"/>
          <w:i w:val="false"/>
          <w:color w:val="000000"/>
          <w:sz w:val="28"/>
        </w:rPr>
        <w:t>
</w:t>
      </w:r>
      <w:r>
        <w:rPr>
          <w:rFonts w:ascii="Times New Roman"/>
          <w:b w:val="false"/>
          <w:i w:val="false"/>
          <w:color w:val="000000"/>
          <w:sz w:val="28"/>
        </w:rPr>
        <w:t>
      электрондық сұрауға тіркелген электрондық құжат нысанындағы біліктілік талаптарына сәйкестігі туралы мәліметтер мен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мәлімделген маманның жоғары не болмаса орта кәсіби техникалық білімі туралы дипломы;</w:t>
      </w:r>
      <w:r>
        <w:br/>
      </w:r>
      <w:r>
        <w:rPr>
          <w:rFonts w:ascii="Times New Roman"/>
          <w:b w:val="false"/>
          <w:i w:val="false"/>
          <w:color w:val="000000"/>
          <w:sz w:val="28"/>
        </w:rPr>
        <w:t>
</w:t>
      </w:r>
      <w:r>
        <w:rPr>
          <w:rFonts w:ascii="Times New Roman"/>
          <w:b w:val="false"/>
          <w:i w:val="false"/>
          <w:color w:val="000000"/>
          <w:sz w:val="28"/>
        </w:rPr>
        <w:t>
      қажетті ең аз іздестіру техникалық құралдарының тізбесі (Қазақстан Республикасы Үкіметінің 2012 жылғы 31 наурыздағы № 411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жеке меншік құқығында немесе өзге заңды негіздегі үй-жайдың болуын растайтын құқық беретін құжаттар (Қазақстан Республикасы Үкіметінің 2012 жылғы 31 наурыздағы № 411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лицензияның мәліметтерін уәкілетті орган тиісті мемлекеттік ақпараттық жүйеден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Қызмет түрінің және (немесе) қызметтің кіші түрінің атауы өзгерген жағдайда алушы күнтізбелік отыз күн ішінде лицензияны қайта ресімдеу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алушының ЭЦҚ-сымен куәландырылған электронды құжат нысанындағы сұрау;</w:t>
      </w:r>
      <w:r>
        <w:br/>
      </w:r>
      <w:r>
        <w:rPr>
          <w:rFonts w:ascii="Times New Roman"/>
          <w:b w:val="false"/>
          <w:i w:val="false"/>
          <w:color w:val="000000"/>
          <w:sz w:val="28"/>
        </w:rPr>
        <w:t>
</w:t>
      </w:r>
      <w:r>
        <w:rPr>
          <w:rFonts w:ascii="Times New Roman"/>
          <w:b w:val="false"/>
          <w:i w:val="false"/>
          <w:color w:val="000000"/>
          <w:sz w:val="28"/>
        </w:rPr>
        <w:t>
      (лицензияның және лицензияға қосымшаның мәліметтері (www.elicense.kz порталында болған кезде) не электронды сұрауға тіркелген электронды құжат нысанындағы лицензия және лицензияға қосымшалар;</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алымның төленгені туралы ақпарат.</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құжаттардың, лицензияның және лицензияға қосымшаның мәліметтерін, ЭҮТШ арқылы бюджетке лицензиялық алымның төленгені туралы ақпаратты уәкілетті орган тиісті мемлекеттік ақпараттық жүйелерден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өтініштің нысаны:</w:t>
      </w:r>
      <w:r>
        <w:br/>
      </w:r>
      <w:r>
        <w:rPr>
          <w:rFonts w:ascii="Times New Roman"/>
          <w:b w:val="false"/>
          <w:i w:val="false"/>
          <w:color w:val="000000"/>
          <w:sz w:val="28"/>
        </w:rPr>
        <w:t>
</w:t>
      </w:r>
      <w:r>
        <w:rPr>
          <w:rFonts w:ascii="Times New Roman"/>
          <w:b w:val="false"/>
          <w:i w:val="false"/>
          <w:color w:val="000000"/>
          <w:sz w:val="28"/>
        </w:rPr>
        <w:t>
      1) уәкілетті органның www.knb.kz.;</w:t>
      </w:r>
      <w:r>
        <w:br/>
      </w:r>
      <w:r>
        <w:rPr>
          <w:rFonts w:ascii="Times New Roman"/>
          <w:b w:val="false"/>
          <w:i w:val="false"/>
          <w:color w:val="000000"/>
          <w:sz w:val="28"/>
        </w:rPr>
        <w:t>
</w:t>
      </w:r>
      <w:r>
        <w:rPr>
          <w:rFonts w:ascii="Times New Roman"/>
          <w:b w:val="false"/>
          <w:i w:val="false"/>
          <w:color w:val="000000"/>
          <w:sz w:val="28"/>
        </w:rPr>
        <w:t>
      2) www.e.gov.kz, www.elicense.kz порталдарының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Уәкілетті орган почта арқылы және қолма-қол жеткізілген құжаттарды да қабылдайды. Уәкілетті органның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Портал арқылы өтініш берген кезде электронды сұрауды жіберу алушының «жеке кабинетінен» жүзеге асырылады. Сұрау уәкілетті органға – адресатқа таңдалған қызмет көрсетуге сәйкес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 тапсырылған кезде:</w:t>
      </w:r>
      <w:r>
        <w:br/>
      </w:r>
      <w:r>
        <w:rPr>
          <w:rFonts w:ascii="Times New Roman"/>
          <w:b w:val="false"/>
          <w:i w:val="false"/>
          <w:color w:val="000000"/>
          <w:sz w:val="28"/>
        </w:rPr>
        <w:t>
</w:t>
      </w:r>
      <w:r>
        <w:rPr>
          <w:rFonts w:ascii="Times New Roman"/>
          <w:b w:val="false"/>
          <w:i w:val="false"/>
          <w:color w:val="000000"/>
          <w:sz w:val="28"/>
        </w:rPr>
        <w:t>
      1) лицензияны және (немесе) лицензияға қосымшаны алу үшін уәкілетті органға ұсынылған барлық құжаттар тізімдеме бойынша қабылданады, оның көшірмесі аталған органның құжаттарды қабылдаған күні туралы белгі қойылып, мемлекеттік қызмет алушыға жіберіледі (беріледі).</w:t>
      </w:r>
      <w:r>
        <w:br/>
      </w:r>
      <w:r>
        <w:rPr>
          <w:rFonts w:ascii="Times New Roman"/>
          <w:b w:val="false"/>
          <w:i w:val="false"/>
          <w:color w:val="000000"/>
          <w:sz w:val="28"/>
        </w:rPr>
        <w:t>
</w:t>
      </w:r>
      <w:r>
        <w:rPr>
          <w:rFonts w:ascii="Times New Roman"/>
          <w:b w:val="false"/>
          <w:i w:val="false"/>
          <w:color w:val="000000"/>
          <w:sz w:val="28"/>
        </w:rPr>
        <w:t>
      Өтініштің қабылданған күні және мемлекеттік қызмет көрсетілетін күні туралы белгі қойылған, өтініштің тіркеу нөмірі, өтінішті және оған қоса берілетін құжаттарды қабылдаған уәкілетті орган қызметкерінің тегі мен аты-жөні көрсетілген уәкілетті орган жіберген (берген) тізімдеменің көшірмесі өтініштің қағаз түрінде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қызметті алуға арналған құжаттарды қабылдау кезінде өтініштің қабылданған күні және мемлекеттік қызмет көрсетілетін күні туралы белгі қойылған, өтініштің тіркеу нөмірі және өтінішті қабылдаған уәкілетті орган қызметкерінің тегі мен аты-жөні көрсетілген талон (бұдан әрі – талон) беріледі. Талонның нысаны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портал арқылы өтінішті бергенде мемлекеттік қызметті алушыға порталдағы жеке кабинетіне мемлекеттік қызмет көрсетуге берілген сұраудың қабылданғаны туралы мемлекеттік қызмет көрсетудің қорытындысын алу күні және уақыты көрсетіліп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w:t>
      </w:r>
      <w:r>
        <w:br/>
      </w:r>
      <w:r>
        <w:rPr>
          <w:rFonts w:ascii="Times New Roman"/>
          <w:b w:val="false"/>
          <w:i w:val="false"/>
          <w:color w:val="000000"/>
          <w:sz w:val="28"/>
        </w:rPr>
        <w:t>
</w:t>
      </w:r>
      <w:r>
        <w:rPr>
          <w:rFonts w:ascii="Times New Roman"/>
          <w:b w:val="false"/>
          <w:i w:val="false"/>
          <w:color w:val="000000"/>
          <w:sz w:val="28"/>
        </w:rPr>
        <w:t>
      1) уәкілетті органның қызметкерлері жұмыс кестесіне сәйкес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мемлекеттік қызметті алушының жеке өзіне не уәкілеттік берген адамға беріп не мемлекеттік қызметті алушының ілеспе хатында көрсетілген мекенжай бойынша пошта арқылы жүргізеді. Өкілдің өкілеттігі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w:t>
      </w:r>
      <w:r>
        <w:br/>
      </w:r>
      <w:r>
        <w:rPr>
          <w:rFonts w:ascii="Times New Roman"/>
          <w:b w:val="false"/>
          <w:i w:val="false"/>
          <w:color w:val="000000"/>
          <w:sz w:val="28"/>
        </w:rPr>
        <w:t>
</w:t>
      </w:r>
      <w:r>
        <w:rPr>
          <w:rFonts w:ascii="Times New Roman"/>
          <w:b w:val="false"/>
          <w:i w:val="false"/>
          <w:color w:val="000000"/>
          <w:sz w:val="28"/>
        </w:rPr>
        <w:t>
      2) порталда, жеке кабинетте – сұрауды өз бетінше жіберген кезде жүргізіледі.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жағдайларда бас тартылады,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заңдарымен субъектілердің осы санаты үшін қызмет түрімен айналысуға тыйым салынса;</w:t>
      </w:r>
      <w:r>
        <w:br/>
      </w:r>
      <w:r>
        <w:rPr>
          <w:rFonts w:ascii="Times New Roman"/>
          <w:b w:val="false"/>
          <w:i w:val="false"/>
          <w:color w:val="000000"/>
          <w:sz w:val="28"/>
        </w:rPr>
        <w:t>
</w:t>
      </w:r>
      <w:r>
        <w:rPr>
          <w:rFonts w:ascii="Times New Roman"/>
          <w:b w:val="false"/>
          <w:i w:val="false"/>
          <w:color w:val="000000"/>
          <w:sz w:val="28"/>
        </w:rPr>
        <w:t>
      2) қызмет түріне лицензия беруге өтініш берілген жағдайда қызмет тің жекелеген түрлерімен айналысу құқығы үшін лицензиялық алым енгізілмесе;</w:t>
      </w:r>
      <w:r>
        <w:br/>
      </w:r>
      <w:r>
        <w:rPr>
          <w:rFonts w:ascii="Times New Roman"/>
          <w:b w:val="false"/>
          <w:i w:val="false"/>
          <w:color w:val="000000"/>
          <w:sz w:val="28"/>
        </w:rPr>
        <w:t>
</w:t>
      </w:r>
      <w:r>
        <w:rPr>
          <w:rFonts w:ascii="Times New Roman"/>
          <w:b w:val="false"/>
          <w:i w:val="false"/>
          <w:color w:val="000000"/>
          <w:sz w:val="28"/>
        </w:rPr>
        <w:t>
      3) мемлекеттік қызметті алушы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қатысты оған қызметтің жекелеген түрімен айналысуға тыйым салатын заңды күшіне енген сот үкімі болса;</w:t>
      </w:r>
      <w:r>
        <w:br/>
      </w:r>
      <w:r>
        <w:rPr>
          <w:rFonts w:ascii="Times New Roman"/>
          <w:b w:val="false"/>
          <w:i w:val="false"/>
          <w:color w:val="000000"/>
          <w:sz w:val="28"/>
        </w:rPr>
        <w:t>
</w:t>
      </w:r>
      <w:r>
        <w:rPr>
          <w:rFonts w:ascii="Times New Roman"/>
          <w:b w:val="false"/>
          <w:i w:val="false"/>
          <w:color w:val="000000"/>
          <w:sz w:val="28"/>
        </w:rPr>
        <w:t>
      5) «Ақпараттандыру туралы» 2007 жылғы 11 қаңтардағы Қазақстан Республикасы Заңының </w:t>
      </w:r>
      <w:r>
        <w:rPr>
          <w:rFonts w:ascii="Times New Roman"/>
          <w:b w:val="false"/>
          <w:i w:val="false"/>
          <w:color w:val="000000"/>
          <w:sz w:val="28"/>
        </w:rPr>
        <w:t>40-бабымен</w:t>
      </w:r>
      <w:r>
        <w:rPr>
          <w:rFonts w:ascii="Times New Roman"/>
          <w:b w:val="false"/>
          <w:i w:val="false"/>
          <w:color w:val="000000"/>
          <w:sz w:val="28"/>
        </w:rPr>
        <w:t xml:space="preserve"> көзделген негіздер болса.</w:t>
      </w:r>
      <w:r>
        <w:br/>
      </w:r>
      <w:r>
        <w:rPr>
          <w:rFonts w:ascii="Times New Roman"/>
          <w:b w:val="false"/>
          <w:i w:val="false"/>
          <w:color w:val="000000"/>
          <w:sz w:val="28"/>
        </w:rPr>
        <w:t>
</w:t>
      </w:r>
      <w:r>
        <w:rPr>
          <w:rFonts w:ascii="Times New Roman"/>
          <w:b w:val="false"/>
          <w:i w:val="false"/>
          <w:color w:val="000000"/>
          <w:sz w:val="28"/>
        </w:rPr>
        <w:t>
      Уәкілетті орган лиценизияны және (немесе) лицензияның қосымшасын беру мерзімі аяқталған сәттен бастап бес жұмыс күнінен кешіктірмей мемлекеттік қызмет алушыға не оның өкілетті адамына тиісті лиценизияны және (немесе) лицензияның қосымшасын беруге міндетті. Лицензиар лицензияны және (немесе) лицензияға қосымшаны бес жұмыс күні өткеннен кейін бермесе, лицензия және (немесе) лицензияға қосымша алынған болып есептеледі, ал лицензиардың құжаттарды қабылдаған күні туралы белгісі бар және өтініштің тіркеу нөмірі, өтінішті және оған қосымша құжаттарды қабылдаған уәкілетті орган қызметкерінің тегі мен аты-жөні көрсетілген тізімдеменің көшірмесі лицензияның өзін алғанға дейін лицензияланатын қызмет түрін жүзеге асырудың заңдылығын растайтын құжат болып табылады.</w:t>
      </w:r>
    </w:p>
    <w:bookmarkEnd w:id="53"/>
    <w:bookmarkStart w:name="z444" w:id="54"/>
    <w:p>
      <w:pPr>
        <w:spacing w:after="0"/>
        <w:ind w:left="0"/>
        <w:jc w:val="left"/>
      </w:pPr>
      <w:r>
        <w:rPr>
          <w:rFonts w:ascii="Times New Roman"/>
          <w:b/>
          <w:i w:val="false"/>
          <w:color w:val="000000"/>
        </w:rPr>
        <w:t xml:space="preserve"> 
3. Жұмыс қағидаттары</w:t>
      </w:r>
    </w:p>
    <w:bookmarkEnd w:id="54"/>
    <w:bookmarkStart w:name="z445" w:id="55"/>
    <w:p>
      <w:pPr>
        <w:spacing w:after="0"/>
        <w:ind w:left="0"/>
        <w:jc w:val="both"/>
      </w:pPr>
      <w:r>
        <w:rPr>
          <w:rFonts w:ascii="Times New Roman"/>
          <w:b w:val="false"/>
          <w:i w:val="false"/>
          <w:color w:val="000000"/>
          <w:sz w:val="28"/>
        </w:rPr>
        <w:t>
      17. Уәкілетті органның мемлекеттік қызметті алушыларға қатысты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алушылармен жұмыс істеу кезінде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жан-жақты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 алушының құжаттарын сақтауды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ақпараттың қорғалуы мен құпиялылығы.</w:t>
      </w:r>
    </w:p>
    <w:bookmarkEnd w:id="55"/>
    <w:bookmarkStart w:name="z453" w:id="56"/>
    <w:p>
      <w:pPr>
        <w:spacing w:after="0"/>
        <w:ind w:left="0"/>
        <w:jc w:val="left"/>
      </w:pPr>
      <w:r>
        <w:rPr>
          <w:rFonts w:ascii="Times New Roman"/>
          <w:b/>
          <w:i w:val="false"/>
          <w:color w:val="000000"/>
        </w:rPr>
        <w:t xml:space="preserve"> 
4. Жұмыс нәтижелерi</w:t>
      </w:r>
    </w:p>
    <w:bookmarkEnd w:id="56"/>
    <w:bookmarkStart w:name="z454" w:id="57"/>
    <w:p>
      <w:pPr>
        <w:spacing w:after="0"/>
        <w:ind w:left="0"/>
        <w:jc w:val="both"/>
      </w:pPr>
      <w:r>
        <w:rPr>
          <w:rFonts w:ascii="Times New Roman"/>
          <w:b w:val="false"/>
          <w:i w:val="false"/>
          <w:color w:val="000000"/>
          <w:sz w:val="28"/>
        </w:rPr>
        <w:t>
      18. Мемлекеттік қызметті алушыларға мемлекеттiк қызмет көрсетудің нәтижелерi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органның қызметі бағаланатын мемлекеттік қызмет көрсетудің сапасы мен тиімділік көрсеткіштерінің нысаналы мәндері мемлекеттік қызмет көрсету стандартын әзірлеуге жауапты уәкілетті органның тиісті бұйрығымен жыл сайын бекітіледі.</w:t>
      </w:r>
    </w:p>
    <w:bookmarkEnd w:id="57"/>
    <w:bookmarkStart w:name="z456" w:id="58"/>
    <w:p>
      <w:pPr>
        <w:spacing w:after="0"/>
        <w:ind w:left="0"/>
        <w:jc w:val="left"/>
      </w:pPr>
      <w:r>
        <w:rPr>
          <w:rFonts w:ascii="Times New Roman"/>
          <w:b/>
          <w:i w:val="false"/>
          <w:color w:val="000000"/>
        </w:rPr>
        <w:t xml:space="preserve"> 
5. Шағымдану тәртібі</w:t>
      </w:r>
    </w:p>
    <w:bookmarkEnd w:id="58"/>
    <w:bookmarkStart w:name="z457" w:id="59"/>
    <w:p>
      <w:pPr>
        <w:spacing w:after="0"/>
        <w:ind w:left="0"/>
        <w:jc w:val="both"/>
      </w:pPr>
      <w:r>
        <w:rPr>
          <w:rFonts w:ascii="Times New Roman"/>
          <w:b w:val="false"/>
          <w:i w:val="false"/>
          <w:color w:val="000000"/>
          <w:sz w:val="28"/>
        </w:rPr>
        <w:t>
      20. Уәкілетті лауазымды тұлғалардың іс-әрекетіне (әрекетсіздігіне) шағым беру тәртібі уәкілетті органның ресми интернет-ресурсында: www.knb.kz «Маңызды сілтемелер» бөлімінде орналастырылған. Мемлекеттік қызметті алушылар мемлекеттік қызмет көрсету мәселелері бойынша 8 (7172) 76-42-07 сенім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Уәкілетті орган қызметкерінің іс-әрекетіне (әрекетсіздігіне) шағым беру тәртібі туралы ақпаратты саll-орталығының телефоны (1414) арқылы не порталдан алуға болады.</w:t>
      </w:r>
      <w:r>
        <w:br/>
      </w:r>
      <w:r>
        <w:rPr>
          <w:rFonts w:ascii="Times New Roman"/>
          <w:b w:val="false"/>
          <w:i w:val="false"/>
          <w:color w:val="000000"/>
          <w:sz w:val="28"/>
        </w:rPr>
        <w:t>
</w:t>
      </w:r>
      <w:r>
        <w:rPr>
          <w:rFonts w:ascii="Times New Roman"/>
          <w:b w:val="false"/>
          <w:i w:val="false"/>
          <w:color w:val="000000"/>
          <w:sz w:val="28"/>
        </w:rPr>
        <w:t>
      Шағым дайындау бойынша жәрдем алу үшін мемлекеттік қызметті алушылар уәкілетті органның қызметкеріне 8 (7172) 76-42-55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нәтижесімен келіспеген жағдайда шағым уәкілетті органның Қызметі директорының атына мына мекенжай бойынша беріледі: Астана қаласы, Т.Бигелдинов көшесі, № 76-үй, қабылдау бөлмесінің телефоны: 8 (7172) 76-42-31.</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 қоспағанда, жұмыс күндері сағат 9.00-ден бастап 19.00-ге дейін (түскі үзіліс сағат 13.00-ден 15.00-ге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алушы өтінішті уәкілетті органға веб-порталдағы «виртуалды қабылдау бөлмесі» арқылы жібере алады.</w:t>
      </w:r>
      <w:r>
        <w:br/>
      </w:r>
      <w:r>
        <w:rPr>
          <w:rFonts w:ascii="Times New Roman"/>
          <w:b w:val="false"/>
          <w:i w:val="false"/>
          <w:color w:val="000000"/>
          <w:sz w:val="28"/>
        </w:rPr>
        <w:t>
</w:t>
      </w:r>
      <w:r>
        <w:rPr>
          <w:rFonts w:ascii="Times New Roman"/>
          <w:b w:val="false"/>
          <w:i w:val="false"/>
          <w:color w:val="000000"/>
          <w:sz w:val="28"/>
        </w:rPr>
        <w:t>
      22. Мемлекеттік қызмет дұрыс көрсетілмесе, мемлекеттік қызмет көрсетуді алушылар шағымдарын:</w:t>
      </w:r>
      <w:r>
        <w:br/>
      </w:r>
      <w:r>
        <w:rPr>
          <w:rFonts w:ascii="Times New Roman"/>
          <w:b w:val="false"/>
          <w:i w:val="false"/>
          <w:color w:val="000000"/>
          <w:sz w:val="28"/>
        </w:rPr>
        <w:t>
</w:t>
      </w:r>
      <w:r>
        <w:rPr>
          <w:rFonts w:ascii="Times New Roman"/>
          <w:b w:val="false"/>
          <w:i w:val="false"/>
          <w:color w:val="000000"/>
          <w:sz w:val="28"/>
        </w:rPr>
        <w:t>
      1) мына мекенжай бойынша: 010011, Астана қаласы, Т.Бигелдинов көшесі, 76-үй;</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телефоны (1414)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нәтижесімен келіспеген жағдайда мемлекеттік қызметті алушы заңнамамен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осы шағымда көрсетілген мәселелерді шешуге құзыретті субъектінің немесе лауазымды тұлғаның атына жіберілуі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басты куәландыратын құжатта болған жағдайда), пошталық мекенжайы, күні көрсетіледі. Мемлекеттік қызметті алушы немесе оның өкілі (өкілдің уәкілеттігі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 шағымға қол қою тиіс. Шағым берген кезде іс-әрекетіне шағым берілетін субъектінің атауы немесе лауазымды тұлғаның лауазымы, тегі мен аты-жөні, шағымдану себептері мен қойылатын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ақпаратты есепке алу журналында тіркеледі және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белгіленген мерзімде қаралады. Шағымданушыға өтініштің (шағымның) қабылданған күні мен уақыты, оны қабылдаған адамның тегі мен аты-жөні көрсетілген талон беріледі. Шағымды қарау нәтижелері туралы шағымданушы пошта арқылы жазбаша түрде хабардар етіледі.</w:t>
      </w:r>
      <w:r>
        <w:br/>
      </w:r>
      <w:r>
        <w:rPr>
          <w:rFonts w:ascii="Times New Roman"/>
          <w:b w:val="false"/>
          <w:i w:val="false"/>
          <w:color w:val="000000"/>
          <w:sz w:val="28"/>
        </w:rPr>
        <w:t>
</w:t>
      </w:r>
      <w:r>
        <w:rPr>
          <w:rFonts w:ascii="Times New Roman"/>
          <w:b w:val="false"/>
          <w:i w:val="false"/>
          <w:color w:val="000000"/>
          <w:sz w:val="28"/>
        </w:rPr>
        <w:t>
      Электрондық өтініш мемлекеттік қызметті алушының порталы арқылы жіберілгеннен кейін өтініш және оны уәкілетті органда өңдеу барысында жаңартылғаны (жеткізілуі, тіркеуге алынуы, орындалуы жөнінде белгілер, қарау немесе қараудан бас тарту жөнінде жауап) туралы ақпаратқа «жеке кабинеттен» қол жеткізуге болады.</w:t>
      </w:r>
      <w:r>
        <w:br/>
      </w:r>
      <w:r>
        <w:rPr>
          <w:rFonts w:ascii="Times New Roman"/>
          <w:b w:val="false"/>
          <w:i w:val="false"/>
          <w:color w:val="000000"/>
          <w:sz w:val="28"/>
        </w:rPr>
        <w:t>
</w:t>
      </w:r>
      <w:r>
        <w:rPr>
          <w:rFonts w:ascii="Times New Roman"/>
          <w:b w:val="false"/>
          <w:i w:val="false"/>
          <w:color w:val="000000"/>
          <w:sz w:val="28"/>
        </w:rPr>
        <w:t>
      26. Уәкілетті органның сенім телефоны: 8 (7172) 76-42-07.</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 құжаттың түпнұсқаға сәйкестігін растау үшін «Қолы» деген деректемеден төмен «Көшірмесі дұрыс» деген растайтын жазба (тырнақшаларсыз), көшірмені растаған тұлғаның лауазымының атауы, жеке қолы, тегі мен аты-жөні, ұйымның мөрінің таңбасы, расталған күні қойылады.</w:t>
      </w:r>
    </w:p>
    <w:bookmarkEnd w:id="59"/>
    <w:bookmarkStart w:name="z474" w:id="60"/>
    <w:p>
      <w:pPr>
        <w:spacing w:after="0"/>
        <w:ind w:left="0"/>
        <w:jc w:val="both"/>
      </w:pPr>
      <w:r>
        <w:rPr>
          <w:rFonts w:ascii="Times New Roman"/>
          <w:b w:val="false"/>
          <w:i w:val="false"/>
          <w:color w:val="000000"/>
          <w:sz w:val="28"/>
        </w:rPr>
        <w:t xml:space="preserve">
«Ақпарат таралып кететін техникалық    </w:t>
      </w:r>
      <w:r>
        <w:br/>
      </w:r>
      <w:r>
        <w:rPr>
          <w:rFonts w:ascii="Times New Roman"/>
          <w:b w:val="false"/>
          <w:i w:val="false"/>
          <w:color w:val="000000"/>
          <w:sz w:val="28"/>
        </w:rPr>
        <w:t xml:space="preserve">
арналарды және жедел-iздестiру      </w:t>
      </w:r>
      <w:r>
        <w:br/>
      </w:r>
      <w:r>
        <w:rPr>
          <w:rFonts w:ascii="Times New Roman"/>
          <w:b w:val="false"/>
          <w:i w:val="false"/>
          <w:color w:val="000000"/>
          <w:sz w:val="28"/>
        </w:rPr>
        <w:t xml:space="preserve">
іс-шараларын жүргiзуге арналған арнайы   </w:t>
      </w:r>
      <w:r>
        <w:br/>
      </w:r>
      <w:r>
        <w:rPr>
          <w:rFonts w:ascii="Times New Roman"/>
          <w:b w:val="false"/>
          <w:i w:val="false"/>
          <w:color w:val="000000"/>
          <w:sz w:val="28"/>
        </w:rPr>
        <w:t>
техникалық құралдарды анықтау бойынша</w:t>
      </w:r>
      <w:r>
        <w:br/>
      </w:r>
      <w:r>
        <w:rPr>
          <w:rFonts w:ascii="Times New Roman"/>
          <w:b w:val="false"/>
          <w:i w:val="false"/>
          <w:color w:val="000000"/>
          <w:sz w:val="28"/>
        </w:rPr>
        <w:t xml:space="preserve">
қызмет көрсету жөніндегі қызметке      </w:t>
      </w:r>
      <w:r>
        <w:br/>
      </w:r>
      <w:r>
        <w:rPr>
          <w:rFonts w:ascii="Times New Roman"/>
          <w:b w:val="false"/>
          <w:i w:val="false"/>
          <w:color w:val="000000"/>
          <w:sz w:val="28"/>
        </w:rPr>
        <w:t xml:space="preserve">
лицензия беру, оны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1-қосымша                 </w:t>
      </w:r>
    </w:p>
    <w:bookmarkEnd w:id="60"/>
    <w:bookmarkStart w:name="z475" w:id="61"/>
    <w:p>
      <w:pPr>
        <w:spacing w:after="0"/>
        <w:ind w:left="0"/>
        <w:jc w:val="left"/>
      </w:pPr>
      <w:r>
        <w:rPr>
          <w:rFonts w:ascii="Times New Roman"/>
          <w:b/>
          <w:i w:val="false"/>
          <w:color w:val="000000"/>
        </w:rPr>
        <w:t xml:space="preserve"> 
Қазақстан Республикасы Ұлттық қауіпсіздік комитеті бөлімшелерінің мекенжайлары, байланыс деректері және жұмыс кестесі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773"/>
        <w:gridCol w:w="66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атауы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бөлімше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Т.Бигелдинов көшесі, 76-үй.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(7172) 76-42-52, 76-42-53, 76-42-54.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бөлімше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Наурызбай батыр көшесі, 108-үй.</w:t>
            </w:r>
            <w:r>
              <w:br/>
            </w:r>
            <w:r>
              <w:rPr>
                <w:rFonts w:ascii="Times New Roman"/>
                <w:b w:val="false"/>
                <w:i w:val="false"/>
                <w:color w:val="000000"/>
                <w:sz w:val="20"/>
              </w:rPr>
              <w:t>
</w:t>
            </w:r>
            <w:r>
              <w:rPr>
                <w:rFonts w:ascii="Times New Roman"/>
                <w:b w:val="false"/>
                <w:i w:val="false"/>
                <w:color w:val="000000"/>
                <w:sz w:val="20"/>
              </w:rPr>
              <w:t>Байланыс телефоны: 8 (727) 267-91-54.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10:00-нан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бөлімше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көшесі,155-үй.</w:t>
            </w:r>
            <w:r>
              <w:br/>
            </w:r>
            <w:r>
              <w:rPr>
                <w:rFonts w:ascii="Times New Roman"/>
                <w:b w:val="false"/>
                <w:i w:val="false"/>
                <w:color w:val="000000"/>
                <w:sz w:val="20"/>
              </w:rPr>
              <w:t>
</w:t>
            </w:r>
            <w:r>
              <w:rPr>
                <w:rFonts w:ascii="Times New Roman"/>
                <w:b w:val="false"/>
                <w:i w:val="false"/>
                <w:color w:val="000000"/>
                <w:sz w:val="20"/>
              </w:rPr>
              <w:t>Байланыс телефоны: 8 (7162) 29-61-11.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бөлімше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68/70-үй.Байланыс телефондары:</w:t>
            </w:r>
            <w:r>
              <w:br/>
            </w:r>
            <w:r>
              <w:rPr>
                <w:rFonts w:ascii="Times New Roman"/>
                <w:b w:val="false"/>
                <w:i w:val="false"/>
                <w:color w:val="000000"/>
                <w:sz w:val="20"/>
              </w:rPr>
              <w:t>
</w:t>
            </w:r>
            <w:r>
              <w:rPr>
                <w:rFonts w:ascii="Times New Roman"/>
                <w:b w:val="false"/>
                <w:i w:val="false"/>
                <w:color w:val="000000"/>
                <w:sz w:val="20"/>
              </w:rPr>
              <w:t>8 (7282) 60-56-16, 60-56-21, 60-55-80.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18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бөлімше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көшесі,25-үй.</w:t>
            </w:r>
            <w:r>
              <w:br/>
            </w:r>
            <w:r>
              <w:rPr>
                <w:rFonts w:ascii="Times New Roman"/>
                <w:b w:val="false"/>
                <w:i w:val="false"/>
                <w:color w:val="000000"/>
                <w:sz w:val="20"/>
              </w:rPr>
              <w:t>
</w:t>
            </w:r>
            <w:r>
              <w:rPr>
                <w:rFonts w:ascii="Times New Roman"/>
                <w:b w:val="false"/>
                <w:i w:val="false"/>
                <w:color w:val="000000"/>
                <w:sz w:val="20"/>
              </w:rPr>
              <w:t>Байланыс телефоны: 8 (7132) 93-41-70.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бөлімше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даңғылы,20 «А» 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(7122) 99-52-43, 27-15-90.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аумақтық бөлімше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көшесі,15-үй.</w:t>
            </w:r>
            <w:r>
              <w:br/>
            </w:r>
            <w:r>
              <w:rPr>
                <w:rFonts w:ascii="Times New Roman"/>
                <w:b w:val="false"/>
                <w:i w:val="false"/>
                <w:color w:val="000000"/>
                <w:sz w:val="20"/>
              </w:rPr>
              <w:t>
</w:t>
            </w:r>
            <w:r>
              <w:rPr>
                <w:rFonts w:ascii="Times New Roman"/>
                <w:b w:val="false"/>
                <w:i w:val="false"/>
                <w:color w:val="000000"/>
                <w:sz w:val="20"/>
              </w:rPr>
              <w:t>Байланыс телефон: 8 (7232) 28-23-35.</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бөлімше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Көшек батыр көшесі,7-үй.</w:t>
            </w:r>
            <w:r>
              <w:br/>
            </w:r>
            <w:r>
              <w:rPr>
                <w:rFonts w:ascii="Times New Roman"/>
                <w:b w:val="false"/>
                <w:i w:val="false"/>
                <w:color w:val="000000"/>
                <w:sz w:val="20"/>
              </w:rPr>
              <w:t>
</w:t>
            </w:r>
            <w:r>
              <w:rPr>
                <w:rFonts w:ascii="Times New Roman"/>
                <w:b w:val="false"/>
                <w:i w:val="false"/>
                <w:color w:val="000000"/>
                <w:sz w:val="20"/>
              </w:rPr>
              <w:t>Байланыс телефондары:8 (7262) 94-01-80, 94-01-89.Жұмыс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бөлімше</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Сейфуллин көшесі,24-үй.</w:t>
            </w:r>
            <w:r>
              <w:br/>
            </w:r>
            <w:r>
              <w:rPr>
                <w:rFonts w:ascii="Times New Roman"/>
                <w:b w:val="false"/>
                <w:i w:val="false"/>
                <w:color w:val="000000"/>
                <w:sz w:val="20"/>
              </w:rPr>
              <w:t>
</w:t>
            </w:r>
            <w:r>
              <w:rPr>
                <w:rFonts w:ascii="Times New Roman"/>
                <w:b w:val="false"/>
                <w:i w:val="false"/>
                <w:color w:val="000000"/>
                <w:sz w:val="20"/>
              </w:rPr>
              <w:t xml:space="preserve">Байланыс телефондары: </w:t>
            </w:r>
            <w:r>
              <w:br/>
            </w:r>
            <w:r>
              <w:rPr>
                <w:rFonts w:ascii="Times New Roman"/>
                <w:b w:val="false"/>
                <w:i w:val="false"/>
                <w:color w:val="000000"/>
                <w:sz w:val="20"/>
              </w:rPr>
              <w:t>
</w:t>
            </w:r>
            <w:r>
              <w:rPr>
                <w:rFonts w:ascii="Times New Roman"/>
                <w:b w:val="false"/>
                <w:i w:val="false"/>
                <w:color w:val="000000"/>
                <w:sz w:val="20"/>
              </w:rPr>
              <w:t>8 (7112) 98-81-77, 98-81-80.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773"/>
        <w:gridCol w:w="66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 17-үй.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(7212) 41-04-65, 49-86-54, 49-85-78.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көшесі,77-үй.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(7142) 54-54-30, 52-00-91.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Қонаев тұйығы,1-үй.</w:t>
            </w:r>
            <w:r>
              <w:br/>
            </w:r>
            <w:r>
              <w:rPr>
                <w:rFonts w:ascii="Times New Roman"/>
                <w:b w:val="false"/>
                <w:i w:val="false"/>
                <w:color w:val="000000"/>
                <w:sz w:val="20"/>
              </w:rPr>
              <w:t>
</w:t>
            </w:r>
            <w:r>
              <w:rPr>
                <w:rFonts w:ascii="Times New Roman"/>
                <w:b w:val="false"/>
                <w:i w:val="false"/>
                <w:color w:val="000000"/>
                <w:sz w:val="20"/>
              </w:rPr>
              <w:t>Байланыс телефоны: 8 (7242) 27-27-96.</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3-үй.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(7292) 46-01-27, 46-01-20, 46-01-22.</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көшесі,24-үй.</w:t>
            </w:r>
            <w:r>
              <w:br/>
            </w:r>
            <w:r>
              <w:rPr>
                <w:rFonts w:ascii="Times New Roman"/>
                <w:b w:val="false"/>
                <w:i w:val="false"/>
                <w:color w:val="000000"/>
                <w:sz w:val="20"/>
              </w:rPr>
              <w:t>
</w:t>
            </w:r>
            <w:r>
              <w:rPr>
                <w:rFonts w:ascii="Times New Roman"/>
                <w:b w:val="false"/>
                <w:i w:val="false"/>
                <w:color w:val="000000"/>
                <w:sz w:val="20"/>
              </w:rPr>
              <w:t>Байланыс телефоны: 8 (7182) 55-56-33.</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Сүтішев көшесі,54-үй.</w:t>
            </w:r>
            <w:r>
              <w:br/>
            </w:r>
            <w:r>
              <w:rPr>
                <w:rFonts w:ascii="Times New Roman"/>
                <w:b w:val="false"/>
                <w:i w:val="false"/>
                <w:color w:val="000000"/>
                <w:sz w:val="20"/>
              </w:rPr>
              <w:t>
</w:t>
            </w:r>
            <w:r>
              <w:rPr>
                <w:rFonts w:ascii="Times New Roman"/>
                <w:b w:val="false"/>
                <w:i w:val="false"/>
                <w:color w:val="000000"/>
                <w:sz w:val="20"/>
              </w:rPr>
              <w:t>Байланыс телефоны: 8 (7152) 46-45-24.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жексенбі және мереке </w:t>
            </w:r>
          </w:p>
          <w:p>
            <w:pPr>
              <w:spacing w:after="20"/>
              <w:ind w:left="20"/>
              <w:jc w:val="both"/>
            </w:pPr>
            <w:r>
              <w:rPr>
                <w:rFonts w:ascii="Times New Roman"/>
                <w:b w:val="false"/>
                <w:i w:val="false"/>
                <w:color w:val="000000"/>
                <w:sz w:val="20"/>
              </w:rPr>
              <w:t>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36-үй.</w:t>
            </w:r>
            <w:r>
              <w:br/>
            </w:r>
            <w:r>
              <w:rPr>
                <w:rFonts w:ascii="Times New Roman"/>
                <w:b w:val="false"/>
                <w:i w:val="false"/>
                <w:color w:val="000000"/>
                <w:sz w:val="20"/>
              </w:rPr>
              <w:t>
</w:t>
            </w:r>
            <w:r>
              <w:rPr>
                <w:rFonts w:ascii="Times New Roman"/>
                <w:b w:val="false"/>
                <w:i w:val="false"/>
                <w:color w:val="000000"/>
                <w:sz w:val="20"/>
              </w:rPr>
              <w:t>Байланыс телефоны: 8 (7252) 95-11-38.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bl>
    <w:bookmarkStart w:name="z476" w:id="62"/>
    <w:p>
      <w:pPr>
        <w:spacing w:after="0"/>
        <w:ind w:left="0"/>
        <w:jc w:val="both"/>
      </w:pPr>
      <w:r>
        <w:rPr>
          <w:rFonts w:ascii="Times New Roman"/>
          <w:b w:val="false"/>
          <w:i w:val="false"/>
          <w:color w:val="000000"/>
          <w:sz w:val="28"/>
        </w:rPr>
        <w:t xml:space="preserve">
«Ақпарат таралып кететін техникалық    </w:t>
      </w:r>
      <w:r>
        <w:br/>
      </w:r>
      <w:r>
        <w:rPr>
          <w:rFonts w:ascii="Times New Roman"/>
          <w:b w:val="false"/>
          <w:i w:val="false"/>
          <w:color w:val="000000"/>
          <w:sz w:val="28"/>
        </w:rPr>
        <w:t xml:space="preserve">
арналарды және жедел-iздестiру      </w:t>
      </w:r>
      <w:r>
        <w:br/>
      </w:r>
      <w:r>
        <w:rPr>
          <w:rFonts w:ascii="Times New Roman"/>
          <w:b w:val="false"/>
          <w:i w:val="false"/>
          <w:color w:val="000000"/>
          <w:sz w:val="28"/>
        </w:rPr>
        <w:t xml:space="preserve">
іс-шараларын жүргiзуге арналған арнайы    </w:t>
      </w:r>
      <w:r>
        <w:br/>
      </w:r>
      <w:r>
        <w:rPr>
          <w:rFonts w:ascii="Times New Roman"/>
          <w:b w:val="false"/>
          <w:i w:val="false"/>
          <w:color w:val="000000"/>
          <w:sz w:val="28"/>
        </w:rPr>
        <w:t xml:space="preserve">
техникалық құралдарды анықтау бойынша  </w:t>
      </w:r>
      <w:r>
        <w:br/>
      </w:r>
      <w:r>
        <w:rPr>
          <w:rFonts w:ascii="Times New Roman"/>
          <w:b w:val="false"/>
          <w:i w:val="false"/>
          <w:color w:val="000000"/>
          <w:sz w:val="28"/>
        </w:rPr>
        <w:t>
қызмет көрсету жөніндегі қызметке</w:t>
      </w:r>
      <w:r>
        <w:br/>
      </w:r>
      <w:r>
        <w:rPr>
          <w:rFonts w:ascii="Times New Roman"/>
          <w:b w:val="false"/>
          <w:i w:val="false"/>
          <w:color w:val="000000"/>
          <w:sz w:val="28"/>
        </w:rPr>
        <w:t xml:space="preserve">
лицензия беру, оны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2-қосымша                 </w:t>
      </w:r>
    </w:p>
    <w:bookmarkEnd w:id="62"/>
    <w:bookmarkStart w:name="z477" w:id="63"/>
    <w:p>
      <w:pPr>
        <w:spacing w:after="0"/>
        <w:ind w:left="0"/>
        <w:jc w:val="both"/>
      </w:pPr>
      <w:r>
        <w:rPr>
          <w:rFonts w:ascii="Times New Roman"/>
          <w:b w:val="false"/>
          <w:i w:val="false"/>
          <w:color w:val="000000"/>
          <w:sz w:val="28"/>
        </w:rPr>
        <w:t>
Нысан</w:t>
      </w:r>
    </w:p>
    <w:bookmarkEnd w:id="6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791" w:id="64"/>
    <w:p>
      <w:pPr>
        <w:spacing w:after="0"/>
        <w:ind w:left="0"/>
        <w:jc w:val="left"/>
      </w:pPr>
      <w:r>
        <w:rPr>
          <w:rFonts w:ascii="Times New Roman"/>
          <w:b/>
          <w:i w:val="false"/>
          <w:color w:val="000000"/>
        </w:rPr>
        <w:t xml:space="preserve"> 
ӨТIНIШ</w:t>
      </w:r>
    </w:p>
    <w:bookmarkEnd w:id="6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_____________________________________________________________________ ____________________________________________________жүзеге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(индексi, қала, аудан, облыс, көшесi, үй нөмірі, телефон, факс, е-mail)</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Филиалдары (өкiлдiктерi, объектiлерi, пункттерi, учаскелерi)_________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жерi және деректемелері)</w:t>
      </w:r>
      <w:r>
        <w:br/>
      </w:r>
      <w:r>
        <w:rPr>
          <w:rFonts w:ascii="Times New Roman"/>
          <w:b w:val="false"/>
          <w:i w:val="false"/>
          <w:color w:val="000000"/>
          <w:sz w:val="28"/>
        </w:rPr>
        <w:t>
Қоса берiлiп отырған құжаттар:_________________________________________________________________________________________________________________________________________________________________________________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Басшы ______________            _________________________________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Мөр орны                       20__ жылғы _________________</w:t>
      </w:r>
    </w:p>
    <w:p>
      <w:pPr>
        <w:spacing w:after="0"/>
        <w:ind w:left="0"/>
        <w:jc w:val="both"/>
      </w:pPr>
      <w:r>
        <w:rPr>
          <w:rFonts w:ascii="Times New Roman"/>
          <w:b w:val="false"/>
          <w:i w:val="false"/>
          <w:color w:val="000000"/>
          <w:sz w:val="28"/>
        </w:rPr>
        <w:t>Өтiнiш 20__ жылғы 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қолы, тегі, аты, әкесінің аты)</w:t>
      </w:r>
    </w:p>
    <w:bookmarkStart w:name="z798" w:id="65"/>
    <w:p>
      <w:pPr>
        <w:spacing w:after="0"/>
        <w:ind w:left="0"/>
        <w:jc w:val="both"/>
      </w:pPr>
      <w:r>
        <w:rPr>
          <w:rFonts w:ascii="Times New Roman"/>
          <w:b w:val="false"/>
          <w:i w:val="false"/>
          <w:color w:val="000000"/>
          <w:sz w:val="28"/>
        </w:rPr>
        <w:t>
Нысан</w:t>
      </w:r>
    </w:p>
    <w:bookmarkEnd w:id="6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_____________________________________________________________________             (жеке тұлғаның толық аты-жөні, тегі, ЖСН деректемесі)</w:t>
      </w:r>
    </w:p>
    <w:bookmarkStart w:name="z790" w:id="66"/>
    <w:p>
      <w:pPr>
        <w:spacing w:after="0"/>
        <w:ind w:left="0"/>
        <w:jc w:val="left"/>
      </w:pPr>
      <w:r>
        <w:rPr>
          <w:rFonts w:ascii="Times New Roman"/>
          <w:b/>
          <w:i w:val="false"/>
          <w:color w:val="000000"/>
        </w:rPr>
        <w:t xml:space="preserve"> 
ӨТIНIШ</w:t>
      </w:r>
    </w:p>
    <w:bookmarkEnd w:id="6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_____________________________________________________________________ _____________________________________________________жүзеге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_______________, сериясы ______________, № ________________, ___________________________берген</w:t>
      </w:r>
      <w:r>
        <w:br/>
      </w:r>
      <w:r>
        <w:rPr>
          <w:rFonts w:ascii="Times New Roman"/>
          <w:b w:val="false"/>
          <w:i w:val="false"/>
          <w:color w:val="000000"/>
          <w:sz w:val="28"/>
        </w:rPr>
        <w:t>
берілген күні ________________________________</w:t>
      </w:r>
      <w:r>
        <w:br/>
      </w:r>
      <w:r>
        <w:rPr>
          <w:rFonts w:ascii="Times New Roman"/>
          <w:b w:val="false"/>
          <w:i w:val="false"/>
          <w:color w:val="000000"/>
          <w:sz w:val="28"/>
        </w:rPr>
        <w:t>
Банк шоты (егер бар болса)___________________________________________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Қоса берiлiп отырған құжатт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                 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Мөр орны                             20__ жылғы ________________</w:t>
      </w:r>
    </w:p>
    <w:p>
      <w:pPr>
        <w:spacing w:after="0"/>
        <w:ind w:left="0"/>
        <w:jc w:val="both"/>
      </w:pPr>
      <w:r>
        <w:rPr>
          <w:rFonts w:ascii="Times New Roman"/>
          <w:b w:val="false"/>
          <w:i w:val="false"/>
          <w:color w:val="000000"/>
          <w:sz w:val="28"/>
        </w:rPr>
        <w:t>Өтiнiш 20__ жылғы 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адамының қолы, тегі, аты, әкесінің аты)</w:t>
      </w:r>
    </w:p>
    <w:bookmarkStart w:name="z478" w:id="67"/>
    <w:p>
      <w:pPr>
        <w:spacing w:after="0"/>
        <w:ind w:left="0"/>
        <w:jc w:val="both"/>
      </w:pPr>
      <w:r>
        <w:rPr>
          <w:rFonts w:ascii="Times New Roman"/>
          <w:b w:val="false"/>
          <w:i w:val="false"/>
          <w:color w:val="000000"/>
          <w:sz w:val="28"/>
        </w:rPr>
        <w:t xml:space="preserve">
«Ақпарат таралып кететін техникалық        </w:t>
      </w:r>
      <w:r>
        <w:br/>
      </w:r>
      <w:r>
        <w:rPr>
          <w:rFonts w:ascii="Times New Roman"/>
          <w:b w:val="false"/>
          <w:i w:val="false"/>
          <w:color w:val="000000"/>
          <w:sz w:val="28"/>
        </w:rPr>
        <w:t xml:space="preserve">
арналарды және жедел-iздестiру іс-шараларын   </w:t>
      </w:r>
      <w:r>
        <w:br/>
      </w:r>
      <w:r>
        <w:rPr>
          <w:rFonts w:ascii="Times New Roman"/>
          <w:b w:val="false"/>
          <w:i w:val="false"/>
          <w:color w:val="000000"/>
          <w:sz w:val="28"/>
        </w:rPr>
        <w:t xml:space="preserve">
жүргiзуге арналған арнайы техникалық       </w:t>
      </w:r>
      <w:r>
        <w:br/>
      </w:r>
      <w:r>
        <w:rPr>
          <w:rFonts w:ascii="Times New Roman"/>
          <w:b w:val="false"/>
          <w:i w:val="false"/>
          <w:color w:val="000000"/>
          <w:sz w:val="28"/>
        </w:rPr>
        <w:t xml:space="preserve">
құралдарды анықтау бойынша қызмет көрсету     </w:t>
      </w:r>
      <w:r>
        <w:br/>
      </w:r>
      <w:r>
        <w:rPr>
          <w:rFonts w:ascii="Times New Roman"/>
          <w:b w:val="false"/>
          <w:i w:val="false"/>
          <w:color w:val="000000"/>
          <w:sz w:val="28"/>
        </w:rPr>
        <w:t xml:space="preserve">
жөніндегі қызметке лицензия беру,         </w:t>
      </w:r>
      <w:r>
        <w:br/>
      </w:r>
      <w:r>
        <w:rPr>
          <w:rFonts w:ascii="Times New Roman"/>
          <w:b w:val="false"/>
          <w:i w:val="false"/>
          <w:color w:val="000000"/>
          <w:sz w:val="28"/>
        </w:rPr>
        <w:t>
оны қайта ресімдеу, лицензияның телнұсқаларын беру»</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3-қосымша                    </w:t>
      </w:r>
    </w:p>
    <w:bookmarkEnd w:id="67"/>
    <w:bookmarkStart w:name="z479" w:id="68"/>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Ұлттық қауіпсіздік комитеті</w:t>
      </w:r>
    </w:p>
    <w:bookmarkEnd w:id="68"/>
    <w:bookmarkStart w:name="z789" w:id="69"/>
    <w:p>
      <w:pPr>
        <w:spacing w:after="0"/>
        <w:ind w:left="0"/>
        <w:jc w:val="left"/>
      </w:pPr>
      <w:r>
        <w:rPr>
          <w:rFonts w:ascii="Times New Roman"/>
          <w:b/>
          <w:i w:val="false"/>
          <w:color w:val="000000"/>
        </w:rPr>
        <w:t xml:space="preserve"> 
ТАЛОН</w:t>
      </w:r>
    </w:p>
    <w:bookmarkEnd w:id="69"/>
    <w:p>
      <w:pPr>
        <w:spacing w:after="0"/>
        <w:ind w:left="0"/>
        <w:jc w:val="both"/>
      </w:pPr>
      <w:r>
        <w:rPr>
          <w:rFonts w:ascii="Times New Roman"/>
          <w:b w:val="false"/>
          <w:i w:val="false"/>
          <w:color w:val="000000"/>
          <w:sz w:val="28"/>
        </w:rPr>
        <w:t>Кіріс № ____________ құжатты қабылдағаны туралы</w:t>
      </w:r>
    </w:p>
    <w:p>
      <w:pPr>
        <w:spacing w:after="0"/>
        <w:ind w:left="0"/>
        <w:jc w:val="both"/>
      </w:pPr>
      <w:r>
        <w:rPr>
          <w:rFonts w:ascii="Times New Roman"/>
          <w:b w:val="false"/>
          <w:i w:val="false"/>
          <w:color w:val="000000"/>
          <w:sz w:val="28"/>
        </w:rPr>
        <w:t>Мемлекеттік қызмет көрсету күні__________</w:t>
      </w:r>
    </w:p>
    <w:p>
      <w:pPr>
        <w:spacing w:after="0"/>
        <w:ind w:left="0"/>
        <w:jc w:val="both"/>
      </w:pPr>
      <w:r>
        <w:rPr>
          <w:rFonts w:ascii="Times New Roman"/>
          <w:b w:val="false"/>
          <w:i w:val="false"/>
          <w:color w:val="000000"/>
          <w:sz w:val="28"/>
        </w:rPr>
        <w:t>Құжатты қабылдаған:</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(ҰҚК қызметкерінің Т.А.Ә.)</w:t>
      </w:r>
      <w:r>
        <w:br/>
      </w:r>
      <w:r>
        <w:rPr>
          <w:rFonts w:ascii="Times New Roman"/>
          <w:b w:val="false"/>
          <w:i w:val="false"/>
          <w:color w:val="000000"/>
          <w:sz w:val="28"/>
        </w:rPr>
        <w:t>
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20 _____ жылғы «_______»_____________________</w:t>
      </w:r>
    </w:p>
    <w:p>
      <w:pPr>
        <w:spacing w:after="0"/>
        <w:ind w:left="0"/>
        <w:jc w:val="both"/>
      </w:pPr>
      <w:r>
        <w:rPr>
          <w:rFonts w:ascii="Times New Roman"/>
          <w:b w:val="false"/>
          <w:i w:val="false"/>
          <w:color w:val="000000"/>
          <w:sz w:val="28"/>
        </w:rPr>
        <w:t>Байланыс телефондары: ________________________</w:t>
      </w:r>
    </w:p>
    <w:bookmarkStart w:name="z480" w:id="70"/>
    <w:p>
      <w:pPr>
        <w:spacing w:after="0"/>
        <w:ind w:left="0"/>
        <w:jc w:val="both"/>
      </w:pPr>
      <w:r>
        <w:rPr>
          <w:rFonts w:ascii="Times New Roman"/>
          <w:b w:val="false"/>
          <w:i w:val="false"/>
          <w:color w:val="000000"/>
          <w:sz w:val="28"/>
        </w:rPr>
        <w:t xml:space="preserve">
«Ақпарат таралып кететін техникалық       </w:t>
      </w:r>
      <w:r>
        <w:br/>
      </w:r>
      <w:r>
        <w:rPr>
          <w:rFonts w:ascii="Times New Roman"/>
          <w:b w:val="false"/>
          <w:i w:val="false"/>
          <w:color w:val="000000"/>
          <w:sz w:val="28"/>
        </w:rPr>
        <w:t>
арналарды және жедел-iздестiру іс-шараларын</w:t>
      </w:r>
      <w:r>
        <w:br/>
      </w:r>
      <w:r>
        <w:rPr>
          <w:rFonts w:ascii="Times New Roman"/>
          <w:b w:val="false"/>
          <w:i w:val="false"/>
          <w:color w:val="000000"/>
          <w:sz w:val="28"/>
        </w:rPr>
        <w:t xml:space="preserve">
жүргiзуге арналған арнайы техникалық      </w:t>
      </w:r>
      <w:r>
        <w:br/>
      </w:r>
      <w:r>
        <w:rPr>
          <w:rFonts w:ascii="Times New Roman"/>
          <w:b w:val="false"/>
          <w:i w:val="false"/>
          <w:color w:val="000000"/>
          <w:sz w:val="28"/>
        </w:rPr>
        <w:t xml:space="preserve">
құралдарды анықтау бойынша қызмет көрсету   </w:t>
      </w:r>
      <w:r>
        <w:br/>
      </w:r>
      <w:r>
        <w:rPr>
          <w:rFonts w:ascii="Times New Roman"/>
          <w:b w:val="false"/>
          <w:i w:val="false"/>
          <w:color w:val="000000"/>
          <w:sz w:val="28"/>
        </w:rPr>
        <w:t xml:space="preserve">
жөніндегі қызметке лицензия беру, оны қайта   </w:t>
      </w:r>
      <w:r>
        <w:br/>
      </w:r>
      <w:r>
        <w:rPr>
          <w:rFonts w:ascii="Times New Roman"/>
          <w:b w:val="false"/>
          <w:i w:val="false"/>
          <w:color w:val="000000"/>
          <w:sz w:val="28"/>
        </w:rPr>
        <w:t xml:space="preserve">
ресімдеу, лицензияның телнұсқаларын беру»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4-қосымша                     </w:t>
      </w:r>
    </w:p>
    <w:bookmarkEnd w:id="70"/>
    <w:bookmarkStart w:name="z481" w:id="71"/>
    <w:p>
      <w:pPr>
        <w:spacing w:after="0"/>
        <w:ind w:left="0"/>
        <w:jc w:val="left"/>
      </w:pPr>
      <w:r>
        <w:rPr>
          <w:rFonts w:ascii="Times New Roman"/>
          <w:b/>
          <w:i w:val="false"/>
          <w:color w:val="000000"/>
        </w:rPr>
        <w:t xml:space="preserve"> 
Сапа және тиімділік көрсеткiштерiнiң мәнi</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3"/>
        <w:gridCol w:w="2212"/>
        <w:gridCol w:w="2438"/>
        <w:gridCol w:w="2480"/>
      </w:tblGrid>
      <w:tr>
        <w:trPr>
          <w:trHeight w:val="30" w:hRule="atLeast"/>
        </w:trPr>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көрсеткiштерi</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w:t>
            </w:r>
            <w:r>
              <w:br/>
            </w:r>
            <w:r>
              <w:rPr>
                <w:rFonts w:ascii="Times New Roman"/>
                <w:b w:val="false"/>
                <w:i w:val="false"/>
                <w:color w:val="000000"/>
                <w:sz w:val="20"/>
              </w:rPr>
              <w:t>
келесi жылдағы мақсатты мәнi</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Көрсеткiштiң </w:t>
            </w:r>
            <w:r>
              <w:br/>
            </w:r>
            <w:r>
              <w:rPr>
                <w:rFonts w:ascii="Times New Roman"/>
                <w:b w:val="false"/>
                <w:i w:val="false"/>
                <w:color w:val="000000"/>
                <w:sz w:val="20"/>
              </w:rPr>
              <w:t>
есепті жылдағы ағымдағы мәнi</w:t>
            </w:r>
          </w:p>
        </w:tc>
      </w:tr>
      <w:tr>
        <w:trPr>
          <w:trHeight w:val="30" w:hRule="atLeast"/>
        </w:trPr>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 көрсетуді ұсыну жағдайларының % (үлесi)</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көрсетуді ұсыну үдерiсiнiң сапасына қанағаттанған тұтынушылардың % (үлесi)</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 ұсыну тәртiбi туралы сапаға және ақпаратқа қанағаттанған тұтынушылардың % (үлесi)</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жетiмдi ақпарат қызмет көрсетулерінiң % (үлесi)</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 (үлесi)</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82" w:id="7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қаңтардағы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72"/>
    <w:bookmarkStart w:name="z483" w:id="73"/>
    <w:p>
      <w:pPr>
        <w:spacing w:after="0"/>
        <w:ind w:left="0"/>
        <w:jc w:val="left"/>
      </w:pPr>
      <w:r>
        <w:rPr>
          <w:rFonts w:ascii="Times New Roman"/>
          <w:b/>
          <w:i w:val="false"/>
          <w:color w:val="000000"/>
        </w:rPr>
        <w:t xml:space="preserve"> 
«Арнайы техникалық құралдарды әкелуге және әкетуге</w:t>
      </w:r>
      <w:r>
        <w:br/>
      </w:r>
      <w:r>
        <w:rPr>
          <w:rFonts w:ascii="Times New Roman"/>
          <w:b/>
          <w:i w:val="false"/>
          <w:color w:val="000000"/>
        </w:rPr>
        <w:t>
қорытынды (рұқсат беретін құжат) беру»</w:t>
      </w:r>
      <w:r>
        <w:br/>
      </w:r>
      <w:r>
        <w:rPr>
          <w:rFonts w:ascii="Times New Roman"/>
          <w:b/>
          <w:i w:val="false"/>
          <w:color w:val="000000"/>
        </w:rPr>
        <w:t>
мемлекеттік қызмет көрсету стандарты</w:t>
      </w:r>
    </w:p>
    <w:bookmarkEnd w:id="73"/>
    <w:bookmarkStart w:name="z484" w:id="74"/>
    <w:p>
      <w:pPr>
        <w:spacing w:after="0"/>
        <w:ind w:left="0"/>
        <w:jc w:val="left"/>
      </w:pPr>
      <w:r>
        <w:rPr>
          <w:rFonts w:ascii="Times New Roman"/>
          <w:b/>
          <w:i w:val="false"/>
          <w:color w:val="000000"/>
        </w:rPr>
        <w:t xml:space="preserve"> 
1. Жалпы ережелер</w:t>
      </w:r>
    </w:p>
    <w:bookmarkEnd w:id="74"/>
    <w:bookmarkStart w:name="z485" w:id="75"/>
    <w:p>
      <w:pPr>
        <w:spacing w:after="0"/>
        <w:ind w:left="0"/>
        <w:jc w:val="both"/>
      </w:pPr>
      <w:r>
        <w:rPr>
          <w:rFonts w:ascii="Times New Roman"/>
          <w:b w:val="false"/>
          <w:i w:val="false"/>
          <w:color w:val="000000"/>
          <w:sz w:val="28"/>
        </w:rPr>
        <w:t>
      1. Мемлекеттік қызмет Қазақстан Республикасы Ұлттық қауіпсіздік комитеті (бұдан әрі – уәкілетті орган) тарапынан, сондай-ақ «электронды үкімет» www.e.gov.kz веб-порталы және «Е-лицензиялау» www.elicense.kz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мекенжайы: 010011, Астана қаласы, Т.Бигелдинов көшесі, 76-үй, интернет-ресурс www.knb.kz, тел: 8 (7172) 76-42-51, 76-42-52, 76-42-53, 76-42-54, 76-42-55, факс: 8 (7172) 76-42-32.</w:t>
      </w:r>
      <w:r>
        <w:br/>
      </w:r>
      <w:r>
        <w:rPr>
          <w:rFonts w:ascii="Times New Roman"/>
          <w:b w:val="false"/>
          <w:i w:val="false"/>
          <w:color w:val="000000"/>
          <w:sz w:val="28"/>
        </w:rPr>
        <w:t>
</w:t>
      </w:r>
      <w:r>
        <w:rPr>
          <w:rFonts w:ascii="Times New Roman"/>
          <w:b w:val="false"/>
          <w:i w:val="false"/>
          <w:color w:val="000000"/>
          <w:sz w:val="28"/>
        </w:rPr>
        <w:t>
      Мемлекеттік қызметтерді көрсету кезінде:</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2011 жылғы 21 желтоқсандағы № 1570 қаулысымен бекітілген Мемлекеттік және мемлекеттік емес ұйымдарда құжаттаудың және құжаттамаларды басқарудың үлгілі </w:t>
      </w:r>
      <w:r>
        <w:rPr>
          <w:rFonts w:ascii="Times New Roman"/>
          <w:b w:val="false"/>
          <w:i w:val="false"/>
          <w:color w:val="000000"/>
          <w:sz w:val="28"/>
        </w:rPr>
        <w:t>ережелері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2004 жылғы 17 сәуірдегі № 430 қаулысымен бекітілген Электрондық құжат айналымы </w:t>
      </w:r>
      <w:r>
        <w:rPr>
          <w:rFonts w:ascii="Times New Roman"/>
          <w:b w:val="false"/>
          <w:i w:val="false"/>
          <w:color w:val="000000"/>
          <w:sz w:val="28"/>
        </w:rPr>
        <w:t>ережелері</w:t>
      </w:r>
      <w:r>
        <w:rPr>
          <w:rFonts w:ascii="Times New Roman"/>
          <w:b w:val="false"/>
          <w:i w:val="false"/>
          <w:color w:val="000000"/>
          <w:sz w:val="28"/>
        </w:rPr>
        <w:t xml:space="preserve"> талаптарының орындалуы қамтамасыз 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Беларусь Республикасы және Ресей Федерациясы Кеден одағының бірыңғай тарифтік емес реттеу туралы» Кеден одағына қатысушы-мемлекеттер басшылары деңгейіндегі Еуразия экономикалық қоғамдастығы Мемлекетаралық кеңесінің (Кеден одағының жоғары органы) 2009 жылғы 27 қарашадағы № 19 Шешімімен бекітілген Арнайы техникалық құралдарды Кеден одағының кедендік аумағына әкелу және Кеден одағының кедендік аумағынан әкету тәртібі туралы ереженің (бұдан әрі – Ереже) 7-тармағы;</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қауіпсіздік органдары туралы» 1995 жылғы 21 желтоқсандағы Қазақстан Республикасы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www.knb.kz «Маңызды сілтемелер» бөлімінде;</w:t>
      </w:r>
      <w:r>
        <w:br/>
      </w:r>
      <w:r>
        <w:rPr>
          <w:rFonts w:ascii="Times New Roman"/>
          <w:b w:val="false"/>
          <w:i w:val="false"/>
          <w:color w:val="000000"/>
          <w:sz w:val="28"/>
        </w:rPr>
        <w:t>
</w:t>
      </w:r>
      <w:r>
        <w:rPr>
          <w:rFonts w:ascii="Times New Roman"/>
          <w:b w:val="false"/>
          <w:i w:val="false"/>
          <w:color w:val="000000"/>
          <w:sz w:val="28"/>
        </w:rPr>
        <w:t>
      2) порталда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ақпаратты порталдың call-орталық телефоны бойынша (1414) да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арнайы техникалық құралдарды әкелуге және әкетуге қорытындыны (рұқсат беретін құжатты) (бұдан әрі – қорытынды) беру не электрондық құжат форматында уәкілетті тұлғаның электрондық цифрлық қолтаңбасымен расталған (бұдан әрі – ЭЦҚ)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 қорытындыны қағаз түрінде алуға өтініш берген жағдайда қорытынды ЭЦҚ-мен расталған электрондық құжат нысанында ресімделеді, басып шығарылады, мөрмен және уәкілетті орган басшысының қолымен куәландырылады.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мемлекеттік қызметті алушы,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уәкілетті органда немесе порталда мемлекеттік қызметті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күннен бастап күнтізбелік он бес күннен кешіктірмей;</w:t>
      </w:r>
      <w:r>
        <w:br/>
      </w:r>
      <w:r>
        <w:rPr>
          <w:rFonts w:ascii="Times New Roman"/>
          <w:b w:val="false"/>
          <w:i w:val="false"/>
          <w:color w:val="000000"/>
          <w:sz w:val="28"/>
        </w:rPr>
        <w:t>
</w:t>
      </w:r>
      <w:r>
        <w:rPr>
          <w:rFonts w:ascii="Times New Roman"/>
          <w:b w:val="false"/>
          <w:i w:val="false"/>
          <w:color w:val="000000"/>
          <w:sz w:val="28"/>
        </w:rPr>
        <w:t>
      2) мемлекеттік қызмет алушыға өтініш берген күні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 кезіндегі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Уәкілетті орган өтініш берушінің құжаттарын алған сәттен бастап екі жұмыс күні ішінде ұсынылған құжаттардың толықтығын тексереді. Ұсынылған құжаттардың толық болмауы және/немесе құжаттардың көшірмелері қате болу фактісі анықталған жағдайда уәкілетті орган көрсетілген мерзімде өтінішті одан әрі қараудан бас тарту жөнінде жазбаша дәлелді жауап береді.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жұмыс кестесі:</w:t>
      </w:r>
      <w:r>
        <w:br/>
      </w:r>
      <w:r>
        <w:rPr>
          <w:rFonts w:ascii="Times New Roman"/>
          <w:b w:val="false"/>
          <w:i w:val="false"/>
          <w:color w:val="000000"/>
          <w:sz w:val="28"/>
        </w:rPr>
        <w:t>
</w:t>
      </w:r>
      <w:r>
        <w:rPr>
          <w:rFonts w:ascii="Times New Roman"/>
          <w:b w:val="false"/>
          <w:i w:val="false"/>
          <w:color w:val="000000"/>
          <w:sz w:val="28"/>
        </w:rPr>
        <w:t>
      1) құжаттарды уәкілетті органда қабылдау почта арқылы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жұмыс кестесіне сәйкес мекенжайлар бойынша.</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w:t>
      </w:r>
      <w:r>
        <w:rPr>
          <w:rFonts w:ascii="Times New Roman"/>
          <w:b w:val="false"/>
          <w:i w:val="false"/>
          <w:color w:val="000000"/>
          <w:sz w:val="28"/>
        </w:rPr>
        <w:t>
      1) уәкілетті органның ғимаратында, үй-жай режимі: ғимаратқа кіру № 1 жеке кіреберістен жүзеге асырылады. Құқықтық тәртіпті сақтау үшін ғимаратта тәуліктік күзет бекеті, өртке қарсы сигнализациялар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Ғимарат:</w:t>
      </w:r>
      <w:r>
        <w:br/>
      </w:r>
      <w:r>
        <w:rPr>
          <w:rFonts w:ascii="Times New Roman"/>
          <w:b w:val="false"/>
          <w:i w:val="false"/>
          <w:color w:val="000000"/>
          <w:sz w:val="28"/>
        </w:rPr>
        <w:t>
</w:t>
      </w:r>
      <w:r>
        <w:rPr>
          <w:rFonts w:ascii="Times New Roman"/>
          <w:b w:val="false"/>
          <w:i w:val="false"/>
          <w:color w:val="000000"/>
          <w:sz w:val="28"/>
        </w:rPr>
        <w:t>
      мүмкіндіктері шектеулі адамдардың ғимаратқа қолжетімділігі үшін пандустары бар кіреберістермен;</w:t>
      </w:r>
      <w:r>
        <w:br/>
      </w:r>
      <w:r>
        <w:rPr>
          <w:rFonts w:ascii="Times New Roman"/>
          <w:b w:val="false"/>
          <w:i w:val="false"/>
          <w:color w:val="000000"/>
          <w:sz w:val="28"/>
        </w:rPr>
        <w:t>
</w:t>
      </w:r>
      <w:r>
        <w:rPr>
          <w:rFonts w:ascii="Times New Roman"/>
          <w:b w:val="false"/>
          <w:i w:val="false"/>
          <w:color w:val="000000"/>
          <w:sz w:val="28"/>
        </w:rPr>
        <w:t>
      құжаттардың үлгілері көрсетілген ақпараттық стенділермен жабдықталған;</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75"/>
    <w:bookmarkStart w:name="z518" w:id="76"/>
    <w:p>
      <w:pPr>
        <w:spacing w:after="0"/>
        <w:ind w:left="0"/>
        <w:jc w:val="left"/>
      </w:pPr>
      <w:r>
        <w:rPr>
          <w:rFonts w:ascii="Times New Roman"/>
          <w:b/>
          <w:i w:val="false"/>
          <w:color w:val="000000"/>
        </w:rPr>
        <w:t xml:space="preserve"> 
2. Мемлекеттiк қызмет көрсету тәртiбi</w:t>
      </w:r>
    </w:p>
    <w:bookmarkEnd w:id="76"/>
    <w:bookmarkStart w:name="z519" w:id="77"/>
    <w:p>
      <w:pPr>
        <w:spacing w:after="0"/>
        <w:ind w:left="0"/>
        <w:jc w:val="both"/>
      </w:pPr>
      <w:r>
        <w:rPr>
          <w:rFonts w:ascii="Times New Roman"/>
          <w:b w:val="false"/>
          <w:i w:val="false"/>
          <w:color w:val="000000"/>
          <w:sz w:val="28"/>
        </w:rPr>
        <w:t>
      11*. Мемлекеттiк қызметті алу үшін мемлекеттiк қызметті алушы не оның өкілі мынадай құжаттарды ұсынады:</w:t>
      </w:r>
      <w:r>
        <w:br/>
      </w:r>
      <w:r>
        <w:rPr>
          <w:rFonts w:ascii="Times New Roman"/>
          <w:b w:val="false"/>
          <w:i w:val="false"/>
          <w:color w:val="000000"/>
          <w:sz w:val="28"/>
        </w:rPr>
        <w:t>
</w:t>
      </w:r>
      <w:r>
        <w:rPr>
          <w:rFonts w:ascii="Times New Roman"/>
          <w:b w:val="false"/>
          <w:i w:val="false"/>
          <w:color w:val="000000"/>
          <w:sz w:val="28"/>
        </w:rPr>
        <w:t>
      1) уәкілетті органға:</w:t>
      </w:r>
      <w:r>
        <w:br/>
      </w:r>
      <w:r>
        <w:rPr>
          <w:rFonts w:ascii="Times New Roman"/>
          <w:b w:val="false"/>
          <w:i w:val="false"/>
          <w:color w:val="000000"/>
          <w:sz w:val="28"/>
        </w:rPr>
        <w:t>
</w:t>
      </w:r>
      <w:r>
        <w:rPr>
          <w:rFonts w:ascii="Times New Roman"/>
          <w:b w:val="false"/>
          <w:i w:val="false"/>
          <w:color w:val="000000"/>
          <w:sz w:val="28"/>
        </w:rPr>
        <w:t>
      а)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б) жеке тұлға үшін – Қазақстан Республикасы азаматының жеке куәлігі;</w:t>
      </w:r>
      <w:r>
        <w:br/>
      </w:r>
      <w:r>
        <w:rPr>
          <w:rFonts w:ascii="Times New Roman"/>
          <w:b w:val="false"/>
          <w:i w:val="false"/>
          <w:color w:val="000000"/>
          <w:sz w:val="28"/>
        </w:rPr>
        <w:t>
</w:t>
      </w:r>
      <w:r>
        <w:rPr>
          <w:rFonts w:ascii="Times New Roman"/>
          <w:b w:val="false"/>
          <w:i w:val="false"/>
          <w:color w:val="000000"/>
          <w:sz w:val="28"/>
        </w:rPr>
        <w:t>
      в) өтініш берушінің заңды тұлға ретінде мемлекеттік тіркелгені туралы куәлік (Қазақстан Республикасында тіркелген заңды тұлғалар үшін);</w:t>
      </w:r>
      <w:r>
        <w:br/>
      </w:r>
      <w:r>
        <w:rPr>
          <w:rFonts w:ascii="Times New Roman"/>
          <w:b w:val="false"/>
          <w:i w:val="false"/>
          <w:color w:val="000000"/>
          <w:sz w:val="28"/>
        </w:rPr>
        <w:t>
</w:t>
      </w:r>
      <w:r>
        <w:rPr>
          <w:rFonts w:ascii="Times New Roman"/>
          <w:b w:val="false"/>
          <w:i w:val="false"/>
          <w:color w:val="000000"/>
          <w:sz w:val="28"/>
        </w:rPr>
        <w:t>
      г) сыртқы сауда келісімінің (келісімшарттың) көшірмесі, оған косымша және (немесе) толықтыру және (немесе) тараптардың ниеттерін растайтын өзге де құжаттың көшірмесі;</w:t>
      </w:r>
      <w:r>
        <w:br/>
      </w:r>
      <w:r>
        <w:rPr>
          <w:rFonts w:ascii="Times New Roman"/>
          <w:b w:val="false"/>
          <w:i w:val="false"/>
          <w:color w:val="000000"/>
          <w:sz w:val="28"/>
        </w:rPr>
        <w:t>
</w:t>
      </w:r>
      <w:r>
        <w:rPr>
          <w:rFonts w:ascii="Times New Roman"/>
          <w:b w:val="false"/>
          <w:i w:val="false"/>
          <w:color w:val="000000"/>
          <w:sz w:val="28"/>
        </w:rPr>
        <w:t>
      д) арнайы техникалық құралдар айналымы саласында қызметті жүзеге асыруға арналған лицензияның мәліметтері (www.elicense.kz порталында болса) не лицензияның көшірмесі (уақытша әкелінген кезде);</w:t>
      </w:r>
      <w:r>
        <w:br/>
      </w:r>
      <w:r>
        <w:rPr>
          <w:rFonts w:ascii="Times New Roman"/>
          <w:b w:val="false"/>
          <w:i w:val="false"/>
          <w:color w:val="000000"/>
          <w:sz w:val="28"/>
        </w:rPr>
        <w:t>
</w:t>
      </w:r>
      <w:r>
        <w:rPr>
          <w:rFonts w:ascii="Times New Roman"/>
          <w:b w:val="false"/>
          <w:i w:val="false"/>
          <w:color w:val="000000"/>
          <w:sz w:val="28"/>
        </w:rPr>
        <w:t>
      е) арнайы техникалық құралдарға техникалық құжаттама.</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осы стандарттың 11-тармағы 1) тармақшасының </w:t>
      </w:r>
      <w:r>
        <w:rPr>
          <w:rFonts w:ascii="Times New Roman"/>
          <w:b w:val="false"/>
          <w:i w:val="false"/>
          <w:color w:val="000000"/>
          <w:sz w:val="28"/>
        </w:rPr>
        <w:t>б)</w:t>
      </w:r>
      <w:r>
        <w:rPr>
          <w:rFonts w:ascii="Times New Roman"/>
          <w:b w:val="false"/>
          <w:i w:val="false"/>
          <w:color w:val="000000"/>
          <w:sz w:val="28"/>
        </w:rPr>
        <w:t>, </w:t>
      </w:r>
      <w:r>
        <w:rPr>
          <w:rFonts w:ascii="Times New Roman"/>
          <w:b w:val="false"/>
          <w:i w:val="false"/>
          <w:color w:val="000000"/>
          <w:sz w:val="28"/>
        </w:rPr>
        <w:t>в)</w:t>
      </w:r>
      <w:r>
        <w:rPr>
          <w:rFonts w:ascii="Times New Roman"/>
          <w:b w:val="false"/>
          <w:i w:val="false"/>
          <w:color w:val="000000"/>
          <w:sz w:val="28"/>
        </w:rPr>
        <w:t>, </w:t>
      </w:r>
      <w:r>
        <w:rPr>
          <w:rFonts w:ascii="Times New Roman"/>
          <w:b w:val="false"/>
          <w:i w:val="false"/>
          <w:color w:val="000000"/>
          <w:sz w:val="28"/>
        </w:rPr>
        <w:t>д)</w:t>
      </w:r>
      <w:r>
        <w:rPr>
          <w:rFonts w:ascii="Times New Roman"/>
          <w:b w:val="false"/>
          <w:i w:val="false"/>
          <w:color w:val="000000"/>
          <w:sz w:val="28"/>
        </w:rPr>
        <w:t xml:space="preserve"> абзацтарындағы құжаттардың мәліметтерін уәкілетті орган тиісті мемлекеттік ақпараттық жүйелерден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қызметкері түпнұсқалардың түпнұсқалығын мемлекеттік органның мемлекеттік ақпараттық жүйесінен алынған құжаттар көшірмелерінің мәліметтерімен салыстырып тексереді, бұдан соң түпнұсқаларды алушыға қайтарады (Қазақстан Республикасының заңнамасында белгіленген тәртіпте түпнұсқа құжаттарды).</w:t>
      </w:r>
      <w:r>
        <w:br/>
      </w:r>
      <w:r>
        <w:rPr>
          <w:rFonts w:ascii="Times New Roman"/>
          <w:b w:val="false"/>
          <w:i w:val="false"/>
          <w:color w:val="000000"/>
          <w:sz w:val="28"/>
        </w:rPr>
        <w:t>
</w:t>
      </w:r>
      <w:r>
        <w:rPr>
          <w:rFonts w:ascii="Times New Roman"/>
          <w:b w:val="false"/>
          <w:i w:val="false"/>
          <w:color w:val="000000"/>
          <w:sz w:val="28"/>
        </w:rPr>
        <w:t>
      Салыстырып тексеруге түпнұсқалар ұсынылған жағдайда, уәкілетті органның қызметкері құжаттарды қабылдау кезінде түпнұсқадағы мәліметтердің түпнұсқалығын мемлекеттік ақпараттық жүйелерден ұсынылған мәліметтермен салыстырып тексереді, бұдан соң түпнұсқаларды (Қазақстан Республикасының заңнамасымен белгіленген тәртіпте түпнұсқа құжаттарды) алушыға қайтарады;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а) алушының ЭЦҚ-сы қойылған электронды құжат нысанындағы сұрау;</w:t>
      </w:r>
      <w:r>
        <w:br/>
      </w:r>
      <w:r>
        <w:rPr>
          <w:rFonts w:ascii="Times New Roman"/>
          <w:b w:val="false"/>
          <w:i w:val="false"/>
          <w:color w:val="000000"/>
          <w:sz w:val="28"/>
        </w:rPr>
        <w:t>
</w:t>
      </w:r>
      <w:r>
        <w:rPr>
          <w:rFonts w:ascii="Times New Roman"/>
          <w:b w:val="false"/>
          <w:i w:val="false"/>
          <w:color w:val="000000"/>
          <w:sz w:val="28"/>
        </w:rPr>
        <w:t>
      б) жеке тұлға үшін – Қазақстан Республикасы азаматының жеке куәлігі;</w:t>
      </w:r>
      <w:r>
        <w:br/>
      </w:r>
      <w:r>
        <w:rPr>
          <w:rFonts w:ascii="Times New Roman"/>
          <w:b w:val="false"/>
          <w:i w:val="false"/>
          <w:color w:val="000000"/>
          <w:sz w:val="28"/>
        </w:rPr>
        <w:t>
</w:t>
      </w:r>
      <w:r>
        <w:rPr>
          <w:rFonts w:ascii="Times New Roman"/>
          <w:b w:val="false"/>
          <w:i w:val="false"/>
          <w:color w:val="000000"/>
          <w:sz w:val="28"/>
        </w:rPr>
        <w:t>
      в) өтініш берушінің заңды тұлға ретінде мемлекеттік тіркелгені туралы куәлік (Қазақстан Республикасында тіркелген заңды тұлғалар үшін);</w:t>
      </w:r>
      <w:r>
        <w:br/>
      </w:r>
      <w:r>
        <w:rPr>
          <w:rFonts w:ascii="Times New Roman"/>
          <w:b w:val="false"/>
          <w:i w:val="false"/>
          <w:color w:val="000000"/>
          <w:sz w:val="28"/>
        </w:rPr>
        <w:t>
</w:t>
      </w:r>
      <w:r>
        <w:rPr>
          <w:rFonts w:ascii="Times New Roman"/>
          <w:b w:val="false"/>
          <w:i w:val="false"/>
          <w:color w:val="000000"/>
          <w:sz w:val="28"/>
        </w:rPr>
        <w:t>
      г) сыртқы сауда келісімінің (келісімшарттың), оған косымша және (немесе) толықтыру және (немесе) тараптардың ниеттерін растайтын өзге де құжаттың электронды сұрауға тіркелген сканерленген түрдегі көшірмесі;</w:t>
      </w:r>
      <w:r>
        <w:br/>
      </w:r>
      <w:r>
        <w:rPr>
          <w:rFonts w:ascii="Times New Roman"/>
          <w:b w:val="false"/>
          <w:i w:val="false"/>
          <w:color w:val="000000"/>
          <w:sz w:val="28"/>
        </w:rPr>
        <w:t>
</w:t>
      </w:r>
      <w:r>
        <w:rPr>
          <w:rFonts w:ascii="Times New Roman"/>
          <w:b w:val="false"/>
          <w:i w:val="false"/>
          <w:color w:val="000000"/>
          <w:sz w:val="28"/>
        </w:rPr>
        <w:t>
      д) арнайы техникалық құралдар айналымы саласында қызметті жүзеге асыруға арналған лицензия (уақытша әкелінген кезде);</w:t>
      </w:r>
      <w:r>
        <w:br/>
      </w:r>
      <w:r>
        <w:rPr>
          <w:rFonts w:ascii="Times New Roman"/>
          <w:b w:val="false"/>
          <w:i w:val="false"/>
          <w:color w:val="000000"/>
          <w:sz w:val="28"/>
        </w:rPr>
        <w:t>
</w:t>
      </w:r>
      <w:r>
        <w:rPr>
          <w:rFonts w:ascii="Times New Roman"/>
          <w:b w:val="false"/>
          <w:i w:val="false"/>
          <w:color w:val="000000"/>
          <w:sz w:val="28"/>
        </w:rPr>
        <w:t>
      е) сканерленген көшірме түрінде электрондық сұрауға тіркелген арнайы техникалық құралдардың техникалық құжаттамасы.</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осы стандарттың 11-тармағы 2) тармақшасының </w:t>
      </w:r>
      <w:r>
        <w:rPr>
          <w:rFonts w:ascii="Times New Roman"/>
          <w:b w:val="false"/>
          <w:i w:val="false"/>
          <w:color w:val="000000"/>
          <w:sz w:val="28"/>
        </w:rPr>
        <w:t>б)</w:t>
      </w:r>
      <w:r>
        <w:rPr>
          <w:rFonts w:ascii="Times New Roman"/>
          <w:b w:val="false"/>
          <w:i w:val="false"/>
          <w:color w:val="000000"/>
          <w:sz w:val="28"/>
        </w:rPr>
        <w:t>, </w:t>
      </w:r>
      <w:r>
        <w:rPr>
          <w:rFonts w:ascii="Times New Roman"/>
          <w:b w:val="false"/>
          <w:i w:val="false"/>
          <w:color w:val="000000"/>
          <w:sz w:val="28"/>
        </w:rPr>
        <w:t>в)</w:t>
      </w:r>
      <w:r>
        <w:rPr>
          <w:rFonts w:ascii="Times New Roman"/>
          <w:b w:val="false"/>
          <w:i w:val="false"/>
          <w:color w:val="000000"/>
          <w:sz w:val="28"/>
        </w:rPr>
        <w:t>, </w:t>
      </w:r>
      <w:r>
        <w:rPr>
          <w:rFonts w:ascii="Times New Roman"/>
          <w:b w:val="false"/>
          <w:i w:val="false"/>
          <w:color w:val="000000"/>
          <w:sz w:val="28"/>
        </w:rPr>
        <w:t>д)</w:t>
      </w:r>
      <w:r>
        <w:rPr>
          <w:rFonts w:ascii="Times New Roman"/>
          <w:b w:val="false"/>
          <w:i w:val="false"/>
          <w:color w:val="000000"/>
          <w:sz w:val="28"/>
        </w:rPr>
        <w:t xml:space="preserve"> абзацтарындағы құжаттардың мәліметтерін уәкілетті орган тиісті мемлекеттік ақпараттық жүйелерден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өтініштің нысаны:</w:t>
      </w:r>
      <w:r>
        <w:br/>
      </w:r>
      <w:r>
        <w:rPr>
          <w:rFonts w:ascii="Times New Roman"/>
          <w:b w:val="false"/>
          <w:i w:val="false"/>
          <w:color w:val="000000"/>
          <w:sz w:val="28"/>
        </w:rPr>
        <w:t>
</w:t>
      </w:r>
      <w:r>
        <w:rPr>
          <w:rFonts w:ascii="Times New Roman"/>
          <w:b w:val="false"/>
          <w:i w:val="false"/>
          <w:color w:val="000000"/>
          <w:sz w:val="28"/>
        </w:rPr>
        <w:t>
      1) уәкілетті органның www.knb.kz.;</w:t>
      </w:r>
      <w:r>
        <w:br/>
      </w:r>
      <w:r>
        <w:rPr>
          <w:rFonts w:ascii="Times New Roman"/>
          <w:b w:val="false"/>
          <w:i w:val="false"/>
          <w:color w:val="000000"/>
          <w:sz w:val="28"/>
        </w:rPr>
        <w:t>
</w:t>
      </w:r>
      <w:r>
        <w:rPr>
          <w:rFonts w:ascii="Times New Roman"/>
          <w:b w:val="false"/>
          <w:i w:val="false"/>
          <w:color w:val="000000"/>
          <w:sz w:val="28"/>
        </w:rPr>
        <w:t>
      2) www.e.gov.kz, www.elicense.kz порталдарының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Уәкілетті орган почта арқылы және қолма-қол жеткізілген құжаттарды да қабылдайды. Уәкілетті органның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Портал арқылы өтініш берген кезде электронды сұрауды жіберу алушының «жеке кабинетінен» жүзеге асырылады. Сұрау уәкілетті органға – адресатқа таңдалған қызмет көрсетуге сәйкес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 тапсырылған кезде:</w:t>
      </w:r>
      <w:r>
        <w:br/>
      </w:r>
      <w:r>
        <w:rPr>
          <w:rFonts w:ascii="Times New Roman"/>
          <w:b w:val="false"/>
          <w:i w:val="false"/>
          <w:color w:val="000000"/>
          <w:sz w:val="28"/>
        </w:rPr>
        <w:t>
</w:t>
      </w:r>
      <w:r>
        <w:rPr>
          <w:rFonts w:ascii="Times New Roman"/>
          <w:b w:val="false"/>
          <w:i w:val="false"/>
          <w:color w:val="000000"/>
          <w:sz w:val="28"/>
        </w:rPr>
        <w:t>
      1) өтініштің қағаз түрінде қабылданғанын растау – өтініштің қабылданған күні және мемлекеттік қызмет көрсетілетін күні туралы белгі қойылған, өтініштің тіркеу нөмірі және өтінішті қабылдаған уәкілетті орган қызметкерінің тегі мен аты-жөні көрсетілген талон (бұдан әрі – талон) болып табылады. Талонның нысаны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портал арқылы өтініш берген кезде мемлекеттік қызметті алушыға порталдағы жеке кабинетіне мемлекеттік қызметті алу үшін ұсынылған сұраудың қабылданғаны туралы, мемлекеттік қызмет көрсетудің нәтижесін алу күні мен уақыты көрсетілген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w:t>
      </w:r>
      <w:r>
        <w:br/>
      </w:r>
      <w:r>
        <w:rPr>
          <w:rFonts w:ascii="Times New Roman"/>
          <w:b w:val="false"/>
          <w:i w:val="false"/>
          <w:color w:val="000000"/>
          <w:sz w:val="28"/>
        </w:rPr>
        <w:t>
</w:t>
      </w:r>
      <w:r>
        <w:rPr>
          <w:rFonts w:ascii="Times New Roman"/>
          <w:b w:val="false"/>
          <w:i w:val="false"/>
          <w:color w:val="000000"/>
          <w:sz w:val="28"/>
        </w:rPr>
        <w:t>
      1) уәкілетті органның қызметкерлері жұмыс кестесіне сәйкес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мемлекеттік қызметті алушының жеке өзіне не өкілеттік берген адамға беріп не мемлекеттік қызметті алушының ілеспе хатында көрсетілген мекенжай бойынша пошта арқылы жүргізеді. Өкілдің өкілеттігі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w:t>
      </w:r>
      <w:r>
        <w:br/>
      </w:r>
      <w:r>
        <w:rPr>
          <w:rFonts w:ascii="Times New Roman"/>
          <w:b w:val="false"/>
          <w:i w:val="false"/>
          <w:color w:val="000000"/>
          <w:sz w:val="28"/>
        </w:rPr>
        <w:t>
</w:t>
      </w:r>
      <w:r>
        <w:rPr>
          <w:rFonts w:ascii="Times New Roman"/>
          <w:b w:val="false"/>
          <w:i w:val="false"/>
          <w:color w:val="000000"/>
          <w:sz w:val="28"/>
        </w:rPr>
        <w:t>
      2) порталда, жеке кабинетте – сұрауды өз бетінше жіберген кезде жүргізіледі.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жағдайларда бас тартылады, егер: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барлық құжаттар ұсынылмаса. Мемлекеттік қызмет алушы аталған кедергілерді жойса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xml:space="preserve">
      2) үшінші елдерде олардың кедендік аумағына арнайы техникалық құралдарды әкелуге шектеу болса; </w:t>
      </w:r>
      <w:r>
        <w:br/>
      </w:r>
      <w:r>
        <w:rPr>
          <w:rFonts w:ascii="Times New Roman"/>
          <w:b w:val="false"/>
          <w:i w:val="false"/>
          <w:color w:val="000000"/>
          <w:sz w:val="28"/>
        </w:rPr>
        <w:t>
</w:t>
      </w:r>
      <w:r>
        <w:rPr>
          <w:rFonts w:ascii="Times New Roman"/>
          <w:b w:val="false"/>
          <w:i w:val="false"/>
          <w:color w:val="000000"/>
          <w:sz w:val="28"/>
        </w:rPr>
        <w:t>
      3) Кеден одағына қатысушы мемлекеттердің қауіпсіздігіне зиян келуі мүмкін болса, ол арнайы техникалық құралдарды және/немесе олардың құжаттамасын зерттеу (сынау, сараптау) нәтижелері бойынша анықталады;</w:t>
      </w:r>
      <w:r>
        <w:br/>
      </w:r>
      <w:r>
        <w:rPr>
          <w:rFonts w:ascii="Times New Roman"/>
          <w:b w:val="false"/>
          <w:i w:val="false"/>
          <w:color w:val="000000"/>
          <w:sz w:val="28"/>
        </w:rPr>
        <w:t>
</w:t>
      </w:r>
      <w:r>
        <w:rPr>
          <w:rFonts w:ascii="Times New Roman"/>
          <w:b w:val="false"/>
          <w:i w:val="false"/>
          <w:color w:val="000000"/>
          <w:sz w:val="28"/>
        </w:rPr>
        <w:t>
      4) «Ақпараттандыру туралы» 2007 жылғы 11 қаңтардағы Қазақстан Республикасы Заңының </w:t>
      </w:r>
      <w:r>
        <w:rPr>
          <w:rFonts w:ascii="Times New Roman"/>
          <w:b w:val="false"/>
          <w:i w:val="false"/>
          <w:color w:val="000000"/>
          <w:sz w:val="28"/>
        </w:rPr>
        <w:t>40-бабыымен</w:t>
      </w:r>
      <w:r>
        <w:rPr>
          <w:rFonts w:ascii="Times New Roman"/>
          <w:b w:val="false"/>
          <w:i w:val="false"/>
          <w:color w:val="000000"/>
          <w:sz w:val="28"/>
        </w:rPr>
        <w:t xml:space="preserve"> көзделген негіздер болса.</w:t>
      </w:r>
    </w:p>
    <w:bookmarkEnd w:id="77"/>
    <w:bookmarkStart w:name="z554" w:id="78"/>
    <w:p>
      <w:pPr>
        <w:spacing w:after="0"/>
        <w:ind w:left="0"/>
        <w:jc w:val="left"/>
      </w:pPr>
      <w:r>
        <w:rPr>
          <w:rFonts w:ascii="Times New Roman"/>
          <w:b/>
          <w:i w:val="false"/>
          <w:color w:val="000000"/>
        </w:rPr>
        <w:t xml:space="preserve"> 
3. Жұмыс қағидаттары</w:t>
      </w:r>
    </w:p>
    <w:bookmarkEnd w:id="78"/>
    <w:bookmarkStart w:name="z555" w:id="79"/>
    <w:p>
      <w:pPr>
        <w:spacing w:after="0"/>
        <w:ind w:left="0"/>
        <w:jc w:val="both"/>
      </w:pPr>
      <w:r>
        <w:rPr>
          <w:rFonts w:ascii="Times New Roman"/>
          <w:b w:val="false"/>
          <w:i w:val="false"/>
          <w:color w:val="000000"/>
          <w:sz w:val="28"/>
        </w:rPr>
        <w:t>
      17. Уәкілетті органның мемлекеттік қызметті алушыларға қатысты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алушылармен жұмыс істеу кезінде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жан-жақты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 алушының құжаттарын сақтауды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ақпараттың қорғалуы мен құпиялылығы.</w:t>
      </w:r>
    </w:p>
    <w:bookmarkEnd w:id="79"/>
    <w:bookmarkStart w:name="z563" w:id="80"/>
    <w:p>
      <w:pPr>
        <w:spacing w:after="0"/>
        <w:ind w:left="0"/>
        <w:jc w:val="left"/>
      </w:pPr>
      <w:r>
        <w:rPr>
          <w:rFonts w:ascii="Times New Roman"/>
          <w:b/>
          <w:i w:val="false"/>
          <w:color w:val="000000"/>
        </w:rPr>
        <w:t xml:space="preserve"> 
4. Жұмыс нәтижелерi</w:t>
      </w:r>
    </w:p>
    <w:bookmarkEnd w:id="80"/>
    <w:bookmarkStart w:name="z564" w:id="81"/>
    <w:p>
      <w:pPr>
        <w:spacing w:after="0"/>
        <w:ind w:left="0"/>
        <w:jc w:val="both"/>
      </w:pPr>
      <w:r>
        <w:rPr>
          <w:rFonts w:ascii="Times New Roman"/>
          <w:b w:val="false"/>
          <w:i w:val="false"/>
          <w:color w:val="000000"/>
          <w:sz w:val="28"/>
        </w:rPr>
        <w:t>
      18. Мемлекеттік қызметті алушыларға мемлекеттiк қызмет көрсетудің нәтижелерi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органның қызметі бағаланатын мемлекеттік қызмет көрсетудің сапасы мен тиімділік көрсеткіштерінің нысаналы мәндері мемлекеттік қызмет көрсету стандартын әзірлеуге жауапты уәкілетті органның тиісті бұйрығымен жыл сайын бекітіледі.</w:t>
      </w:r>
    </w:p>
    <w:bookmarkEnd w:id="81"/>
    <w:bookmarkStart w:name="z566" w:id="82"/>
    <w:p>
      <w:pPr>
        <w:spacing w:after="0"/>
        <w:ind w:left="0"/>
        <w:jc w:val="left"/>
      </w:pPr>
      <w:r>
        <w:rPr>
          <w:rFonts w:ascii="Times New Roman"/>
          <w:b/>
          <w:i w:val="false"/>
          <w:color w:val="000000"/>
        </w:rPr>
        <w:t xml:space="preserve"> 
5. Шағымдану тәртібі</w:t>
      </w:r>
    </w:p>
    <w:bookmarkEnd w:id="82"/>
    <w:bookmarkStart w:name="z567" w:id="83"/>
    <w:p>
      <w:pPr>
        <w:spacing w:after="0"/>
        <w:ind w:left="0"/>
        <w:jc w:val="both"/>
      </w:pPr>
      <w:r>
        <w:rPr>
          <w:rFonts w:ascii="Times New Roman"/>
          <w:b w:val="false"/>
          <w:i w:val="false"/>
          <w:color w:val="000000"/>
          <w:sz w:val="28"/>
        </w:rPr>
        <w:t>
      20. Уәкілетті лауазымды тұлғалардың іс-әрекетіне (әрекетсіздігіне) шағым беру тәртібі уәкілетті органның ресми интернет-ресурсында: www.knb.kz «Маңызды сілтемелер» бөлімінде орналастырылған. Мемлекеттік қызметті алушылар мемлекеттік қызмет көрсету мәселелері бойынша 8 (7172) 76-42-07 сенім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Портал жұмысына шағым беру тәртібі туралы ақпаратты саll-орталығының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Шағым дайындау бойынша жәрдем алу үшін мемлекеттік қызметті алушылар уәкілетті органның қызметкеріне 8 (7172) 76-42-55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нәтижесімен келіспеген жағдайда шағым уәкілетті органның Қызметі директорының атына мына мекенжай бойынша беріледі: Астана қаласы, Т.Бигелдинов көшесі, № 76-үй, қабылдау бөлмесінің телефоны: 8 (7172) 76-42-31.</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 қоспағанда, жұмыс күндері сағат 9.00-ден бастап 19.00-ге дейін (түскі үзіліс сағат 13.00-ден 15.00-ге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алушы өтінішті уәкілетті органға веб-порталдағы «виртуалды қабылдау бөлмесі» арқылы жібере алады.</w:t>
      </w:r>
      <w:r>
        <w:br/>
      </w:r>
      <w:r>
        <w:rPr>
          <w:rFonts w:ascii="Times New Roman"/>
          <w:b w:val="false"/>
          <w:i w:val="false"/>
          <w:color w:val="000000"/>
          <w:sz w:val="28"/>
        </w:rPr>
        <w:t>
</w:t>
      </w:r>
      <w:r>
        <w:rPr>
          <w:rFonts w:ascii="Times New Roman"/>
          <w:b w:val="false"/>
          <w:i w:val="false"/>
          <w:color w:val="000000"/>
          <w:sz w:val="28"/>
        </w:rPr>
        <w:t>
      22. Мемлекеттік қызмет дұрыс көрсетілмесе, мемлекеттік қызмет көрсетуді алушылар шағымдарын:</w:t>
      </w:r>
      <w:r>
        <w:br/>
      </w:r>
      <w:r>
        <w:rPr>
          <w:rFonts w:ascii="Times New Roman"/>
          <w:b w:val="false"/>
          <w:i w:val="false"/>
          <w:color w:val="000000"/>
          <w:sz w:val="28"/>
        </w:rPr>
        <w:t>
</w:t>
      </w:r>
      <w:r>
        <w:rPr>
          <w:rFonts w:ascii="Times New Roman"/>
          <w:b w:val="false"/>
          <w:i w:val="false"/>
          <w:color w:val="000000"/>
          <w:sz w:val="28"/>
        </w:rPr>
        <w:t>
      1) мына мекенжай бойынша: 010011, Астана қаласы, Т.Бигелдинов көшесі, 76-үй;</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телефоны (1414)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нәтижесімен келіспеген жағдайда мемлекеттік қызметті алушы заңнамамен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осы шағымда көрсетілген мәселелерді шешуге құзыретті субъектінің немесе лауазымды тұлғаның атына жіберілуі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басты куәландыратын құжатта болған жағдайда), пошталық мекенжайы, күні көрсетіледі. Мемлекеттік қызметті алушы немесе оның өкілі (өкілдің уәкілеттігі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 шағымға қол қою тиіс. Шағым берген кезде іс-әрекетіне шағым берілетін субъектінің атауы немесе лауазымды тұлғаның лауазымы, тегі мен аты-жөні, шағымдану себептері мен қойылатын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ақпаратты есепке алу журналында тіркеледі және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белгіленген мерзімде қаралады. Шағымданушыға өтініштің (шағымның) қабылданған күні мен уақыты, оны қабылдаған адамның тегі мен аты-жөні көрсетілген талон беріледі. Шағымды қарау нәтижелері туралы шағымданушы пошта арқылы жазбаша түрде хабардар етіледі.</w:t>
      </w:r>
      <w:r>
        <w:br/>
      </w:r>
      <w:r>
        <w:rPr>
          <w:rFonts w:ascii="Times New Roman"/>
          <w:b w:val="false"/>
          <w:i w:val="false"/>
          <w:color w:val="000000"/>
          <w:sz w:val="28"/>
        </w:rPr>
        <w:t>
</w:t>
      </w:r>
      <w:r>
        <w:rPr>
          <w:rFonts w:ascii="Times New Roman"/>
          <w:b w:val="false"/>
          <w:i w:val="false"/>
          <w:color w:val="000000"/>
          <w:sz w:val="28"/>
        </w:rPr>
        <w:t>
      Электрондық өтініш мемлекеттік қызметті алушының порталы арқылы жіберілгеннен кейін өтініш және оны уәкілетті органда өңдеу барысында жаңартылғаны (жеткізілуі, тіркеуге алынуы, орындалуы жөнінде белгілер, қарау немесе қараудан бас тарту жөнінде жауап) туралы ақпаратқа «жеке кабинеттен» қол жеткізуге болады.</w:t>
      </w:r>
      <w:r>
        <w:br/>
      </w:r>
      <w:r>
        <w:rPr>
          <w:rFonts w:ascii="Times New Roman"/>
          <w:b w:val="false"/>
          <w:i w:val="false"/>
          <w:color w:val="000000"/>
          <w:sz w:val="28"/>
        </w:rPr>
        <w:t>
</w:t>
      </w:r>
      <w:r>
        <w:rPr>
          <w:rFonts w:ascii="Times New Roman"/>
          <w:b w:val="false"/>
          <w:i w:val="false"/>
          <w:color w:val="000000"/>
          <w:sz w:val="28"/>
        </w:rPr>
        <w:t>
      26. Уәкілетті органның сенім телефоны: 8 (7172) 76-42-07.</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 құжаттың түпнұсқаға сәйкестігін растау үшін «Қолы» деген деректемеден төмен «Көшірмесі дұрыс» деген растайтын жазба (тырнақшаларсыз), көшірмені растаған тұлғаның лауазымының атауы, жеке қолы, тегі мен аты-жөні, ұйымның мөрінің таңбасы, расталған күні қойылады.</w:t>
      </w:r>
    </w:p>
    <w:bookmarkEnd w:id="83"/>
    <w:bookmarkStart w:name="z584" w:id="84"/>
    <w:p>
      <w:pPr>
        <w:spacing w:after="0"/>
        <w:ind w:left="0"/>
        <w:jc w:val="both"/>
      </w:pPr>
      <w:r>
        <w:rPr>
          <w:rFonts w:ascii="Times New Roman"/>
          <w:b w:val="false"/>
          <w:i w:val="false"/>
          <w:color w:val="000000"/>
          <w:sz w:val="28"/>
        </w:rPr>
        <w:t xml:space="preserve">
«Арнайы техникалық құралдарды     </w:t>
      </w:r>
      <w:r>
        <w:br/>
      </w:r>
      <w:r>
        <w:rPr>
          <w:rFonts w:ascii="Times New Roman"/>
          <w:b w:val="false"/>
          <w:i w:val="false"/>
          <w:color w:val="000000"/>
          <w:sz w:val="28"/>
        </w:rPr>
        <w:t xml:space="preserve">
әкелуге және әкетуге қорытынды    </w:t>
      </w:r>
      <w:r>
        <w:br/>
      </w:r>
      <w:r>
        <w:rPr>
          <w:rFonts w:ascii="Times New Roman"/>
          <w:b w:val="false"/>
          <w:i w:val="false"/>
          <w:color w:val="000000"/>
          <w:sz w:val="28"/>
        </w:rPr>
        <w:t xml:space="preserve">
(рұқсат беретін құжат) беру»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1-қосымша              </w:t>
      </w:r>
    </w:p>
    <w:bookmarkEnd w:id="84"/>
    <w:bookmarkStart w:name="z585" w:id="85"/>
    <w:p>
      <w:pPr>
        <w:spacing w:after="0"/>
        <w:ind w:left="0"/>
        <w:jc w:val="left"/>
      </w:pPr>
      <w:r>
        <w:rPr>
          <w:rFonts w:ascii="Times New Roman"/>
          <w:b/>
          <w:i w:val="false"/>
          <w:color w:val="000000"/>
        </w:rPr>
        <w:t xml:space="preserve"> 
Қазақстан Республикасы Ұлттық қауіпсіздік комитеті бөлімшелерінің мекенжайлары, байланыс деректері және жұмыс кестесі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773"/>
        <w:gridCol w:w="66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атауы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мекенжайы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Т.Бигелдинов көшесі, 76-үй.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(7172) 76-42-52, 76-42-53, 76-42-54.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Наурызбай батыр көшесі, 108-үй.</w:t>
            </w:r>
            <w:r>
              <w:br/>
            </w:r>
            <w:r>
              <w:rPr>
                <w:rFonts w:ascii="Times New Roman"/>
                <w:b w:val="false"/>
                <w:i w:val="false"/>
                <w:color w:val="000000"/>
                <w:sz w:val="20"/>
              </w:rPr>
              <w:t>
</w:t>
            </w:r>
            <w:r>
              <w:rPr>
                <w:rFonts w:ascii="Times New Roman"/>
                <w:b w:val="false"/>
                <w:i w:val="false"/>
                <w:color w:val="000000"/>
                <w:sz w:val="20"/>
              </w:rPr>
              <w:t>Байланыс телефоны: 8 (727) 267-91-54.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10:00-нан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көшесі,155-үй.</w:t>
            </w:r>
            <w:r>
              <w:br/>
            </w:r>
            <w:r>
              <w:rPr>
                <w:rFonts w:ascii="Times New Roman"/>
                <w:b w:val="false"/>
                <w:i w:val="false"/>
                <w:color w:val="000000"/>
                <w:sz w:val="20"/>
              </w:rPr>
              <w:t>
</w:t>
            </w:r>
            <w:r>
              <w:rPr>
                <w:rFonts w:ascii="Times New Roman"/>
                <w:b w:val="false"/>
                <w:i w:val="false"/>
                <w:color w:val="000000"/>
                <w:sz w:val="20"/>
              </w:rPr>
              <w:t>Байланыс телефоны: 8 (7162) 29-61-11.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68/70-үй.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(7282) 60-56-16, 60-56-21, 60-55-80.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18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көшесі,25-үй.</w:t>
            </w:r>
            <w:r>
              <w:br/>
            </w:r>
            <w:r>
              <w:rPr>
                <w:rFonts w:ascii="Times New Roman"/>
                <w:b w:val="false"/>
                <w:i w:val="false"/>
                <w:color w:val="000000"/>
                <w:sz w:val="20"/>
              </w:rPr>
              <w:t>
</w:t>
            </w:r>
            <w:r>
              <w:rPr>
                <w:rFonts w:ascii="Times New Roman"/>
                <w:b w:val="false"/>
                <w:i w:val="false"/>
                <w:color w:val="000000"/>
                <w:sz w:val="20"/>
              </w:rPr>
              <w:t>Байланыс телефоны: 8 (7132) 93-41-70.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даңғылы,20 «А» 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(7122) 99-52-43, 27-15-90.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аумақтық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көшесі,15-үй.</w:t>
            </w:r>
            <w:r>
              <w:br/>
            </w:r>
            <w:r>
              <w:rPr>
                <w:rFonts w:ascii="Times New Roman"/>
                <w:b w:val="false"/>
                <w:i w:val="false"/>
                <w:color w:val="000000"/>
                <w:sz w:val="20"/>
              </w:rPr>
              <w:t>
</w:t>
            </w:r>
            <w:r>
              <w:rPr>
                <w:rFonts w:ascii="Times New Roman"/>
                <w:b w:val="false"/>
                <w:i w:val="false"/>
                <w:color w:val="000000"/>
                <w:sz w:val="20"/>
              </w:rPr>
              <w:t>Байланыс телефон: 8 (7232) 28-23-35.</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Көшек батыр көшесі,7-үй.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(7262) 94-01-80, 94-01-89.</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Сейфуллин көшесі,24-үй.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(7112) 98-81-77, 98-81-80.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даңғылы,17-үй.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(7212) 41-04-65, 49-86-54, 49-85-78.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көшесі,77-үй.</w:t>
            </w:r>
            <w:r>
              <w:br/>
            </w:r>
            <w:r>
              <w:rPr>
                <w:rFonts w:ascii="Times New Roman"/>
                <w:b w:val="false"/>
                <w:i w:val="false"/>
                <w:color w:val="000000"/>
                <w:sz w:val="20"/>
              </w:rPr>
              <w:t>
</w:t>
            </w:r>
            <w:r>
              <w:rPr>
                <w:rFonts w:ascii="Times New Roman"/>
                <w:b w:val="false"/>
                <w:i w:val="false"/>
                <w:color w:val="000000"/>
                <w:sz w:val="20"/>
              </w:rPr>
              <w:t xml:space="preserve">Байланыс телефондары: </w:t>
            </w:r>
            <w:r>
              <w:br/>
            </w:r>
            <w:r>
              <w:rPr>
                <w:rFonts w:ascii="Times New Roman"/>
                <w:b w:val="false"/>
                <w:i w:val="false"/>
                <w:color w:val="000000"/>
                <w:sz w:val="20"/>
              </w:rPr>
              <w:t>
</w:t>
            </w:r>
            <w:r>
              <w:rPr>
                <w:rFonts w:ascii="Times New Roman"/>
                <w:b w:val="false"/>
                <w:i w:val="false"/>
                <w:color w:val="000000"/>
                <w:sz w:val="20"/>
              </w:rPr>
              <w:t>8 (7142) 54-54-30, 52-00-91.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Қонаев тұйығы,1-үй.</w:t>
            </w:r>
            <w:r>
              <w:br/>
            </w:r>
            <w:r>
              <w:rPr>
                <w:rFonts w:ascii="Times New Roman"/>
                <w:b w:val="false"/>
                <w:i w:val="false"/>
                <w:color w:val="000000"/>
                <w:sz w:val="20"/>
              </w:rPr>
              <w:t>
</w:t>
            </w:r>
            <w:r>
              <w:rPr>
                <w:rFonts w:ascii="Times New Roman"/>
                <w:b w:val="false"/>
                <w:i w:val="false"/>
                <w:color w:val="000000"/>
                <w:sz w:val="20"/>
              </w:rPr>
              <w:t>Байланыс телефоны: 8 (7242) 27-27-96.</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3-үй.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(7292) 46-01-27, 46-01-20, 46-01-22.</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көшесі,24-үй.</w:t>
            </w:r>
            <w:r>
              <w:br/>
            </w:r>
            <w:r>
              <w:rPr>
                <w:rFonts w:ascii="Times New Roman"/>
                <w:b w:val="false"/>
                <w:i w:val="false"/>
                <w:color w:val="000000"/>
                <w:sz w:val="20"/>
              </w:rPr>
              <w:t>
</w:t>
            </w:r>
            <w:r>
              <w:rPr>
                <w:rFonts w:ascii="Times New Roman"/>
                <w:b w:val="false"/>
                <w:i w:val="false"/>
                <w:color w:val="000000"/>
                <w:sz w:val="20"/>
              </w:rPr>
              <w:t>Байланыс телефоны: 8 (7182) 55-56-33.</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Сүтішев көшесі,54-үй.</w:t>
            </w:r>
            <w:r>
              <w:br/>
            </w:r>
            <w:r>
              <w:rPr>
                <w:rFonts w:ascii="Times New Roman"/>
                <w:b w:val="false"/>
                <w:i w:val="false"/>
                <w:color w:val="000000"/>
                <w:sz w:val="20"/>
              </w:rPr>
              <w:t>
</w:t>
            </w:r>
            <w:r>
              <w:rPr>
                <w:rFonts w:ascii="Times New Roman"/>
                <w:b w:val="false"/>
                <w:i w:val="false"/>
                <w:color w:val="000000"/>
                <w:sz w:val="20"/>
              </w:rPr>
              <w:t>Байланыс телефоны: 8 (7152) 46-45-24.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36-үй.</w:t>
            </w:r>
            <w:r>
              <w:br/>
            </w:r>
            <w:r>
              <w:rPr>
                <w:rFonts w:ascii="Times New Roman"/>
                <w:b w:val="false"/>
                <w:i w:val="false"/>
                <w:color w:val="000000"/>
                <w:sz w:val="20"/>
              </w:rPr>
              <w:t>
</w:t>
            </w:r>
            <w:r>
              <w:rPr>
                <w:rFonts w:ascii="Times New Roman"/>
                <w:b w:val="false"/>
                <w:i w:val="false"/>
                <w:color w:val="000000"/>
                <w:sz w:val="20"/>
              </w:rPr>
              <w:t>Байланыс телефоны: 8 (7252) 95-11-38.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bl>
    <w:bookmarkStart w:name="z586" w:id="86"/>
    <w:p>
      <w:pPr>
        <w:spacing w:after="0"/>
        <w:ind w:left="0"/>
        <w:jc w:val="both"/>
      </w:pPr>
      <w:r>
        <w:rPr>
          <w:rFonts w:ascii="Times New Roman"/>
          <w:b w:val="false"/>
          <w:i w:val="false"/>
          <w:color w:val="000000"/>
          <w:sz w:val="28"/>
        </w:rPr>
        <w:t xml:space="preserve">
«Арнайы техникалық құралдарды      </w:t>
      </w:r>
      <w:r>
        <w:br/>
      </w:r>
      <w:r>
        <w:rPr>
          <w:rFonts w:ascii="Times New Roman"/>
          <w:b w:val="false"/>
          <w:i w:val="false"/>
          <w:color w:val="000000"/>
          <w:sz w:val="28"/>
        </w:rPr>
        <w:t xml:space="preserve">
әкелуге және әкетуге қорытынды     </w:t>
      </w:r>
      <w:r>
        <w:br/>
      </w:r>
      <w:r>
        <w:rPr>
          <w:rFonts w:ascii="Times New Roman"/>
          <w:b w:val="false"/>
          <w:i w:val="false"/>
          <w:color w:val="000000"/>
          <w:sz w:val="28"/>
        </w:rPr>
        <w:t xml:space="preserve">
(рұқсат беретін құжат) беру»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2-қосымша                </w:t>
      </w:r>
    </w:p>
    <w:bookmarkEnd w:id="86"/>
    <w:bookmarkStart w:name="z587" w:id="87"/>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Ұлттық қауіпсіздік комитеті</w:t>
      </w:r>
    </w:p>
    <w:bookmarkEnd w:id="87"/>
    <w:bookmarkStart w:name="z788" w:id="88"/>
    <w:p>
      <w:pPr>
        <w:spacing w:after="0"/>
        <w:ind w:left="0"/>
        <w:jc w:val="left"/>
      </w:pPr>
      <w:r>
        <w:rPr>
          <w:rFonts w:ascii="Times New Roman"/>
          <w:b/>
          <w:i w:val="false"/>
          <w:color w:val="000000"/>
        </w:rPr>
        <w:t xml:space="preserve"> 
ТАЛОН</w:t>
      </w:r>
    </w:p>
    <w:bookmarkEnd w:id="88"/>
    <w:p>
      <w:pPr>
        <w:spacing w:after="0"/>
        <w:ind w:left="0"/>
        <w:jc w:val="both"/>
      </w:pPr>
      <w:r>
        <w:rPr>
          <w:rFonts w:ascii="Times New Roman"/>
          <w:b w:val="false"/>
          <w:i w:val="false"/>
          <w:color w:val="000000"/>
          <w:sz w:val="28"/>
        </w:rPr>
        <w:t>Кіріс № ____________ құжатты қабылдағаны туралы</w:t>
      </w:r>
    </w:p>
    <w:p>
      <w:pPr>
        <w:spacing w:after="0"/>
        <w:ind w:left="0"/>
        <w:jc w:val="both"/>
      </w:pPr>
      <w:r>
        <w:rPr>
          <w:rFonts w:ascii="Times New Roman"/>
          <w:b w:val="false"/>
          <w:i w:val="false"/>
          <w:color w:val="000000"/>
          <w:sz w:val="28"/>
        </w:rPr>
        <w:t>Мемлекеттік қызмет көрсету күні__________</w:t>
      </w:r>
    </w:p>
    <w:p>
      <w:pPr>
        <w:spacing w:after="0"/>
        <w:ind w:left="0"/>
        <w:jc w:val="both"/>
      </w:pPr>
      <w:r>
        <w:rPr>
          <w:rFonts w:ascii="Times New Roman"/>
          <w:b w:val="false"/>
          <w:i w:val="false"/>
          <w:color w:val="000000"/>
          <w:sz w:val="28"/>
        </w:rPr>
        <w:t>Құжатты қабылдаған:</w:t>
      </w:r>
      <w:r>
        <w:br/>
      </w:r>
      <w:r>
        <w:rPr>
          <w:rFonts w:ascii="Times New Roman"/>
          <w:b w:val="false"/>
          <w:i w:val="false"/>
          <w:color w:val="000000"/>
          <w:sz w:val="28"/>
        </w:rPr>
        <w:t>
____________________________________________</w:t>
      </w:r>
      <w:r>
        <w:br/>
      </w:r>
      <w:r>
        <w:rPr>
          <w:rFonts w:ascii="Times New Roman"/>
          <w:b w:val="false"/>
          <w:i w:val="false"/>
          <w:color w:val="000000"/>
          <w:sz w:val="28"/>
        </w:rPr>
        <w:t>
      (ҰҚК қызметкерінің Т.А.Ә.)</w:t>
      </w:r>
      <w:r>
        <w:br/>
      </w:r>
      <w:r>
        <w:rPr>
          <w:rFonts w:ascii="Times New Roman"/>
          <w:b w:val="false"/>
          <w:i w:val="false"/>
          <w:color w:val="000000"/>
          <w:sz w:val="28"/>
        </w:rPr>
        <w:t>
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20 _____ жылғы «_______»_____________________</w:t>
      </w:r>
    </w:p>
    <w:p>
      <w:pPr>
        <w:spacing w:after="0"/>
        <w:ind w:left="0"/>
        <w:jc w:val="both"/>
      </w:pPr>
      <w:r>
        <w:rPr>
          <w:rFonts w:ascii="Times New Roman"/>
          <w:b w:val="false"/>
          <w:i w:val="false"/>
          <w:color w:val="000000"/>
          <w:sz w:val="28"/>
        </w:rPr>
        <w:t>Байланыс телефондары: ________________________</w:t>
      </w:r>
    </w:p>
    <w:bookmarkStart w:name="z588" w:id="89"/>
    <w:p>
      <w:pPr>
        <w:spacing w:after="0"/>
        <w:ind w:left="0"/>
        <w:jc w:val="both"/>
      </w:pPr>
      <w:r>
        <w:rPr>
          <w:rFonts w:ascii="Times New Roman"/>
          <w:b w:val="false"/>
          <w:i w:val="false"/>
          <w:color w:val="000000"/>
          <w:sz w:val="28"/>
        </w:rPr>
        <w:t xml:space="preserve">
«Арнайы техникалық құралдарды   </w:t>
      </w:r>
      <w:r>
        <w:br/>
      </w:r>
      <w:r>
        <w:rPr>
          <w:rFonts w:ascii="Times New Roman"/>
          <w:b w:val="false"/>
          <w:i w:val="false"/>
          <w:color w:val="000000"/>
          <w:sz w:val="28"/>
        </w:rPr>
        <w:t xml:space="preserve">
әкелуге және әкетуге қорытынды  </w:t>
      </w:r>
      <w:r>
        <w:br/>
      </w:r>
      <w:r>
        <w:rPr>
          <w:rFonts w:ascii="Times New Roman"/>
          <w:b w:val="false"/>
          <w:i w:val="false"/>
          <w:color w:val="000000"/>
          <w:sz w:val="28"/>
        </w:rPr>
        <w:t xml:space="preserve">
(рұқсат беретін құжат) беру»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3-қосымша             </w:t>
      </w:r>
    </w:p>
    <w:bookmarkEnd w:id="89"/>
    <w:bookmarkStart w:name="z589" w:id="90"/>
    <w:p>
      <w:pPr>
        <w:spacing w:after="0"/>
        <w:ind w:left="0"/>
        <w:jc w:val="left"/>
      </w:pPr>
      <w:r>
        <w:rPr>
          <w:rFonts w:ascii="Times New Roman"/>
          <w:b/>
          <w:i w:val="false"/>
          <w:color w:val="000000"/>
        </w:rPr>
        <w:t xml:space="preserve"> 
Сапа және тиімділік көрсеткіштерінің мәні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2"/>
        <w:gridCol w:w="2414"/>
        <w:gridCol w:w="2414"/>
        <w:gridCol w:w="2580"/>
      </w:tblGrid>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 мәні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Электрондық форматта ақпарат алуға болатын қызметтер %-ы (үлесі)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0" w:id="91"/>
    <w:p>
      <w:pPr>
        <w:spacing w:after="0"/>
        <w:ind w:left="0"/>
        <w:jc w:val="both"/>
      </w:pPr>
      <w:r>
        <w:rPr>
          <w:rFonts w:ascii="Times New Roman"/>
          <w:b w:val="false"/>
          <w:i w:val="false"/>
          <w:color w:val="000000"/>
          <w:sz w:val="28"/>
        </w:rPr>
        <w:t xml:space="preserve">
«Арнайы техникалық құралдарды   </w:t>
      </w:r>
      <w:r>
        <w:br/>
      </w:r>
      <w:r>
        <w:rPr>
          <w:rFonts w:ascii="Times New Roman"/>
          <w:b w:val="false"/>
          <w:i w:val="false"/>
          <w:color w:val="000000"/>
          <w:sz w:val="28"/>
        </w:rPr>
        <w:t>
әкелуге және әкетуге қорытынды</w:t>
      </w:r>
      <w:r>
        <w:br/>
      </w:r>
      <w:r>
        <w:rPr>
          <w:rFonts w:ascii="Times New Roman"/>
          <w:b w:val="false"/>
          <w:i w:val="false"/>
          <w:color w:val="000000"/>
          <w:sz w:val="28"/>
        </w:rPr>
        <w:t>
(рұқсат беретін құжат)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4-қосымша            </w:t>
      </w:r>
    </w:p>
    <w:bookmarkEnd w:id="91"/>
    <w:p>
      <w:pPr>
        <w:spacing w:after="0"/>
        <w:ind w:left="0"/>
        <w:jc w:val="both"/>
      </w:pPr>
      <w:r>
        <w:rPr>
          <w:rFonts w:ascii="Times New Roman"/>
          <w:b w:val="false"/>
          <w:i w:val="false"/>
          <w:color w:val="000000"/>
          <w:sz w:val="28"/>
        </w:rPr>
        <w:t>Тір. № __________</w:t>
      </w:r>
      <w:r>
        <w:br/>
      </w:r>
      <w:r>
        <w:rPr>
          <w:rFonts w:ascii="Times New Roman"/>
          <w:b w:val="false"/>
          <w:i w:val="false"/>
          <w:color w:val="000000"/>
          <w:sz w:val="28"/>
        </w:rPr>
        <w:t>
Күні ____________</w:t>
      </w:r>
    </w:p>
    <w:bookmarkStart w:name="z782" w:id="92"/>
    <w:p>
      <w:pPr>
        <w:spacing w:after="0"/>
        <w:ind w:left="0"/>
        <w:jc w:val="both"/>
      </w:pPr>
      <w:r>
        <w:rPr>
          <w:rFonts w:ascii="Times New Roman"/>
          <w:b w:val="false"/>
          <w:i w:val="false"/>
          <w:color w:val="000000"/>
          <w:sz w:val="28"/>
        </w:rPr>
        <w:t>
Қазақстан Республикасы ҰҚК</w:t>
      </w:r>
      <w:r>
        <w:br/>
      </w:r>
      <w:r>
        <w:rPr>
          <w:rFonts w:ascii="Times New Roman"/>
          <w:b w:val="false"/>
          <w:i w:val="false"/>
          <w:color w:val="000000"/>
          <w:sz w:val="28"/>
        </w:rPr>
        <w:t>
Лицензиялық органының басшысына</w:t>
      </w:r>
    </w:p>
    <w:bookmarkEnd w:id="92"/>
    <w:bookmarkStart w:name="z591" w:id="93"/>
    <w:p>
      <w:pPr>
        <w:spacing w:after="0"/>
        <w:ind w:left="0"/>
        <w:jc w:val="both"/>
      </w:pPr>
      <w:r>
        <w:rPr>
          <w:rFonts w:ascii="Times New Roman"/>
          <w:b w:val="false"/>
          <w:i w:val="false"/>
          <w:color w:val="000000"/>
          <w:sz w:val="28"/>
        </w:rPr>
        <w:t>
Арнайы техникалық құралдарды әкелуге және/немесе әкетуге</w:t>
      </w:r>
      <w:r>
        <w:br/>
      </w:r>
      <w:r>
        <w:rPr>
          <w:rFonts w:ascii="Times New Roman"/>
          <w:b w:val="false"/>
          <w:i w:val="false"/>
          <w:color w:val="000000"/>
          <w:sz w:val="28"/>
        </w:rPr>
        <w:t>
қорытынды (рұқсат беретін құжат) беру туралы</w:t>
      </w:r>
    </w:p>
    <w:bookmarkEnd w:id="93"/>
    <w:bookmarkStart w:name="z787" w:id="94"/>
    <w:p>
      <w:pPr>
        <w:spacing w:after="0"/>
        <w:ind w:left="0"/>
        <w:jc w:val="left"/>
      </w:pPr>
      <w:r>
        <w:rPr>
          <w:rFonts w:ascii="Times New Roman"/>
          <w:b/>
          <w:i w:val="false"/>
          <w:color w:val="000000"/>
        </w:rPr>
        <w:t xml:space="preserve"> 
ӨТІНІШ</w:t>
      </w:r>
    </w:p>
    <w:bookmarkEnd w:id="94"/>
    <w:p>
      <w:pPr>
        <w:spacing w:after="0"/>
        <w:ind w:left="0"/>
        <w:jc w:val="both"/>
      </w:pPr>
      <w:r>
        <w:rPr>
          <w:rFonts w:ascii="Times New Roman"/>
          <w:b w:val="false"/>
          <w:i w:val="false"/>
          <w:color w:val="000000"/>
          <w:sz w:val="28"/>
        </w:rPr>
        <w:t>      Арнайы техникалық құралдарды___________________________________ _____________________________________________________________________</w:t>
      </w:r>
      <w:r>
        <w:br/>
      </w:r>
      <w:r>
        <w:rPr>
          <w:rFonts w:ascii="Times New Roman"/>
          <w:b w:val="false"/>
          <w:i w:val="false"/>
          <w:color w:val="000000"/>
          <w:sz w:val="28"/>
        </w:rPr>
        <w:t>
      (Ереженің 7-тармағына сәйкес қорытындыны (рұқсат беретін құжатты) алу негізі көрсетіледі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__________________________________________________үшін әкелуге және/немесе әкетуге қорытынды (рұқсат беретін құжат) беруіңізді сұраймын</w:t>
      </w:r>
      <w:r>
        <w:br/>
      </w:r>
      <w:r>
        <w:rPr>
          <w:rFonts w:ascii="Times New Roman"/>
          <w:b w:val="false"/>
          <w:i w:val="false"/>
          <w:color w:val="000000"/>
          <w:sz w:val="28"/>
        </w:rPr>
        <w:t>
Арнайы техникалық құралдар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22"/>
        <w:gridCol w:w="2070"/>
        <w:gridCol w:w="1356"/>
        <w:gridCol w:w="1735"/>
        <w:gridCol w:w="1945"/>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атауы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өтінішке қоса беріледі:</w:t>
      </w:r>
      <w:r>
        <w:br/>
      </w:r>
      <w:r>
        <w:rPr>
          <w:rFonts w:ascii="Times New Roman"/>
          <w:b w:val="false"/>
          <w:i w:val="false"/>
          <w:color w:val="000000"/>
          <w:sz w:val="28"/>
        </w:rPr>
        <w:t>
      1) сыртқы сауда келісімінің (келісімшарттың) көшірмесі, оған косымша және (немесе) толықтыру және (немесе) тараптардың ниеттерін растайтын өзге де құжаттың көшірмесі, № ____________ 20___ж.____________, ____ парақта;</w:t>
      </w:r>
      <w:r>
        <w:br/>
      </w:r>
      <w:r>
        <w:rPr>
          <w:rFonts w:ascii="Times New Roman"/>
          <w:b w:val="false"/>
          <w:i w:val="false"/>
          <w:color w:val="000000"/>
          <w:sz w:val="28"/>
        </w:rPr>
        <w:t>
      2) арнайы техникалық құралдар айналымы саласында қызметті жүзеге асыруға арналған лицензияның көшірмесі (уақытша әкелінген кезде),</w:t>
      </w:r>
      <w:r>
        <w:br/>
      </w:r>
      <w:r>
        <w:rPr>
          <w:rFonts w:ascii="Times New Roman"/>
          <w:b w:val="false"/>
          <w:i w:val="false"/>
          <w:color w:val="000000"/>
          <w:sz w:val="28"/>
        </w:rPr>
        <w:t>
№ ____________ 20___ж.____________, ____ парақта;</w:t>
      </w:r>
      <w:r>
        <w:br/>
      </w:r>
      <w:r>
        <w:rPr>
          <w:rFonts w:ascii="Times New Roman"/>
          <w:b w:val="false"/>
          <w:i w:val="false"/>
          <w:color w:val="000000"/>
          <w:sz w:val="28"/>
        </w:rPr>
        <w:t>
      3) арнайы техникалық құралдарға техникалық құжаттама ____ парақта.</w:t>
      </w:r>
      <w:r>
        <w:br/>
      </w:r>
      <w:r>
        <w:rPr>
          <w:rFonts w:ascii="Times New Roman"/>
          <w:b w:val="false"/>
          <w:i w:val="false"/>
          <w:color w:val="000000"/>
          <w:sz w:val="28"/>
        </w:rPr>
        <w:t>
____________________________________________________________________ _____________________________________________________________________</w:t>
      </w:r>
      <w:r>
        <w:br/>
      </w:r>
      <w:r>
        <w:rPr>
          <w:rFonts w:ascii="Times New Roman"/>
          <w:b w:val="false"/>
          <w:i w:val="false"/>
          <w:color w:val="000000"/>
          <w:sz w:val="28"/>
        </w:rPr>
        <w:t>
(өтініш беруші, атауы, ұйымдастырушылық (қолы) (басшының Т.А.Ә.)</w:t>
      </w:r>
      <w:r>
        <w:br/>
      </w:r>
      <w:r>
        <w:rPr>
          <w:rFonts w:ascii="Times New Roman"/>
          <w:b w:val="false"/>
          <w:i w:val="false"/>
          <w:color w:val="000000"/>
          <w:sz w:val="28"/>
        </w:rPr>
        <w:t>
құқықтық нысаны мен мекенжайын көрсете отырып)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өтінішті орындаған адамның тегі, аты, әкесінің аты, байланыс телефоны</w:t>
      </w:r>
    </w:p>
    <w:bookmarkStart w:name="z592" w:id="9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қаңтардағы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95"/>
    <w:bookmarkStart w:name="z593" w:id="96"/>
    <w:p>
      <w:pPr>
        <w:spacing w:after="0"/>
        <w:ind w:left="0"/>
        <w:jc w:val="left"/>
      </w:pPr>
      <w:r>
        <w:rPr>
          <w:rFonts w:ascii="Times New Roman"/>
          <w:b/>
          <w:i w:val="false"/>
          <w:color w:val="000000"/>
        </w:rPr>
        <w:t xml:space="preserve"> 
«Шифрлау (криптографиялық) құралдары бар тауарларды</w:t>
      </w:r>
      <w:r>
        <w:br/>
      </w:r>
      <w:r>
        <w:rPr>
          <w:rFonts w:ascii="Times New Roman"/>
          <w:b/>
          <w:i w:val="false"/>
          <w:color w:val="000000"/>
        </w:rPr>
        <w:t>
әкелуге немесе әкетуге қорытынды (рұқсат беретін құжат) беру» мемлекеттік қызмет стандарты</w:t>
      </w:r>
    </w:p>
    <w:bookmarkEnd w:id="96"/>
    <w:bookmarkStart w:name="z594" w:id="97"/>
    <w:p>
      <w:pPr>
        <w:spacing w:after="0"/>
        <w:ind w:left="0"/>
        <w:jc w:val="left"/>
      </w:pPr>
      <w:r>
        <w:rPr>
          <w:rFonts w:ascii="Times New Roman"/>
          <w:b/>
          <w:i w:val="false"/>
          <w:color w:val="000000"/>
        </w:rPr>
        <w:t xml:space="preserve"> 
1. Жалпы ережелер</w:t>
      </w:r>
    </w:p>
    <w:bookmarkEnd w:id="97"/>
    <w:bookmarkStart w:name="z595" w:id="98"/>
    <w:p>
      <w:pPr>
        <w:spacing w:after="0"/>
        <w:ind w:left="0"/>
        <w:jc w:val="both"/>
      </w:pPr>
      <w:r>
        <w:rPr>
          <w:rFonts w:ascii="Times New Roman"/>
          <w:b w:val="false"/>
          <w:i w:val="false"/>
          <w:color w:val="000000"/>
          <w:sz w:val="28"/>
        </w:rPr>
        <w:t>
      1. Мемлекеттік қызмет Қазақстан Республикасы Ұлттық қауіпсіздік комитеті (бұдан әрі – уәкілетті орган) тарапынан, сондай-ақ «электронды үкімет» www.e.gov.kz веб-порталы және «Е-лицензиялау» www.elicense.kz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мекенжайы: 010011, Астана қаласы, Т.Бигелдинов көшесі, 76-үй, интернет-ресурс www.knb.kz, тел: 8 (7172) 76-42-51, 76-42-52, 76-42-53, 76-42-54, 76-42-55, факс: 8 (7172) 76-42-32.</w:t>
      </w:r>
      <w:r>
        <w:br/>
      </w:r>
      <w:r>
        <w:rPr>
          <w:rFonts w:ascii="Times New Roman"/>
          <w:b w:val="false"/>
          <w:i w:val="false"/>
          <w:color w:val="000000"/>
          <w:sz w:val="28"/>
        </w:rPr>
        <w:t>
</w:t>
      </w:r>
      <w:r>
        <w:rPr>
          <w:rFonts w:ascii="Times New Roman"/>
          <w:b w:val="false"/>
          <w:i w:val="false"/>
          <w:color w:val="000000"/>
          <w:sz w:val="28"/>
        </w:rPr>
        <w:t>
      Мемлекеттік қызметтерді көрсету кезінде:</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2011 жылғы 21 желтоқсандағы № 1570 қаулысымен бекітілген Мемлекеттік және мемлекеттік емес ұйымдарда құжаттаудың және құжаттамаларды басқарудың үлгілі </w:t>
      </w:r>
      <w:r>
        <w:rPr>
          <w:rFonts w:ascii="Times New Roman"/>
          <w:b w:val="false"/>
          <w:i w:val="false"/>
          <w:color w:val="000000"/>
          <w:sz w:val="28"/>
        </w:rPr>
        <w:t>ережелері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2004 жылғы 17 сәуірдегі № 430 қаулысымен бекітілген Электрондық құжат айналымы </w:t>
      </w:r>
      <w:r>
        <w:rPr>
          <w:rFonts w:ascii="Times New Roman"/>
          <w:b w:val="false"/>
          <w:i w:val="false"/>
          <w:color w:val="000000"/>
          <w:sz w:val="28"/>
        </w:rPr>
        <w:t>ережелері</w:t>
      </w:r>
      <w:r>
        <w:rPr>
          <w:rFonts w:ascii="Times New Roman"/>
          <w:b w:val="false"/>
          <w:i w:val="false"/>
          <w:color w:val="000000"/>
          <w:sz w:val="28"/>
        </w:rPr>
        <w:t xml:space="preserve"> талаптарының орындалуы қамтамасыз 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Беларусь Республикасы және Ресей Федерациясы Кеден одағының бірыңғай тарифтік емес реттеу туралы» Кеден одағына қатысушы-мемлекеттер басшылары деңгейіндегі Еуразия экономикалық қоғамдастығы Мемлекетаралық кеңесінің (Кеден одағының жоғары органы) 2009 жылғы 27 қарашадағы № 19 Шешімімен бекітілген Кеден одағының кедендік аумағына әкелу және Кеден одағының кедендік аумағынан әкету тәртібі туралы ереженің (бұдан әрі – Ереже) 8-тармағы;</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www.knb.kz «Маңызды сілтемелер» бөлімінде;</w:t>
      </w:r>
      <w:r>
        <w:br/>
      </w:r>
      <w:r>
        <w:rPr>
          <w:rFonts w:ascii="Times New Roman"/>
          <w:b w:val="false"/>
          <w:i w:val="false"/>
          <w:color w:val="000000"/>
          <w:sz w:val="28"/>
        </w:rPr>
        <w:t>
</w:t>
      </w:r>
      <w:r>
        <w:rPr>
          <w:rFonts w:ascii="Times New Roman"/>
          <w:b w:val="false"/>
          <w:i w:val="false"/>
          <w:color w:val="000000"/>
          <w:sz w:val="28"/>
        </w:rPr>
        <w:t>
      2) порталда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ақпаратты порталдың call-орталық телефоны бойынша (1414) да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шифрлау (криптографиялық) құралдары бар тауарларды әкелуге және әкетуге қорытындыны (рұқсат беретін құжатты) (бұдан әрі – қорытынды) беру не электрондық құжат форматында уәкілетті тұлғаның электрондық цифрлық қолтаңбасымен расталған (бұдан әрі – ЭЦҚ)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 қорытындыны қағаз түрінде алуға өтініш берген жағдайда қорытынды ЭЦҚ-мен расталған электрондық құжат нысанында ресімделеді, басып шығарылады, мөрмен және уәкілетті орган басшысының қолымен куәландырылады.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уәкілетті органда немесе порталда мемлекеттік қызмет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күннен бастап күнтізбелік он бес күннен кешіктірмей;</w:t>
      </w:r>
      <w:r>
        <w:br/>
      </w:r>
      <w:r>
        <w:rPr>
          <w:rFonts w:ascii="Times New Roman"/>
          <w:b w:val="false"/>
          <w:i w:val="false"/>
          <w:color w:val="000000"/>
          <w:sz w:val="28"/>
        </w:rPr>
        <w:t>
</w:t>
      </w:r>
      <w:r>
        <w:rPr>
          <w:rFonts w:ascii="Times New Roman"/>
          <w:b w:val="false"/>
          <w:i w:val="false"/>
          <w:color w:val="000000"/>
          <w:sz w:val="28"/>
        </w:rPr>
        <w:t>
      2) мемлекеттік қызмет алушыға не оның уәкілетті тұлғасына өтініш берген күні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 кезіндегі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Уәкілетті орган өтініш берушінің құжаттарын алған сәттен бастап екі жұмыс күні ішінде ұсынылған құжаттардың толықтығын тексереді. Ұсынылған құжаттардың толық болмауы және/немесе құжаттардың көшірмелері қате болу фактісі анықталған жағдайда уәкілетті орган көрсетілген мерзімде өтінішті одан әрі қараудан бас тарту жөнінде жазбаша дәлелді жауап береді.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алу үшін жұмыс кестесі:</w:t>
      </w:r>
      <w:r>
        <w:br/>
      </w:r>
      <w:r>
        <w:rPr>
          <w:rFonts w:ascii="Times New Roman"/>
          <w:b w:val="false"/>
          <w:i w:val="false"/>
          <w:color w:val="000000"/>
          <w:sz w:val="28"/>
        </w:rPr>
        <w:t>
</w:t>
      </w:r>
      <w:r>
        <w:rPr>
          <w:rFonts w:ascii="Times New Roman"/>
          <w:b w:val="false"/>
          <w:i w:val="false"/>
          <w:color w:val="000000"/>
          <w:sz w:val="28"/>
        </w:rPr>
        <w:t>
      1) құжаттарды уәкілетті органда қабылдау почта арқылы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жұмыс кестесіне сәйкес мекенжайлар бойынша.</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xml:space="preserve">
      10. Мемлекеттiк қызмет: </w:t>
      </w:r>
      <w:r>
        <w:br/>
      </w:r>
      <w:r>
        <w:rPr>
          <w:rFonts w:ascii="Times New Roman"/>
          <w:b w:val="false"/>
          <w:i w:val="false"/>
          <w:color w:val="000000"/>
          <w:sz w:val="28"/>
        </w:rPr>
        <w:t>
</w:t>
      </w:r>
      <w:r>
        <w:rPr>
          <w:rFonts w:ascii="Times New Roman"/>
          <w:b w:val="false"/>
          <w:i w:val="false"/>
          <w:color w:val="000000"/>
          <w:sz w:val="28"/>
        </w:rPr>
        <w:t>
      1) уәкілетті органның ғимаратында, үй-жай режимі: ғимаратқа кіру № 1 жеке кіреберістен жүзеге асырылады. Құқықтық тәртіпті сақтау үшін ғимаратта тәуліктік күзет бекеті, өртке қарсы сигнализациялар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Ғимарат:</w:t>
      </w:r>
      <w:r>
        <w:br/>
      </w:r>
      <w:r>
        <w:rPr>
          <w:rFonts w:ascii="Times New Roman"/>
          <w:b w:val="false"/>
          <w:i w:val="false"/>
          <w:color w:val="000000"/>
          <w:sz w:val="28"/>
        </w:rPr>
        <w:t>
</w:t>
      </w:r>
      <w:r>
        <w:rPr>
          <w:rFonts w:ascii="Times New Roman"/>
          <w:b w:val="false"/>
          <w:i w:val="false"/>
          <w:color w:val="000000"/>
          <w:sz w:val="28"/>
        </w:rPr>
        <w:t>
      мүмкіндіктері шектеулі адамдардың ғимаратқа қолжетімділігі үшін пандустары бар кіреберістермен;</w:t>
      </w:r>
      <w:r>
        <w:br/>
      </w:r>
      <w:r>
        <w:rPr>
          <w:rFonts w:ascii="Times New Roman"/>
          <w:b w:val="false"/>
          <w:i w:val="false"/>
          <w:color w:val="000000"/>
          <w:sz w:val="28"/>
        </w:rPr>
        <w:t>
</w:t>
      </w:r>
      <w:r>
        <w:rPr>
          <w:rFonts w:ascii="Times New Roman"/>
          <w:b w:val="false"/>
          <w:i w:val="false"/>
          <w:color w:val="000000"/>
          <w:sz w:val="28"/>
        </w:rPr>
        <w:t>
      құжаттардың үлгілері көрсетілген ақпараттық стенділермен жабдықталған;</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98"/>
    <w:bookmarkStart w:name="z628" w:id="99"/>
    <w:p>
      <w:pPr>
        <w:spacing w:after="0"/>
        <w:ind w:left="0"/>
        <w:jc w:val="left"/>
      </w:pPr>
      <w:r>
        <w:rPr>
          <w:rFonts w:ascii="Times New Roman"/>
          <w:b/>
          <w:i w:val="false"/>
          <w:color w:val="000000"/>
        </w:rPr>
        <w:t xml:space="preserve"> 
2. Мемлекеттiк қызмет көрсету тәртiбi</w:t>
      </w:r>
    </w:p>
    <w:bookmarkEnd w:id="99"/>
    <w:bookmarkStart w:name="z629" w:id="100"/>
    <w:p>
      <w:pPr>
        <w:spacing w:after="0"/>
        <w:ind w:left="0"/>
        <w:jc w:val="both"/>
      </w:pPr>
      <w:r>
        <w:rPr>
          <w:rFonts w:ascii="Times New Roman"/>
          <w:b w:val="false"/>
          <w:i w:val="false"/>
          <w:color w:val="000000"/>
          <w:sz w:val="28"/>
        </w:rPr>
        <w:t>
      11*. Мемлекеттiк қызметті алу үшін мемлекеттiк қызметті алушы не оның өкілі мынадай құжаттарды ұсынады:</w:t>
      </w:r>
      <w:r>
        <w:br/>
      </w:r>
      <w:r>
        <w:rPr>
          <w:rFonts w:ascii="Times New Roman"/>
          <w:b w:val="false"/>
          <w:i w:val="false"/>
          <w:color w:val="000000"/>
          <w:sz w:val="28"/>
        </w:rPr>
        <w:t>
</w:t>
      </w:r>
      <w:r>
        <w:rPr>
          <w:rFonts w:ascii="Times New Roman"/>
          <w:b w:val="false"/>
          <w:i w:val="false"/>
          <w:color w:val="000000"/>
          <w:sz w:val="28"/>
        </w:rPr>
        <w:t>
      1) уәкілетті органға:</w:t>
      </w:r>
      <w:r>
        <w:br/>
      </w:r>
      <w:r>
        <w:rPr>
          <w:rFonts w:ascii="Times New Roman"/>
          <w:b w:val="false"/>
          <w:i w:val="false"/>
          <w:color w:val="000000"/>
          <w:sz w:val="28"/>
        </w:rPr>
        <w:t>
</w:t>
      </w:r>
      <w:r>
        <w:rPr>
          <w:rFonts w:ascii="Times New Roman"/>
          <w:b w:val="false"/>
          <w:i w:val="false"/>
          <w:color w:val="000000"/>
          <w:sz w:val="28"/>
        </w:rPr>
        <w:t>
      а)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б) жеке тұлға үшін – Қазақстан Республикасы азаматының жеке куәлігі;</w:t>
      </w:r>
      <w:r>
        <w:br/>
      </w:r>
      <w:r>
        <w:rPr>
          <w:rFonts w:ascii="Times New Roman"/>
          <w:b w:val="false"/>
          <w:i w:val="false"/>
          <w:color w:val="000000"/>
          <w:sz w:val="28"/>
        </w:rPr>
        <w:t>
</w:t>
      </w:r>
      <w:r>
        <w:rPr>
          <w:rFonts w:ascii="Times New Roman"/>
          <w:b w:val="false"/>
          <w:i w:val="false"/>
          <w:color w:val="000000"/>
          <w:sz w:val="28"/>
        </w:rPr>
        <w:t>
      в) өтініш берушінің заңды тұлға ретінде мемлекеттік тіркелгені туралы куәлік (Қазақстан Республикасында тіркелген заңды тұлғалар үшін);</w:t>
      </w:r>
      <w:r>
        <w:br/>
      </w:r>
      <w:r>
        <w:rPr>
          <w:rFonts w:ascii="Times New Roman"/>
          <w:b w:val="false"/>
          <w:i w:val="false"/>
          <w:color w:val="000000"/>
          <w:sz w:val="28"/>
        </w:rPr>
        <w:t>
</w:t>
      </w:r>
      <w:r>
        <w:rPr>
          <w:rFonts w:ascii="Times New Roman"/>
          <w:b w:val="false"/>
          <w:i w:val="false"/>
          <w:color w:val="000000"/>
          <w:sz w:val="28"/>
        </w:rPr>
        <w:t>
      г) ақпаратты криптографиялық қорғау құралдарына техникалық құжаттама</w:t>
      </w:r>
      <w:r>
        <w:br/>
      </w:r>
      <w:r>
        <w:rPr>
          <w:rFonts w:ascii="Times New Roman"/>
          <w:b w:val="false"/>
          <w:i w:val="false"/>
          <w:color w:val="000000"/>
          <w:sz w:val="28"/>
        </w:rPr>
        <w:t>
      д) сыртқы сауда келісімінің (келісімшарттың) көшірмесі, оған косымша және (немесе) толықтыру және (немесе) тараптардың ниеттерін растайтын өзге де құжаттың көшірмесі. Шифрлау құралдарын өз мұқтаждықтарын қамтамасыз ету үшін әкелген кезде мемлекеттік қызметті алушы өтінішінде шифрлау құралдарын техникалық зерттеу қорытындысының деректемелерін қосымша көрсетеді (шифрлау құралдарын техникалық зерттеу қорытындысының көшірмесі қоса беріледі).</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осы стандарттың 11-тармағы 1) тармақшасының </w:t>
      </w:r>
      <w:r>
        <w:rPr>
          <w:rFonts w:ascii="Times New Roman"/>
          <w:b w:val="false"/>
          <w:i w:val="false"/>
          <w:color w:val="000000"/>
          <w:sz w:val="28"/>
        </w:rPr>
        <w:t>б)</w:t>
      </w:r>
      <w:r>
        <w:rPr>
          <w:rFonts w:ascii="Times New Roman"/>
          <w:b w:val="false"/>
          <w:i w:val="false"/>
          <w:color w:val="000000"/>
          <w:sz w:val="28"/>
        </w:rPr>
        <w:t>, </w:t>
      </w:r>
      <w:r>
        <w:rPr>
          <w:rFonts w:ascii="Times New Roman"/>
          <w:b w:val="false"/>
          <w:i w:val="false"/>
          <w:color w:val="000000"/>
          <w:sz w:val="28"/>
        </w:rPr>
        <w:t>в) абзацтарындағы</w:t>
      </w:r>
      <w:r>
        <w:rPr>
          <w:rFonts w:ascii="Times New Roman"/>
          <w:b w:val="false"/>
          <w:i w:val="false"/>
          <w:color w:val="000000"/>
          <w:sz w:val="28"/>
        </w:rPr>
        <w:t xml:space="preserve"> құжаттардың мәліметтерін уәкілетті орган тиісті мемлекеттік ақпараттық жүйелерден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Салыстырып тексеруге түпнұсқалар ұсынылған жағдайда, уәкілетті органның қызметкері құжаттарды қабылдау кезінде түпнұсқадағы мәліметтердің түпнұсқалығын мемлекеттік ақпараттық жүйелерден ұсынылған мәліметтермен салыстырып тексереді, бұдан соң түпнұсқаларды (Қазақстан Республикасының заңнамасында белгіленген тәртіппен түпнұсқа құжаттарды) алушыға қайтарады;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а) алушының ЭЦҚ-сы қойылған электронды құжат нысанындағы сұрау;</w:t>
      </w:r>
      <w:r>
        <w:br/>
      </w:r>
      <w:r>
        <w:rPr>
          <w:rFonts w:ascii="Times New Roman"/>
          <w:b w:val="false"/>
          <w:i w:val="false"/>
          <w:color w:val="000000"/>
          <w:sz w:val="28"/>
        </w:rPr>
        <w:t>
</w:t>
      </w:r>
      <w:r>
        <w:rPr>
          <w:rFonts w:ascii="Times New Roman"/>
          <w:b w:val="false"/>
          <w:i w:val="false"/>
          <w:color w:val="000000"/>
          <w:sz w:val="28"/>
        </w:rPr>
        <w:t>
      б) жеке тұлға үшін – Қазақстан Республикасы азаматының жеке куәлігі;</w:t>
      </w:r>
      <w:r>
        <w:br/>
      </w:r>
      <w:r>
        <w:rPr>
          <w:rFonts w:ascii="Times New Roman"/>
          <w:b w:val="false"/>
          <w:i w:val="false"/>
          <w:color w:val="000000"/>
          <w:sz w:val="28"/>
        </w:rPr>
        <w:t>
</w:t>
      </w:r>
      <w:r>
        <w:rPr>
          <w:rFonts w:ascii="Times New Roman"/>
          <w:b w:val="false"/>
          <w:i w:val="false"/>
          <w:color w:val="000000"/>
          <w:sz w:val="28"/>
        </w:rPr>
        <w:t>
      в) өтініш берушінің заңды тұлға ретінде мемлекеттік тіркелгені туралы куәлік (Қазақстан Республикасында тіркелген заңды тұлғалар үшін);</w:t>
      </w:r>
      <w:r>
        <w:br/>
      </w:r>
      <w:r>
        <w:rPr>
          <w:rFonts w:ascii="Times New Roman"/>
          <w:b w:val="false"/>
          <w:i w:val="false"/>
          <w:color w:val="000000"/>
          <w:sz w:val="28"/>
        </w:rPr>
        <w:t>
</w:t>
      </w:r>
      <w:r>
        <w:rPr>
          <w:rFonts w:ascii="Times New Roman"/>
          <w:b w:val="false"/>
          <w:i w:val="false"/>
          <w:color w:val="000000"/>
          <w:sz w:val="28"/>
        </w:rPr>
        <w:t>
      г) электрондық сұрауға сканерленген көшірме түрінде тіркелген ақпаратты криптографиялық қорғау құралдарына техникалық құжаттама;</w:t>
      </w:r>
      <w:r>
        <w:br/>
      </w:r>
      <w:r>
        <w:rPr>
          <w:rFonts w:ascii="Times New Roman"/>
          <w:b w:val="false"/>
          <w:i w:val="false"/>
          <w:color w:val="000000"/>
          <w:sz w:val="28"/>
        </w:rPr>
        <w:t>
</w:t>
      </w:r>
      <w:r>
        <w:rPr>
          <w:rFonts w:ascii="Times New Roman"/>
          <w:b w:val="false"/>
          <w:i w:val="false"/>
          <w:color w:val="000000"/>
          <w:sz w:val="28"/>
        </w:rPr>
        <w:t>
      д) сыртқы сауда келісімінің (келісімшарттың), оған косымша және (немесе) толықтыру және (немесе) тараптардың ниеттерін растайтын өзге де құжаттың электронды сұрауға тіркелген сканерленген түрдегі көшірмесі.</w:t>
      </w:r>
      <w:r>
        <w:br/>
      </w:r>
      <w:r>
        <w:rPr>
          <w:rFonts w:ascii="Times New Roman"/>
          <w:b w:val="false"/>
          <w:i w:val="false"/>
          <w:color w:val="000000"/>
          <w:sz w:val="28"/>
        </w:rPr>
        <w:t>
</w:t>
      </w:r>
      <w:r>
        <w:rPr>
          <w:rFonts w:ascii="Times New Roman"/>
          <w:b w:val="false"/>
          <w:i w:val="false"/>
          <w:color w:val="000000"/>
          <w:sz w:val="28"/>
        </w:rPr>
        <w:t>
      Шифрлау құралдарын өз мұқтаждықтарын қамтамасыз ету үшін әкелген кезде мемлекеттік қызметті алушы өтінішінде шифрлау құралдарын техникалық зерттеу қорытындысының деректемелерін қосымша көрсетеді (шифрлау құралдарын техникалық зерттеу қорытындысының сканерленген түрдегі көшірмесі, сканерлейтін жабдықты пайдалана отырып, монохромды режімде, айқындауыш қабілеттілігі бір дюймде 300 нүктеден кем емес алынған көшірме түрінде электрондық сұрауға тіркеліп, алушының ЭЦҚ-сы қойылған электрондық құжат нысанында қоса беріледі).</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осы стандарттың 11-тармағы 2)-тармақшасының </w:t>
      </w:r>
      <w:r>
        <w:rPr>
          <w:rFonts w:ascii="Times New Roman"/>
          <w:b w:val="false"/>
          <w:i w:val="false"/>
          <w:color w:val="000000"/>
          <w:sz w:val="28"/>
        </w:rPr>
        <w:t>б)</w:t>
      </w:r>
      <w:r>
        <w:rPr>
          <w:rFonts w:ascii="Times New Roman"/>
          <w:b w:val="false"/>
          <w:i w:val="false"/>
          <w:color w:val="000000"/>
          <w:sz w:val="28"/>
        </w:rPr>
        <w:t>, </w:t>
      </w:r>
      <w:r>
        <w:rPr>
          <w:rFonts w:ascii="Times New Roman"/>
          <w:b w:val="false"/>
          <w:i w:val="false"/>
          <w:color w:val="000000"/>
          <w:sz w:val="28"/>
        </w:rPr>
        <w:t>в) абзацтарындағы</w:t>
      </w:r>
      <w:r>
        <w:rPr>
          <w:rFonts w:ascii="Times New Roman"/>
          <w:b w:val="false"/>
          <w:i w:val="false"/>
          <w:color w:val="000000"/>
          <w:sz w:val="28"/>
        </w:rPr>
        <w:t xml:space="preserve"> құжаттардың мәліметтерін уәкілетті орган тиісті мемлекеттік ақпараттық жүйелерден портал арқылы уәкілетті тұлғаның ЭЦҚ-сы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өтініштің нысаны:</w:t>
      </w:r>
      <w:r>
        <w:br/>
      </w:r>
      <w:r>
        <w:rPr>
          <w:rFonts w:ascii="Times New Roman"/>
          <w:b w:val="false"/>
          <w:i w:val="false"/>
          <w:color w:val="000000"/>
          <w:sz w:val="28"/>
        </w:rPr>
        <w:t>
</w:t>
      </w:r>
      <w:r>
        <w:rPr>
          <w:rFonts w:ascii="Times New Roman"/>
          <w:b w:val="false"/>
          <w:i w:val="false"/>
          <w:color w:val="000000"/>
          <w:sz w:val="28"/>
        </w:rPr>
        <w:t>
      1) уәкілетті органның www.knb.kz.;</w:t>
      </w:r>
      <w:r>
        <w:br/>
      </w:r>
      <w:r>
        <w:rPr>
          <w:rFonts w:ascii="Times New Roman"/>
          <w:b w:val="false"/>
          <w:i w:val="false"/>
          <w:color w:val="000000"/>
          <w:sz w:val="28"/>
        </w:rPr>
        <w:t>
</w:t>
      </w:r>
      <w:r>
        <w:rPr>
          <w:rFonts w:ascii="Times New Roman"/>
          <w:b w:val="false"/>
          <w:i w:val="false"/>
          <w:color w:val="000000"/>
          <w:sz w:val="28"/>
        </w:rPr>
        <w:t>
      2) www.e.gov.kz, www.elicense.kz порталдарының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Уәкілетті орган почта арқылы және қолма-қол жеткізілген құжаттарды да қабылдайды. Уәкілетті органның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Портал арқылы өтініш берген кезде электронды сұрауды жіберу алушының «жеке кабинетінен» жүзеге асырылады. Сұрау уәкілетті органға – адресатқа таңдалған қызмет көрсетуге сәйкес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алу үшін барлық қажетті құжаттар тапсырылған кезде:</w:t>
      </w:r>
      <w:r>
        <w:br/>
      </w:r>
      <w:r>
        <w:rPr>
          <w:rFonts w:ascii="Times New Roman"/>
          <w:b w:val="false"/>
          <w:i w:val="false"/>
          <w:color w:val="000000"/>
          <w:sz w:val="28"/>
        </w:rPr>
        <w:t>
</w:t>
      </w:r>
      <w:r>
        <w:rPr>
          <w:rFonts w:ascii="Times New Roman"/>
          <w:b w:val="false"/>
          <w:i w:val="false"/>
          <w:color w:val="000000"/>
          <w:sz w:val="28"/>
        </w:rPr>
        <w:t>
      1) өтініштің қағаз түрінде қабылданғанын растау - өтініштің қабылданған күні және мемлекеттік қызмет көрсетілетін күні туралы белгі қойылған, өтініштің тіркеу нөмірі және өтінішті қабылдаған уәкілетті орган қызметкерінің аты-жөні көрсетілген талон (бұдан әрі – талон) болып табылады. Талонның нысаны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портал арқылы өтініш берген кезде мемлекеттік қызмет алушыға порталдағы жеке кабинетіне мемлекеттік қызмет алу үшін ұсынылған сұраудың қабылданғаны туралы, мемлекеттік қызмет көрсетудің нәтижесін алу күні мен уақыты көрсетілген хабарлама – 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w:t>
      </w:r>
      <w:r>
        <w:br/>
      </w:r>
      <w:r>
        <w:rPr>
          <w:rFonts w:ascii="Times New Roman"/>
          <w:b w:val="false"/>
          <w:i w:val="false"/>
          <w:color w:val="000000"/>
          <w:sz w:val="28"/>
        </w:rPr>
        <w:t>
</w:t>
      </w:r>
      <w:r>
        <w:rPr>
          <w:rFonts w:ascii="Times New Roman"/>
          <w:b w:val="false"/>
          <w:i w:val="false"/>
          <w:color w:val="000000"/>
          <w:sz w:val="28"/>
        </w:rPr>
        <w:t>
      1) уәкілетті органның қызметкерлері жұмыс кестесіне сәйкес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мемлекеттік қызметті алушының жеке өзіне не уәкілеттік берген адамға беріп не мемлекеттік қызметті алушының ілеспе хатында көрсетілген мекенжай бойынша пошта арқылы жүргізеді. Өкілдің өкілеттігі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w:t>
      </w:r>
      <w:r>
        <w:br/>
      </w:r>
      <w:r>
        <w:rPr>
          <w:rFonts w:ascii="Times New Roman"/>
          <w:b w:val="false"/>
          <w:i w:val="false"/>
          <w:color w:val="000000"/>
          <w:sz w:val="28"/>
        </w:rPr>
        <w:t>
</w:t>
      </w:r>
      <w:r>
        <w:rPr>
          <w:rFonts w:ascii="Times New Roman"/>
          <w:b w:val="false"/>
          <w:i w:val="false"/>
          <w:color w:val="000000"/>
          <w:sz w:val="28"/>
        </w:rPr>
        <w:t>
      2) порталда, жеке кабинетте – сұрауды өз бетінше жіберген кезде жүргізіледі.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жағдайларда бас тартылады, егер: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барлық құжаттар ұсынылмаса. Мемлекеттік қызметті алушы аталған кедергілерді жойған кезде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2) үшінші елдерде олардың кедендік аумағына тауарларды әкелуге шектеу болса;</w:t>
      </w:r>
      <w:r>
        <w:br/>
      </w:r>
      <w:r>
        <w:rPr>
          <w:rFonts w:ascii="Times New Roman"/>
          <w:b w:val="false"/>
          <w:i w:val="false"/>
          <w:color w:val="000000"/>
          <w:sz w:val="28"/>
        </w:rPr>
        <w:t>
</w:t>
      </w:r>
      <w:r>
        <w:rPr>
          <w:rFonts w:ascii="Times New Roman"/>
          <w:b w:val="false"/>
          <w:i w:val="false"/>
          <w:color w:val="000000"/>
          <w:sz w:val="28"/>
        </w:rPr>
        <w:t>
      3) Кеден одағына қатысушы мемлекеттердің қауіпсіздігіне зиян келуі мүмкін болса, ол шифрлау (криптографиялық) құралдарды қамтитын тауарларды және/немесе олардың құжаттамасын зерттеу (сынау, сараптау) нәтижелері бойынша анықталады;</w:t>
      </w:r>
      <w:r>
        <w:br/>
      </w:r>
      <w:r>
        <w:rPr>
          <w:rFonts w:ascii="Times New Roman"/>
          <w:b w:val="false"/>
          <w:i w:val="false"/>
          <w:color w:val="000000"/>
          <w:sz w:val="28"/>
        </w:rPr>
        <w:t>
</w:t>
      </w:r>
      <w:r>
        <w:rPr>
          <w:rFonts w:ascii="Times New Roman"/>
          <w:b w:val="false"/>
          <w:i w:val="false"/>
          <w:color w:val="000000"/>
          <w:sz w:val="28"/>
        </w:rPr>
        <w:t>
      4) «Ақпараттандыру туралы» 2007 жылғы 11 қаңтардағы Қазақстан Республикасы Заңының </w:t>
      </w:r>
      <w:r>
        <w:rPr>
          <w:rFonts w:ascii="Times New Roman"/>
          <w:b w:val="false"/>
          <w:i w:val="false"/>
          <w:color w:val="000000"/>
          <w:sz w:val="28"/>
        </w:rPr>
        <w:t xml:space="preserve">40-бабымен </w:t>
      </w:r>
      <w:r>
        <w:rPr>
          <w:rFonts w:ascii="Times New Roman"/>
          <w:b w:val="false"/>
          <w:i w:val="false"/>
          <w:color w:val="000000"/>
          <w:sz w:val="28"/>
        </w:rPr>
        <w:t>көзделген негіздер болса.</w:t>
      </w:r>
    </w:p>
    <w:bookmarkEnd w:id="100"/>
    <w:bookmarkStart w:name="z660" w:id="101"/>
    <w:p>
      <w:pPr>
        <w:spacing w:after="0"/>
        <w:ind w:left="0"/>
        <w:jc w:val="left"/>
      </w:pPr>
      <w:r>
        <w:rPr>
          <w:rFonts w:ascii="Times New Roman"/>
          <w:b/>
          <w:i w:val="false"/>
          <w:color w:val="000000"/>
        </w:rPr>
        <w:t xml:space="preserve"> 
3. Жұмыс қағидаттары</w:t>
      </w:r>
    </w:p>
    <w:bookmarkEnd w:id="101"/>
    <w:bookmarkStart w:name="z661" w:id="102"/>
    <w:p>
      <w:pPr>
        <w:spacing w:after="0"/>
        <w:ind w:left="0"/>
        <w:jc w:val="both"/>
      </w:pPr>
      <w:r>
        <w:rPr>
          <w:rFonts w:ascii="Times New Roman"/>
          <w:b w:val="false"/>
          <w:i w:val="false"/>
          <w:color w:val="000000"/>
          <w:sz w:val="28"/>
        </w:rPr>
        <w:t>
      17. Уәкілетті органның мемлекеттік қызметті алушыларға қатысты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алушылармен жұмыс істеу кезінде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жан-жақты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 алушының құжаттарын сақтауды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ақпараттың қорғалуы мен құпиялылығы.</w:t>
      </w:r>
    </w:p>
    <w:bookmarkEnd w:id="102"/>
    <w:bookmarkStart w:name="z669" w:id="103"/>
    <w:p>
      <w:pPr>
        <w:spacing w:after="0"/>
        <w:ind w:left="0"/>
        <w:jc w:val="left"/>
      </w:pPr>
      <w:r>
        <w:rPr>
          <w:rFonts w:ascii="Times New Roman"/>
          <w:b/>
          <w:i w:val="false"/>
          <w:color w:val="000000"/>
        </w:rPr>
        <w:t xml:space="preserve"> 
4. Жұмыс нәтижелерi</w:t>
      </w:r>
    </w:p>
    <w:bookmarkEnd w:id="103"/>
    <w:bookmarkStart w:name="z670" w:id="104"/>
    <w:p>
      <w:pPr>
        <w:spacing w:after="0"/>
        <w:ind w:left="0"/>
        <w:jc w:val="both"/>
      </w:pPr>
      <w:r>
        <w:rPr>
          <w:rFonts w:ascii="Times New Roman"/>
          <w:b w:val="false"/>
          <w:i w:val="false"/>
          <w:color w:val="000000"/>
          <w:sz w:val="28"/>
        </w:rPr>
        <w:t>
      18. Мемлекеттік қызметті алушыларға мемлекеттiк қызмет көрсетудің нәтижелерi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органның қызметі бағаланатын мемлекеттік қызмет көрсетудің сапасы мен тиімділік көрсеткіштерінің нысаналы мәндері мемлекеттік қызмет көрсету стандартын әзірлеуге жауапты уәкілетті органның тиісті бұйрығымен жыл сайын бекітіледі.</w:t>
      </w:r>
    </w:p>
    <w:bookmarkEnd w:id="104"/>
    <w:bookmarkStart w:name="z672" w:id="105"/>
    <w:p>
      <w:pPr>
        <w:spacing w:after="0"/>
        <w:ind w:left="0"/>
        <w:jc w:val="left"/>
      </w:pPr>
      <w:r>
        <w:rPr>
          <w:rFonts w:ascii="Times New Roman"/>
          <w:b/>
          <w:i w:val="false"/>
          <w:color w:val="000000"/>
        </w:rPr>
        <w:t xml:space="preserve"> 
5. Шағымдану тәртібі</w:t>
      </w:r>
    </w:p>
    <w:bookmarkEnd w:id="105"/>
    <w:bookmarkStart w:name="z673" w:id="106"/>
    <w:p>
      <w:pPr>
        <w:spacing w:after="0"/>
        <w:ind w:left="0"/>
        <w:jc w:val="both"/>
      </w:pPr>
      <w:r>
        <w:rPr>
          <w:rFonts w:ascii="Times New Roman"/>
          <w:b w:val="false"/>
          <w:i w:val="false"/>
          <w:color w:val="000000"/>
          <w:sz w:val="28"/>
        </w:rPr>
        <w:t>
      20. Уәкілетті лауазымды тұлғалардың іс-әрекетіне (әрекетсіздігіне) шағым беру тәртібі уәкілетті органның ресми интернет-ресурсында: www.knb.kz «Маңызды сілтемелер» бөлімінде орналастырылған. Мемлекеттік қызметті алушылар мемлекеттік қызмет көрсету мәселелері бойынша 8 (7172) 76-42-07 сенім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Портал жұмысына шағым беру тәртібі туралы ақпаратты саll-орталығының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Шағым дайындау бойынша жәрдем алу үшін мемлекеттік қызметті алушылар уәкілетті органның қызметкеріне 8 (7172) 76-42-55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нәтижесімен келіспеген жағдайда шағым уәкілетті органның Қызметі директорының атына мына мекенжай бойынша беріледі: Астана қаласы, Т.Бигелдинов көшесі, № 76-үй, қабылдау бөлмесінің телефоны: 8 (7172) 76-42-31.</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 қоспағанда, жұмыс күндері сағат 9.00-ден бастап 19.00-ге дейін (түскі үзіліс сағат 13.00-ден 15.00-ге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алушы өтінішті уәкілетті органға веб-порталдағы «виртуалды қабылдау бөлмесі» арқылы жібере алады.</w:t>
      </w:r>
      <w:r>
        <w:br/>
      </w:r>
      <w:r>
        <w:rPr>
          <w:rFonts w:ascii="Times New Roman"/>
          <w:b w:val="false"/>
          <w:i w:val="false"/>
          <w:color w:val="000000"/>
          <w:sz w:val="28"/>
        </w:rPr>
        <w:t>
</w:t>
      </w:r>
      <w:r>
        <w:rPr>
          <w:rFonts w:ascii="Times New Roman"/>
          <w:b w:val="false"/>
          <w:i w:val="false"/>
          <w:color w:val="000000"/>
          <w:sz w:val="28"/>
        </w:rPr>
        <w:t>
      22. Мемлекеттік қызмет дұрыс көрсетілмесе, мемлекеттік қызмет көрсетуді алушылар шағымдарын:</w:t>
      </w:r>
      <w:r>
        <w:br/>
      </w:r>
      <w:r>
        <w:rPr>
          <w:rFonts w:ascii="Times New Roman"/>
          <w:b w:val="false"/>
          <w:i w:val="false"/>
          <w:color w:val="000000"/>
          <w:sz w:val="28"/>
        </w:rPr>
        <w:t>
</w:t>
      </w:r>
      <w:r>
        <w:rPr>
          <w:rFonts w:ascii="Times New Roman"/>
          <w:b w:val="false"/>
          <w:i w:val="false"/>
          <w:color w:val="000000"/>
          <w:sz w:val="28"/>
        </w:rPr>
        <w:t>
      1) мына мекенжай бойынша: 010011, Астана қаласы, Т.Бигелдинов көшесі, 76-үй;</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телефоны (1414)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нәтижесімен келіспеген жағдайда мемлекеттік қызметті алушы заңнамамен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осы шағымда көрсетілген мәселелерді шешуге құзыретті субъектінің немесе лауазымды тұлғаның атына жіберілуі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басты куәландыратын құжатта болған жағдайда), пошталық мекенжайы, күні көрсетіледі. Мемлекеттік қызметті алушы немесе оның өкілі (өкілдің уәкілеттігі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 шағымға қол қою тиіс. Шағым берген кезде іс-әрекетіне шағым берілетін субъектінің атауы немесе лауазымды тұлғаның лауазымы, тегі мен аты-жөні, шағымдану себептері мен қойылатын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ақпаратты есепке алу журналында тіркеледі және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белгіленген мерзімде қаралады. Шағымданушыға өтініштің (шағымның) қабылданған күні мен уақыты, оны қабылдаған адамның тегі мен аты-жөні көрсетілген талон беріледі. Шағымды қарау нәтижелері туралы шағымданушы пошта арқылы жазбаша түрде хабардар етіледі.</w:t>
      </w:r>
      <w:r>
        <w:br/>
      </w:r>
      <w:r>
        <w:rPr>
          <w:rFonts w:ascii="Times New Roman"/>
          <w:b w:val="false"/>
          <w:i w:val="false"/>
          <w:color w:val="000000"/>
          <w:sz w:val="28"/>
        </w:rPr>
        <w:t>
</w:t>
      </w:r>
      <w:r>
        <w:rPr>
          <w:rFonts w:ascii="Times New Roman"/>
          <w:b w:val="false"/>
          <w:i w:val="false"/>
          <w:color w:val="000000"/>
          <w:sz w:val="28"/>
        </w:rPr>
        <w:t>
      Электрондық өтініш мемлекеттік қызметті алушының порталы арқылы жіберілгеннен кейін өтініш және оны уәкілетті органда өңдеу барысында жаңартылғаны (жеткізілуі, тіркеуге алынуы, орындалуы жөнінде белгілер, қарау немесе қараудан бас тарту жөнінде жауап) туралы ақпаратқа «жеке кабинеттен» қол жеткізуге болады.</w:t>
      </w:r>
      <w:r>
        <w:br/>
      </w:r>
      <w:r>
        <w:rPr>
          <w:rFonts w:ascii="Times New Roman"/>
          <w:b w:val="false"/>
          <w:i w:val="false"/>
          <w:color w:val="000000"/>
          <w:sz w:val="28"/>
        </w:rPr>
        <w:t>
</w:t>
      </w:r>
      <w:r>
        <w:rPr>
          <w:rFonts w:ascii="Times New Roman"/>
          <w:b w:val="false"/>
          <w:i w:val="false"/>
          <w:color w:val="000000"/>
          <w:sz w:val="28"/>
        </w:rPr>
        <w:t>
      26. Уәкілетті органның сенім телефоны: 8 (7172) 76-42-07.</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 құжаттың түпнұсқаға сәйкестігін растау үшін «Қолы» деген деректемеден төмен «Көшірмесі дұрыс» деген растайтын жазба (тырнақшаларсыз), көшірмені растаған тұлғаның лауазымының атауы, жеке қолы, тегі мен аты-жөні, ұйымның мөрінің таңбасы, расталған күні қойылады.</w:t>
      </w:r>
    </w:p>
    <w:bookmarkEnd w:id="106"/>
    <w:bookmarkStart w:name="z692" w:id="107"/>
    <w:p>
      <w:pPr>
        <w:spacing w:after="0"/>
        <w:ind w:left="0"/>
        <w:jc w:val="both"/>
      </w:pPr>
      <w:r>
        <w:rPr>
          <w:rFonts w:ascii="Times New Roman"/>
          <w:b w:val="false"/>
          <w:i w:val="false"/>
          <w:color w:val="000000"/>
          <w:sz w:val="28"/>
        </w:rPr>
        <w:t xml:space="preserve">
«Шифрлау (криптографиялық) құралдары </w:t>
      </w:r>
      <w:r>
        <w:br/>
      </w:r>
      <w:r>
        <w:rPr>
          <w:rFonts w:ascii="Times New Roman"/>
          <w:b w:val="false"/>
          <w:i w:val="false"/>
          <w:color w:val="000000"/>
          <w:sz w:val="28"/>
        </w:rPr>
        <w:t xml:space="preserve">
бар тауарларды әкелуге немесе әкетуге </w:t>
      </w:r>
      <w:r>
        <w:br/>
      </w:r>
      <w:r>
        <w:rPr>
          <w:rFonts w:ascii="Times New Roman"/>
          <w:b w:val="false"/>
          <w:i w:val="false"/>
          <w:color w:val="000000"/>
          <w:sz w:val="28"/>
        </w:rPr>
        <w:t>
қорытынды (рұқсат беретін құжат)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1-қосымша               </w:t>
      </w:r>
    </w:p>
    <w:bookmarkEnd w:id="107"/>
    <w:bookmarkStart w:name="z691" w:id="108"/>
    <w:p>
      <w:pPr>
        <w:spacing w:after="0"/>
        <w:ind w:left="0"/>
        <w:jc w:val="left"/>
      </w:pPr>
      <w:r>
        <w:rPr>
          <w:rFonts w:ascii="Times New Roman"/>
          <w:b/>
          <w:i w:val="false"/>
          <w:color w:val="000000"/>
        </w:rPr>
        <w:t xml:space="preserve"> 
Қазақстан Республикасы Ұлттық қауіпсіздік комитеті бөлімшелерінің мекенжайлары, байланыс деректері мен жұмыс кестесі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773"/>
        <w:gridCol w:w="66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атауы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Оң жағалау, Т.Бигелдинов көшесі, 76-үй.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(7172) 76-42-52, 76-42-53, 76-42-54.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Наурызбай батыр көшесі, 108-үй.</w:t>
            </w:r>
            <w:r>
              <w:br/>
            </w:r>
            <w:r>
              <w:rPr>
                <w:rFonts w:ascii="Times New Roman"/>
                <w:b w:val="false"/>
                <w:i w:val="false"/>
                <w:color w:val="000000"/>
                <w:sz w:val="20"/>
              </w:rPr>
              <w:t>
</w:t>
            </w:r>
            <w:r>
              <w:rPr>
                <w:rFonts w:ascii="Times New Roman"/>
                <w:b w:val="false"/>
                <w:i w:val="false"/>
                <w:color w:val="000000"/>
                <w:sz w:val="20"/>
              </w:rPr>
              <w:t>Байланыс телефоны: 8 (727) 267-91-54.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10:00-нан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көшесі,155-үй.</w:t>
            </w:r>
            <w:r>
              <w:br/>
            </w:r>
            <w:r>
              <w:rPr>
                <w:rFonts w:ascii="Times New Roman"/>
                <w:b w:val="false"/>
                <w:i w:val="false"/>
                <w:color w:val="000000"/>
                <w:sz w:val="20"/>
              </w:rPr>
              <w:t>
</w:t>
            </w:r>
            <w:r>
              <w:rPr>
                <w:rFonts w:ascii="Times New Roman"/>
                <w:b w:val="false"/>
                <w:i w:val="false"/>
                <w:color w:val="000000"/>
                <w:sz w:val="20"/>
              </w:rPr>
              <w:t>Байланыс телефоны: 8 (7162) 29-61-11.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68/70-үй.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(7282) 60-56-16, 60-56-21, 60-55-80.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16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көшесі,25-үй.</w:t>
            </w:r>
            <w:r>
              <w:br/>
            </w:r>
            <w:r>
              <w:rPr>
                <w:rFonts w:ascii="Times New Roman"/>
                <w:b w:val="false"/>
                <w:i w:val="false"/>
                <w:color w:val="000000"/>
                <w:sz w:val="20"/>
              </w:rPr>
              <w:t>
</w:t>
            </w:r>
            <w:r>
              <w:rPr>
                <w:rFonts w:ascii="Times New Roman"/>
                <w:b w:val="false"/>
                <w:i w:val="false"/>
                <w:color w:val="000000"/>
                <w:sz w:val="20"/>
              </w:rPr>
              <w:t>Байланыс телефоны: 8 (7132) 93-41-70.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даңғылы,20 «А» 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(7122) 99-52-43, 27-15-90.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аумақтық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көшесі,15-үй.</w:t>
            </w:r>
            <w:r>
              <w:br/>
            </w:r>
            <w:r>
              <w:rPr>
                <w:rFonts w:ascii="Times New Roman"/>
                <w:b w:val="false"/>
                <w:i w:val="false"/>
                <w:color w:val="000000"/>
                <w:sz w:val="20"/>
              </w:rPr>
              <w:t>
</w:t>
            </w:r>
            <w:r>
              <w:rPr>
                <w:rFonts w:ascii="Times New Roman"/>
                <w:b w:val="false"/>
                <w:i w:val="false"/>
                <w:color w:val="000000"/>
                <w:sz w:val="20"/>
              </w:rPr>
              <w:t>Байланыс телефон: 8 (7232) 28-23-35.</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Көшек батыр көшесі,7-үй.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(7262) 94-01-80, 94-01-89.</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Сейфуллин көшесі,24-үй.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(7112) 98-81-77, 98-81-80.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даңғылы,17-үй.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(7212) 41-04-65, 49-86-54, 49-85-78.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көшесі,77-үй.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(7142) 54-54-30, 52-00-91.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Қонаев тұйығы,1-үй.</w:t>
            </w:r>
            <w:r>
              <w:br/>
            </w:r>
            <w:r>
              <w:rPr>
                <w:rFonts w:ascii="Times New Roman"/>
                <w:b w:val="false"/>
                <w:i w:val="false"/>
                <w:color w:val="000000"/>
                <w:sz w:val="20"/>
              </w:rPr>
              <w:t>
</w:t>
            </w:r>
            <w:r>
              <w:rPr>
                <w:rFonts w:ascii="Times New Roman"/>
                <w:b w:val="false"/>
                <w:i w:val="false"/>
                <w:color w:val="000000"/>
                <w:sz w:val="20"/>
              </w:rPr>
              <w:t>Байланыс телефоны: 8 (7242) 27-27-96.</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3-үй.</w:t>
            </w:r>
            <w:r>
              <w:br/>
            </w:r>
            <w:r>
              <w:rPr>
                <w:rFonts w:ascii="Times New Roman"/>
                <w:b w:val="false"/>
                <w:i w:val="false"/>
                <w:color w:val="000000"/>
                <w:sz w:val="20"/>
              </w:rPr>
              <w:t>
</w:t>
            </w:r>
            <w:r>
              <w:rPr>
                <w:rFonts w:ascii="Times New Roman"/>
                <w:b w:val="false"/>
                <w:i w:val="false"/>
                <w:color w:val="000000"/>
                <w:sz w:val="20"/>
              </w:rPr>
              <w:t xml:space="preserve">Байланыс телефондары: </w:t>
            </w:r>
            <w:r>
              <w:br/>
            </w:r>
            <w:r>
              <w:rPr>
                <w:rFonts w:ascii="Times New Roman"/>
                <w:b w:val="false"/>
                <w:i w:val="false"/>
                <w:color w:val="000000"/>
                <w:sz w:val="20"/>
              </w:rPr>
              <w:t>
</w:t>
            </w:r>
            <w:r>
              <w:rPr>
                <w:rFonts w:ascii="Times New Roman"/>
                <w:b w:val="false"/>
                <w:i w:val="false"/>
                <w:color w:val="000000"/>
                <w:sz w:val="20"/>
              </w:rPr>
              <w:t>8 (7292) 46-01-27, 46-01-20, 46-01-22.</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көшесі,24-үй.</w:t>
            </w:r>
            <w:r>
              <w:br/>
            </w:r>
            <w:r>
              <w:rPr>
                <w:rFonts w:ascii="Times New Roman"/>
                <w:b w:val="false"/>
                <w:i w:val="false"/>
                <w:color w:val="000000"/>
                <w:sz w:val="20"/>
              </w:rPr>
              <w:t>
</w:t>
            </w:r>
            <w:r>
              <w:rPr>
                <w:rFonts w:ascii="Times New Roman"/>
                <w:b w:val="false"/>
                <w:i w:val="false"/>
                <w:color w:val="000000"/>
                <w:sz w:val="20"/>
              </w:rPr>
              <w:t>Байланыс телефоны: 8 (7182) 55-56-33.</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Сүтішев көшесі,54-үй.</w:t>
            </w:r>
            <w:r>
              <w:br/>
            </w:r>
            <w:r>
              <w:rPr>
                <w:rFonts w:ascii="Times New Roman"/>
                <w:b w:val="false"/>
                <w:i w:val="false"/>
                <w:color w:val="000000"/>
                <w:sz w:val="20"/>
              </w:rPr>
              <w:t>
</w:t>
            </w:r>
            <w:r>
              <w:rPr>
                <w:rFonts w:ascii="Times New Roman"/>
                <w:b w:val="false"/>
                <w:i w:val="false"/>
                <w:color w:val="000000"/>
                <w:sz w:val="20"/>
              </w:rPr>
              <w:t>Байланыс телефоны: 8 (7152) 46-45-24.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бөлімше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36-үй.</w:t>
            </w:r>
            <w:r>
              <w:br/>
            </w:r>
            <w:r>
              <w:rPr>
                <w:rFonts w:ascii="Times New Roman"/>
                <w:b w:val="false"/>
                <w:i w:val="false"/>
                <w:color w:val="000000"/>
                <w:sz w:val="20"/>
              </w:rPr>
              <w:t>
</w:t>
            </w:r>
            <w:r>
              <w:rPr>
                <w:rFonts w:ascii="Times New Roman"/>
                <w:b w:val="false"/>
                <w:i w:val="false"/>
                <w:color w:val="000000"/>
                <w:sz w:val="20"/>
              </w:rPr>
              <w:t>Байланыс телефоны: 8 (7252) 95-11-38.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bl>
    <w:bookmarkStart w:name="z694" w:id="109"/>
    <w:p>
      <w:pPr>
        <w:spacing w:after="0"/>
        <w:ind w:left="0"/>
        <w:jc w:val="both"/>
      </w:pPr>
      <w:r>
        <w:rPr>
          <w:rFonts w:ascii="Times New Roman"/>
          <w:b w:val="false"/>
          <w:i w:val="false"/>
          <w:color w:val="000000"/>
          <w:sz w:val="28"/>
        </w:rPr>
        <w:t xml:space="preserve">
«Шифрлау (криптографиялық) құралдары </w:t>
      </w:r>
      <w:r>
        <w:br/>
      </w:r>
      <w:r>
        <w:rPr>
          <w:rFonts w:ascii="Times New Roman"/>
          <w:b w:val="false"/>
          <w:i w:val="false"/>
          <w:color w:val="000000"/>
          <w:sz w:val="28"/>
        </w:rPr>
        <w:t xml:space="preserve">
бар тауарларды әкелуге немесе әкетуге </w:t>
      </w:r>
      <w:r>
        <w:br/>
      </w:r>
      <w:r>
        <w:rPr>
          <w:rFonts w:ascii="Times New Roman"/>
          <w:b w:val="false"/>
          <w:i w:val="false"/>
          <w:color w:val="000000"/>
          <w:sz w:val="28"/>
        </w:rPr>
        <w:t>
қорытынды (рұқсат беретін құжат)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2-қосымша               </w:t>
      </w:r>
    </w:p>
    <w:bookmarkEnd w:id="109"/>
    <w:bookmarkStart w:name="z693" w:id="110"/>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Ұлттық қауіпсіздік комитеті</w:t>
      </w:r>
    </w:p>
    <w:bookmarkEnd w:id="110"/>
    <w:bookmarkStart w:name="z786" w:id="111"/>
    <w:p>
      <w:pPr>
        <w:spacing w:after="0"/>
        <w:ind w:left="0"/>
        <w:jc w:val="left"/>
      </w:pPr>
      <w:r>
        <w:rPr>
          <w:rFonts w:ascii="Times New Roman"/>
          <w:b/>
          <w:i w:val="false"/>
          <w:color w:val="000000"/>
        </w:rPr>
        <w:t xml:space="preserve"> 
ТАЛОН</w:t>
      </w:r>
    </w:p>
    <w:bookmarkEnd w:id="111"/>
    <w:p>
      <w:pPr>
        <w:spacing w:after="0"/>
        <w:ind w:left="0"/>
        <w:jc w:val="both"/>
      </w:pPr>
      <w:r>
        <w:rPr>
          <w:rFonts w:ascii="Times New Roman"/>
          <w:b w:val="false"/>
          <w:i w:val="false"/>
          <w:color w:val="000000"/>
          <w:sz w:val="28"/>
        </w:rPr>
        <w:t>Кіріс № ____________ құжатты қабылдағаны туралы</w:t>
      </w:r>
    </w:p>
    <w:p>
      <w:pPr>
        <w:spacing w:after="0"/>
        <w:ind w:left="0"/>
        <w:jc w:val="both"/>
      </w:pPr>
      <w:r>
        <w:rPr>
          <w:rFonts w:ascii="Times New Roman"/>
          <w:b w:val="false"/>
          <w:i w:val="false"/>
          <w:color w:val="000000"/>
          <w:sz w:val="28"/>
        </w:rPr>
        <w:t>Мемлекеттік қызмет көрсету күні_____________</w:t>
      </w:r>
    </w:p>
    <w:p>
      <w:pPr>
        <w:spacing w:after="0"/>
        <w:ind w:left="0"/>
        <w:jc w:val="both"/>
      </w:pPr>
      <w:r>
        <w:rPr>
          <w:rFonts w:ascii="Times New Roman"/>
          <w:b w:val="false"/>
          <w:i w:val="false"/>
          <w:color w:val="000000"/>
          <w:sz w:val="28"/>
        </w:rPr>
        <w:t>Құжатты қабылдаған:</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(ҰҚК қызметкерінің Т.А.Ә.)</w:t>
      </w:r>
      <w:r>
        <w:br/>
      </w:r>
      <w:r>
        <w:rPr>
          <w:rFonts w:ascii="Times New Roman"/>
          <w:b w:val="false"/>
          <w:i w:val="false"/>
          <w:color w:val="000000"/>
          <w:sz w:val="28"/>
        </w:rPr>
        <w:t>
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20 _____ жылғы «_______»____________________</w:t>
      </w:r>
    </w:p>
    <w:p>
      <w:pPr>
        <w:spacing w:after="0"/>
        <w:ind w:left="0"/>
        <w:jc w:val="both"/>
      </w:pPr>
      <w:r>
        <w:rPr>
          <w:rFonts w:ascii="Times New Roman"/>
          <w:b w:val="false"/>
          <w:i w:val="false"/>
          <w:color w:val="000000"/>
          <w:sz w:val="28"/>
        </w:rPr>
        <w:t>Байланыс телефондары: ______________________</w:t>
      </w:r>
    </w:p>
    <w:bookmarkStart w:name="z800" w:id="112"/>
    <w:p>
      <w:pPr>
        <w:spacing w:after="0"/>
        <w:ind w:left="0"/>
        <w:jc w:val="both"/>
      </w:pPr>
      <w:r>
        <w:rPr>
          <w:rFonts w:ascii="Times New Roman"/>
          <w:b w:val="false"/>
          <w:i w:val="false"/>
          <w:color w:val="000000"/>
          <w:sz w:val="28"/>
        </w:rPr>
        <w:t xml:space="preserve">
«Шифрлау (криптографиялық) құралдары </w:t>
      </w:r>
      <w:r>
        <w:br/>
      </w:r>
      <w:r>
        <w:rPr>
          <w:rFonts w:ascii="Times New Roman"/>
          <w:b w:val="false"/>
          <w:i w:val="false"/>
          <w:color w:val="000000"/>
          <w:sz w:val="28"/>
        </w:rPr>
        <w:t xml:space="preserve">
бар тауарларды әкелуге немесе әкетуге </w:t>
      </w:r>
      <w:r>
        <w:br/>
      </w:r>
      <w:r>
        <w:rPr>
          <w:rFonts w:ascii="Times New Roman"/>
          <w:b w:val="false"/>
          <w:i w:val="false"/>
          <w:color w:val="000000"/>
          <w:sz w:val="28"/>
        </w:rPr>
        <w:t>
қорытынды (рұқсат беретін құжат)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3-қосымша              </w:t>
      </w:r>
    </w:p>
    <w:bookmarkEnd w:id="112"/>
    <w:bookmarkStart w:name="z695" w:id="113"/>
    <w:p>
      <w:pPr>
        <w:spacing w:after="0"/>
        <w:ind w:left="0"/>
        <w:jc w:val="left"/>
      </w:pPr>
      <w:r>
        <w:rPr>
          <w:rFonts w:ascii="Times New Roman"/>
          <w:b/>
          <w:i w:val="false"/>
          <w:color w:val="000000"/>
        </w:rPr>
        <w:t xml:space="preserve"> 
Сапа және тиімділік көрсеткіштерінің мәні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2"/>
        <w:gridCol w:w="2414"/>
        <w:gridCol w:w="2414"/>
        <w:gridCol w:w="2580"/>
      </w:tblGrid>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 мәні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Электрондық форматта ақпарат алуға болатын қызметтер %-ы (үлесі)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6" w:id="114"/>
    <w:p>
      <w:pPr>
        <w:spacing w:after="0"/>
        <w:ind w:left="0"/>
        <w:jc w:val="both"/>
      </w:pPr>
      <w:r>
        <w:rPr>
          <w:rFonts w:ascii="Times New Roman"/>
          <w:b w:val="false"/>
          <w:i w:val="false"/>
          <w:color w:val="000000"/>
          <w:sz w:val="28"/>
        </w:rPr>
        <w:t xml:space="preserve">
«Шифрлау (криптографиялық) құралдары </w:t>
      </w:r>
      <w:r>
        <w:br/>
      </w:r>
      <w:r>
        <w:rPr>
          <w:rFonts w:ascii="Times New Roman"/>
          <w:b w:val="false"/>
          <w:i w:val="false"/>
          <w:color w:val="000000"/>
          <w:sz w:val="28"/>
        </w:rPr>
        <w:t xml:space="preserve">
бар тауарларды әкелуге немесе әкетуге </w:t>
      </w:r>
      <w:r>
        <w:br/>
      </w:r>
      <w:r>
        <w:rPr>
          <w:rFonts w:ascii="Times New Roman"/>
          <w:b w:val="false"/>
          <w:i w:val="false"/>
          <w:color w:val="000000"/>
          <w:sz w:val="28"/>
        </w:rPr>
        <w:t>
қорытынды (рұқсат беретін құжат)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4-қосымша                 </w:t>
      </w:r>
    </w:p>
    <w:bookmarkEnd w:id="114"/>
    <w:p>
      <w:pPr>
        <w:spacing w:after="0"/>
        <w:ind w:left="0"/>
        <w:jc w:val="both"/>
      </w:pPr>
      <w:r>
        <w:rPr>
          <w:rFonts w:ascii="Times New Roman"/>
          <w:b w:val="false"/>
          <w:i w:val="false"/>
          <w:color w:val="000000"/>
          <w:sz w:val="28"/>
        </w:rPr>
        <w:t>Тір. № __________</w:t>
      </w:r>
      <w:r>
        <w:br/>
      </w:r>
      <w:r>
        <w:rPr>
          <w:rFonts w:ascii="Times New Roman"/>
          <w:b w:val="false"/>
          <w:i w:val="false"/>
          <w:color w:val="000000"/>
          <w:sz w:val="28"/>
        </w:rPr>
        <w:t>
Күні ____________</w:t>
      </w:r>
    </w:p>
    <w:bookmarkStart w:name="z697" w:id="115"/>
    <w:p>
      <w:pPr>
        <w:spacing w:after="0"/>
        <w:ind w:left="0"/>
        <w:jc w:val="both"/>
      </w:pPr>
      <w:r>
        <w:rPr>
          <w:rFonts w:ascii="Times New Roman"/>
          <w:b w:val="false"/>
          <w:i w:val="false"/>
          <w:color w:val="000000"/>
          <w:sz w:val="28"/>
        </w:rPr>
        <w:t xml:space="preserve">
Қазақстан Республикасы ҰҚК </w:t>
      </w:r>
      <w:r>
        <w:br/>
      </w:r>
      <w:r>
        <w:rPr>
          <w:rFonts w:ascii="Times New Roman"/>
          <w:b w:val="false"/>
          <w:i w:val="false"/>
          <w:color w:val="000000"/>
          <w:sz w:val="28"/>
        </w:rPr>
        <w:t>
лицензиялық органының басшысына</w:t>
      </w:r>
    </w:p>
    <w:bookmarkEnd w:id="115"/>
    <w:bookmarkStart w:name="z698" w:id="116"/>
    <w:p>
      <w:pPr>
        <w:spacing w:after="0"/>
        <w:ind w:left="0"/>
        <w:jc w:val="both"/>
      </w:pPr>
      <w:r>
        <w:rPr>
          <w:rFonts w:ascii="Times New Roman"/>
          <w:b w:val="false"/>
          <w:i w:val="false"/>
          <w:color w:val="000000"/>
          <w:sz w:val="28"/>
        </w:rPr>
        <w:t>
Шифрлау (криптографиялық) құралдары бар тауарларды әкелуге</w:t>
      </w:r>
      <w:r>
        <w:br/>
      </w:r>
      <w:r>
        <w:rPr>
          <w:rFonts w:ascii="Times New Roman"/>
          <w:b w:val="false"/>
          <w:i w:val="false"/>
          <w:color w:val="000000"/>
          <w:sz w:val="28"/>
        </w:rPr>
        <w:t>
және/немесе әкетуге қорытынды (рұқсат беретін құжат) беру туралы</w:t>
      </w:r>
    </w:p>
    <w:bookmarkEnd w:id="116"/>
    <w:bookmarkStart w:name="z779" w:id="117"/>
    <w:p>
      <w:pPr>
        <w:spacing w:after="0"/>
        <w:ind w:left="0"/>
        <w:jc w:val="left"/>
      </w:pPr>
      <w:r>
        <w:rPr>
          <w:rFonts w:ascii="Times New Roman"/>
          <w:b/>
          <w:i w:val="false"/>
          <w:color w:val="000000"/>
        </w:rPr>
        <w:t xml:space="preserve"> 
ӨТІНІШ</w:t>
      </w:r>
    </w:p>
    <w:bookmarkEnd w:id="117"/>
    <w:bookmarkStart w:name="z780" w:id="118"/>
    <w:p>
      <w:pPr>
        <w:spacing w:after="0"/>
        <w:ind w:left="0"/>
        <w:jc w:val="both"/>
      </w:pPr>
      <w:r>
        <w:rPr>
          <w:rFonts w:ascii="Times New Roman"/>
          <w:b w:val="false"/>
          <w:i w:val="false"/>
          <w:color w:val="000000"/>
          <w:sz w:val="28"/>
        </w:rPr>
        <w:t>
Шифрлау (криптографиялық) құралдары бар тауарларды___________________</w:t>
      </w:r>
      <w:r>
        <w:br/>
      </w:r>
      <w:r>
        <w:rPr>
          <w:rFonts w:ascii="Times New Roman"/>
          <w:b w:val="false"/>
          <w:i w:val="false"/>
          <w:color w:val="000000"/>
          <w:sz w:val="28"/>
        </w:rPr>
        <w:t>
_____________________________________________________________________ (Ереженің 8-тармағына сәйкес қорытындыны (рұқсат беретін құжатты) алу негізі көрсетіледі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__________________________________________________үшін әкелуге және/немесе әкетуге қорытынды (рұқсат беретін құжат) беруіңізді сұраймын</w:t>
      </w:r>
      <w:r>
        <w:br/>
      </w:r>
      <w:r>
        <w:rPr>
          <w:rFonts w:ascii="Times New Roman"/>
          <w:b w:val="false"/>
          <w:i w:val="false"/>
          <w:color w:val="000000"/>
          <w:sz w:val="28"/>
        </w:rPr>
        <w:t>
      Шифрлау (криптографиялық) құралдары бар тауарлар туралы мәліметтер:</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22"/>
        <w:gridCol w:w="2070"/>
        <w:gridCol w:w="1356"/>
        <w:gridCol w:w="1735"/>
        <w:gridCol w:w="1945"/>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атауы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Шифрлау құралдарын ұйымдар өз мұқтаждықтарын қамтамасыз ету үшін әкелген кезде техникалық зерттеу бойынша қорытындының деректемелері _________________________</w:t>
      </w:r>
      <w:r>
        <w:br/>
      </w:r>
      <w:r>
        <w:rPr>
          <w:rFonts w:ascii="Times New Roman"/>
          <w:b w:val="false"/>
          <w:i w:val="false"/>
          <w:color w:val="000000"/>
          <w:sz w:val="28"/>
        </w:rPr>
        <w:t>
Осы өтінішке қоса беріледі:</w:t>
      </w:r>
      <w:r>
        <w:br/>
      </w:r>
      <w:r>
        <w:rPr>
          <w:rFonts w:ascii="Times New Roman"/>
          <w:b w:val="false"/>
          <w:i w:val="false"/>
          <w:color w:val="000000"/>
          <w:sz w:val="28"/>
        </w:rPr>
        <w:t>
      1) шифрлау құралына техникалық құжаттама___ парақта;</w:t>
      </w:r>
      <w:r>
        <w:br/>
      </w:r>
      <w:r>
        <w:rPr>
          <w:rFonts w:ascii="Times New Roman"/>
          <w:b w:val="false"/>
          <w:i w:val="false"/>
          <w:color w:val="000000"/>
          <w:sz w:val="28"/>
        </w:rPr>
        <w:t>
      2) сыртқы сауда шартының (келісімшартының) көшірмесі, оған косымша және (немесе) толықтыру және (немесе) тараптардың ниеттерін растайтын өзге де құжаттың көшірмесі, № ____________ 20___ж.____________, ____ парақта.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 атауы, ұйымдастырушылық (қолы) (басшының Т.А.Ә.)</w:t>
      </w:r>
      <w:r>
        <w:br/>
      </w:r>
      <w:r>
        <w:rPr>
          <w:rFonts w:ascii="Times New Roman"/>
          <w:b w:val="false"/>
          <w:i w:val="false"/>
          <w:color w:val="000000"/>
          <w:sz w:val="28"/>
        </w:rPr>
        <w:t>
құқықтық нысаны мен мекенжайын көрсете отырып)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өтінішті орындаған адамның тегі, аты, әкесінің аты, байланыс телефоны</w:t>
      </w:r>
    </w:p>
    <w:bookmarkStart w:name="z699" w:id="11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қаңтардағы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119"/>
    <w:bookmarkStart w:name="z700" w:id="120"/>
    <w:p>
      <w:pPr>
        <w:spacing w:after="0"/>
        <w:ind w:left="0"/>
        <w:jc w:val="left"/>
      </w:pPr>
      <w:r>
        <w:rPr>
          <w:rFonts w:ascii="Times New Roman"/>
          <w:b/>
          <w:i w:val="false"/>
          <w:color w:val="000000"/>
        </w:rPr>
        <w:t xml:space="preserve"> 
«Шифрлау (криптографиялық) құралдары бар тауарлардың</w:t>
      </w:r>
      <w:r>
        <w:br/>
      </w:r>
      <w:r>
        <w:rPr>
          <w:rFonts w:ascii="Times New Roman"/>
          <w:b/>
          <w:i w:val="false"/>
          <w:color w:val="000000"/>
        </w:rPr>
        <w:t>
сипаттамасы туралы нотификацияларды тіркеу»</w:t>
      </w:r>
      <w:r>
        <w:br/>
      </w:r>
      <w:r>
        <w:rPr>
          <w:rFonts w:ascii="Times New Roman"/>
          <w:b/>
          <w:i w:val="false"/>
          <w:color w:val="000000"/>
        </w:rPr>
        <w:t>
мемлекеттік қызмет көрсету стандарты</w:t>
      </w:r>
    </w:p>
    <w:bookmarkEnd w:id="120"/>
    <w:bookmarkStart w:name="z701" w:id="121"/>
    <w:p>
      <w:pPr>
        <w:spacing w:after="0"/>
        <w:ind w:left="0"/>
        <w:jc w:val="left"/>
      </w:pPr>
      <w:r>
        <w:rPr>
          <w:rFonts w:ascii="Times New Roman"/>
          <w:b/>
          <w:i w:val="false"/>
          <w:color w:val="000000"/>
        </w:rPr>
        <w:t xml:space="preserve"> 
1. Жалпы ережелер</w:t>
      </w:r>
    </w:p>
    <w:bookmarkEnd w:id="121"/>
    <w:bookmarkStart w:name="z702" w:id="122"/>
    <w:p>
      <w:pPr>
        <w:spacing w:after="0"/>
        <w:ind w:left="0"/>
        <w:jc w:val="both"/>
      </w:pPr>
      <w:r>
        <w:rPr>
          <w:rFonts w:ascii="Times New Roman"/>
          <w:b w:val="false"/>
          <w:i w:val="false"/>
          <w:color w:val="000000"/>
          <w:sz w:val="28"/>
        </w:rPr>
        <w:t>
      1. Мемлекеттік қызметті Қазақстан Республикасы Ұлттық қауіпсіздік комитеті (бұдан әрі – уәкілетті орган) көрсетеді.</w:t>
      </w:r>
      <w:r>
        <w:br/>
      </w:r>
      <w:r>
        <w:rPr>
          <w:rFonts w:ascii="Times New Roman"/>
          <w:b w:val="false"/>
          <w:i w:val="false"/>
          <w:color w:val="000000"/>
          <w:sz w:val="28"/>
        </w:rPr>
        <w:t>
      Уәкілетті органның мекенжайы: 010011, Астана қаласы Т. Бигелдинов көшесі, 76-үй, интернет-ресурс www.knb.kz, тел: 8 (7172) 76-42-51, 76-42-52, 76-42-53, 76-42-54, 76-42-55, факс: 8 (7172) 76-42-32.</w:t>
      </w:r>
      <w:r>
        <w:br/>
      </w:r>
      <w:r>
        <w:rPr>
          <w:rFonts w:ascii="Times New Roman"/>
          <w:b w:val="false"/>
          <w:i w:val="false"/>
          <w:color w:val="000000"/>
          <w:sz w:val="28"/>
        </w:rPr>
        <w:t>
</w:t>
      </w:r>
      <w:r>
        <w:rPr>
          <w:rFonts w:ascii="Times New Roman"/>
          <w:b w:val="false"/>
          <w:i w:val="false"/>
          <w:color w:val="000000"/>
          <w:sz w:val="28"/>
        </w:rPr>
        <w:t>
      Мемлекеттік қызметтерді көрсету кезінде:</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2011 жылғы 21 желтоқсандағы № 1570 қаулысымен бекітілген Мемлекеттік және мемлекеттік емес ұйымдарда құжаттаудың және құжаттамаларды басқарудың үлгілі </w:t>
      </w:r>
      <w:r>
        <w:rPr>
          <w:rFonts w:ascii="Times New Roman"/>
          <w:b w:val="false"/>
          <w:i w:val="false"/>
          <w:color w:val="000000"/>
          <w:sz w:val="28"/>
        </w:rPr>
        <w:t>ережелері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2004 жылғы 17 сәуірдегі № 430  қаулысымен бекітілген Электрондық құжат айналымы </w:t>
      </w:r>
      <w:r>
        <w:rPr>
          <w:rFonts w:ascii="Times New Roman"/>
          <w:b w:val="false"/>
          <w:i w:val="false"/>
          <w:color w:val="000000"/>
          <w:sz w:val="28"/>
        </w:rPr>
        <w:t>ережелері</w:t>
      </w:r>
      <w:r>
        <w:rPr>
          <w:rFonts w:ascii="Times New Roman"/>
          <w:b w:val="false"/>
          <w:i w:val="false"/>
          <w:color w:val="000000"/>
          <w:sz w:val="28"/>
        </w:rPr>
        <w:t xml:space="preserve"> талаптарының орындалуы қамтамасыз 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 нысаны: автоматтандырылмаған (қағаз түрінде).</w:t>
      </w:r>
      <w:r>
        <w:br/>
      </w:r>
      <w:r>
        <w:rPr>
          <w:rFonts w:ascii="Times New Roman"/>
          <w:b w:val="false"/>
          <w:i w:val="false"/>
          <w:color w:val="000000"/>
          <w:sz w:val="28"/>
        </w:rPr>
        <w:t>
</w:t>
      </w:r>
      <w:r>
        <w:rPr>
          <w:rFonts w:ascii="Times New Roman"/>
          <w:b w:val="false"/>
          <w:i w:val="false"/>
          <w:color w:val="000000"/>
          <w:sz w:val="28"/>
        </w:rPr>
        <w:t>
      3. Шифрлау (криптографиялық) құралдарын қамтитын бар тауарлардың сипаттамасы туралы нотификацияларды тіркеу «Нотификацияны тіркеу тәртібі туралы ережені бекіту туралы» Кеден одағы комиссиясының 2011 жылғы 18 қазандағы № 848 шешімімен бекітілген Нотификацияны тіркеу тәртібі туралы ереженің (бұдан әрі – Ереже)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Кеден одағы комиссиясының (бұдан әрі – КОК) ресми интернет-ресурсында мына адрес бойынша: www.tsouz.ru, «Деректер қоры» бөлімі, «Тарифтік емес реттеу» кіші бөлімі;</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комитетінің ресми интернет-ресурсында мына адрес бойынша: www.knb.kz, «Маңызды сілтемелер» бөлімі, «Ақпаратты криптографиялық қорғау саласында лицензиялау. Лицензиаттар туралы ақпарат» мақаласында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w:t>
      </w:r>
      <w:r>
        <w:br/>
      </w:r>
      <w:r>
        <w:rPr>
          <w:rFonts w:ascii="Times New Roman"/>
          <w:b w:val="false"/>
          <w:i w:val="false"/>
          <w:color w:val="000000"/>
          <w:sz w:val="28"/>
        </w:rPr>
        <w:t>
</w:t>
      </w:r>
      <w:r>
        <w:rPr>
          <w:rFonts w:ascii="Times New Roman"/>
          <w:b w:val="false"/>
          <w:i w:val="false"/>
          <w:color w:val="000000"/>
          <w:sz w:val="28"/>
        </w:rPr>
        <w:t>
      1) мемлекеттік қызмет тұтынушыларға олардың қағаз түріндегі өтініштері бойынша тіркелген нотификацияларды беру не қызмет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2) тіркелген нотификациялар туралы ақпаратты Кеден одағының комиссиясына ресми хатпен тіркелген нотификациялардың тізілімінде жариялау үшін жіберу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мемлекеттік қызмет алушы).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не оның өкілі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барлық қажетті құжаттарды тапсырған сәттен бастап нотификация туралы ақпартты КОК ресми сайтында Кеден одағына мүше мемлекеттердің келісу органдарында тіркелген нотификациялардың бірыңғай тізілімінде жарияланғанға дейін он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алушыға өтініш берген күні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 кезіндегі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электрондық сұрау беру және басқа мерзімдер көзделмеген.</w:t>
      </w:r>
      <w:r>
        <w:br/>
      </w:r>
      <w:r>
        <w:rPr>
          <w:rFonts w:ascii="Times New Roman"/>
          <w:b w:val="false"/>
          <w:i w:val="false"/>
          <w:color w:val="000000"/>
          <w:sz w:val="28"/>
        </w:rPr>
        <w:t>
</w:t>
      </w:r>
      <w:r>
        <w:rPr>
          <w:rFonts w:ascii="Times New Roman"/>
          <w:b w:val="false"/>
          <w:i w:val="false"/>
          <w:color w:val="000000"/>
          <w:sz w:val="28"/>
        </w:rPr>
        <w:t>
      Уәкілетті орган өтініш берушінің құжаттарын алған сәттен бастап екі жұмыс күні ішінде ұсынылған құжаттардың толықтығын тексереді. Ұсынылған құжаттардың толық болмауы және/немесе құжаттардың көшірмелері қате болу фактісі анықталған жағдайда уәкілетті орган көрсетілген мерзімде өтінішті одан әрі қараудан бас тарту жөнінде жазбаша дәлелді жауап береді.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Құжаттарды қабылдау және мемлекеттік қызмет көрсету не мемлекеттік қызмет көрсетуден бас тарту туралы дәлелді жауап беру:</w:t>
      </w:r>
      <w:r>
        <w:br/>
      </w:r>
      <w:r>
        <w:rPr>
          <w:rFonts w:ascii="Times New Roman"/>
          <w:b w:val="false"/>
          <w:i w:val="false"/>
          <w:color w:val="000000"/>
          <w:sz w:val="28"/>
        </w:rPr>
        <w:t>
</w:t>
      </w:r>
      <w:r>
        <w:rPr>
          <w:rFonts w:ascii="Times New Roman"/>
          <w:b w:val="false"/>
          <w:i w:val="false"/>
          <w:color w:val="000000"/>
          <w:sz w:val="28"/>
        </w:rPr>
        <w:t>
      1) құжаттарды пошта арқылы қабылдау (уәкілетті органның мекенжайы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құжаттарды осы жұмыс кестесіне сәйкес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қабылдау арқылы жүзеге асырылады.</w:t>
      </w:r>
      <w:r>
        <w:br/>
      </w:r>
      <w:r>
        <w:rPr>
          <w:rFonts w:ascii="Times New Roman"/>
          <w:b w:val="false"/>
          <w:i w:val="false"/>
          <w:color w:val="000000"/>
          <w:sz w:val="28"/>
        </w:rPr>
        <w:t>
</w:t>
      </w:r>
      <w:r>
        <w:rPr>
          <w:rFonts w:ascii="Times New Roman"/>
          <w:b w:val="false"/>
          <w:i w:val="false"/>
          <w:color w:val="000000"/>
          <w:sz w:val="28"/>
        </w:rPr>
        <w:t>
      Көрсетілетін қызметтерге алдын ала жазылу жүргізілмейді. Шұғыл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ғимаратында көрсетіледі, үй-жайдың режимі: ғимаратқа кіру №1 жеке кіреберістен жүзеге асырылады. Құқықтық тәртіпті сақтау үшін ғимаратта тәулік бойы күзет бекеті, өртке қарсы сигнализация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Ғимарат:</w:t>
      </w:r>
      <w:r>
        <w:br/>
      </w:r>
      <w:r>
        <w:rPr>
          <w:rFonts w:ascii="Times New Roman"/>
          <w:b w:val="false"/>
          <w:i w:val="false"/>
          <w:color w:val="000000"/>
          <w:sz w:val="28"/>
        </w:rPr>
        <w:t>
</w:t>
      </w:r>
      <w:r>
        <w:rPr>
          <w:rFonts w:ascii="Times New Roman"/>
          <w:b w:val="false"/>
          <w:i w:val="false"/>
          <w:color w:val="000000"/>
          <w:sz w:val="28"/>
        </w:rPr>
        <w:t>
      мүмкіндігі шектеулі адамдардың қол жетімділігі үшін пандустары бар кіреберіспен;</w:t>
      </w:r>
      <w:r>
        <w:br/>
      </w:r>
      <w:r>
        <w:rPr>
          <w:rFonts w:ascii="Times New Roman"/>
          <w:b w:val="false"/>
          <w:i w:val="false"/>
          <w:color w:val="000000"/>
          <w:sz w:val="28"/>
        </w:rPr>
        <w:t>
</w:t>
      </w:r>
      <w:r>
        <w:rPr>
          <w:rFonts w:ascii="Times New Roman"/>
          <w:b w:val="false"/>
          <w:i w:val="false"/>
          <w:color w:val="000000"/>
          <w:sz w:val="28"/>
        </w:rPr>
        <w:t>
      құжаттардың үлгілері бар ақпараттық стенділерімен жабдықталған.</w:t>
      </w:r>
    </w:p>
    <w:bookmarkEnd w:id="122"/>
    <w:bookmarkStart w:name="z730" w:id="123"/>
    <w:p>
      <w:pPr>
        <w:spacing w:after="0"/>
        <w:ind w:left="0"/>
        <w:jc w:val="left"/>
      </w:pPr>
      <w:r>
        <w:rPr>
          <w:rFonts w:ascii="Times New Roman"/>
          <w:b/>
          <w:i w:val="false"/>
          <w:color w:val="000000"/>
        </w:rPr>
        <w:t xml:space="preserve"> 
2. Мемлекеттік қызмет көрсету тәртібі</w:t>
      </w:r>
    </w:p>
    <w:bookmarkEnd w:id="123"/>
    <w:bookmarkStart w:name="z731" w:id="124"/>
    <w:p>
      <w:pPr>
        <w:spacing w:after="0"/>
        <w:ind w:left="0"/>
        <w:jc w:val="both"/>
      </w:pPr>
      <w:r>
        <w:rPr>
          <w:rFonts w:ascii="Times New Roman"/>
          <w:b w:val="false"/>
          <w:i w:val="false"/>
          <w:color w:val="000000"/>
          <w:sz w:val="28"/>
        </w:rPr>
        <w:t>
      11. Мемлекеттік қызметті алу үшін мемлекеттік қызмет алушы не оның уәкілетті адамы ілеспе хатпен бірге Ережеде көзделген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Ережеге сәйкес толтырылған және ресімделген нотификацияның нысаны – екі дана;</w:t>
      </w:r>
      <w:r>
        <w:br/>
      </w:r>
      <w:r>
        <w:rPr>
          <w:rFonts w:ascii="Times New Roman"/>
          <w:b w:val="false"/>
          <w:i w:val="false"/>
          <w:color w:val="000000"/>
          <w:sz w:val="28"/>
        </w:rPr>
        <w:t>
</w:t>
      </w:r>
      <w:r>
        <w:rPr>
          <w:rFonts w:ascii="Times New Roman"/>
          <w:b w:val="false"/>
          <w:i w:val="false"/>
          <w:color w:val="000000"/>
          <w:sz w:val="28"/>
        </w:rPr>
        <w:t>
      2) нотификацияның материалдық тасығышы (компакт-диск, флэш-жады) Ережеге 1-қосымшада көрсетілген форматта Ережеге сәйкес толтырылған және ресімделген нотификация туралы деректердің электронды түрдегі файлымен, жазылғандардың саны (файлдардың атауы), қоса берілген ақпарат тасымалдағыштағы олардың көлемі байтта көрсетілген ілеспе хатымен;</w:t>
      </w:r>
      <w:r>
        <w:br/>
      </w:r>
      <w:r>
        <w:rPr>
          <w:rFonts w:ascii="Times New Roman"/>
          <w:b w:val="false"/>
          <w:i w:val="false"/>
          <w:color w:val="000000"/>
          <w:sz w:val="28"/>
        </w:rPr>
        <w:t>
</w:t>
      </w:r>
      <w:r>
        <w:rPr>
          <w:rFonts w:ascii="Times New Roman"/>
          <w:b w:val="false"/>
          <w:i w:val="false"/>
          <w:color w:val="000000"/>
          <w:sz w:val="28"/>
        </w:rPr>
        <w:t>
      3) өтініш берушіге шифрлау (криптографиялық) құралын өндірушінің атынан әрекет етуге құқық беретін заңдастырылған құжат (апостиль, консулдық заңдастыру). Аталған құжат шет тілінде дайындалған жағдайда түпнұсқасына немесе нотариус куәландырған көшірмесіне Қазақстан Республикасының заңнамасымен белгіленген тәртіппен куәландырылған орыс не (және) қазақ тіл(дер)індегі аудармасы қоса беріледі.</w:t>
      </w:r>
      <w:r>
        <w:br/>
      </w:r>
      <w:r>
        <w:rPr>
          <w:rFonts w:ascii="Times New Roman"/>
          <w:b w:val="false"/>
          <w:i w:val="false"/>
          <w:color w:val="000000"/>
          <w:sz w:val="28"/>
        </w:rPr>
        <w:t>
</w:t>
      </w:r>
      <w:r>
        <w:rPr>
          <w:rFonts w:ascii="Times New Roman"/>
          <w:b w:val="false"/>
          <w:i w:val="false"/>
          <w:color w:val="000000"/>
          <w:sz w:val="28"/>
        </w:rPr>
        <w:t>
      Нотификацияны өндіруші-үшінші елдің ұйымы (Кеден одағына кірмеген) ресімдеген жағдайда нотификация заңдастырылуы тиіс.</w:t>
      </w:r>
      <w:r>
        <w:br/>
      </w:r>
      <w:r>
        <w:rPr>
          <w:rFonts w:ascii="Times New Roman"/>
          <w:b w:val="false"/>
          <w:i w:val="false"/>
          <w:color w:val="000000"/>
          <w:sz w:val="28"/>
        </w:rPr>
        <w:t>
</w:t>
      </w:r>
      <w:r>
        <w:rPr>
          <w:rFonts w:ascii="Times New Roman"/>
          <w:b w:val="false"/>
          <w:i w:val="false"/>
          <w:color w:val="000000"/>
          <w:sz w:val="28"/>
        </w:rPr>
        <w:t xml:space="preserve">
      12. Нотификация нысанының үлгісі КОК сайтында нотификацияның нысанын толтыруға арналған бағдарламалық қамтамасыз ету түрінде жарияланған және тәулік бойы кез келген адамға қолжетімді. </w:t>
      </w:r>
      <w:r>
        <w:br/>
      </w:r>
      <w:r>
        <w:rPr>
          <w:rFonts w:ascii="Times New Roman"/>
          <w:b w:val="false"/>
          <w:i w:val="false"/>
          <w:color w:val="000000"/>
          <w:sz w:val="28"/>
        </w:rPr>
        <w:t>
</w:t>
      </w:r>
      <w:r>
        <w:rPr>
          <w:rFonts w:ascii="Times New Roman"/>
          <w:b w:val="false"/>
          <w:i w:val="false"/>
          <w:color w:val="000000"/>
          <w:sz w:val="28"/>
        </w:rPr>
        <w:t>
      13. Құжаттарды қабылдау пошта арқылы (ҰҚК мекенжайы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 тапсырылған кезде мемлекеттік қызмет алушыға не оның уәкілетті адамына өтініштің қабылданған күні және мемлекеттік қызмет көрсетілетін күні туралы белгі қойылған, өтініштің тіркеу нөмірі, өтінішті қабылдаған уәкілетті орган қызметкерінің аты-жөні көрсетілген талон (бұдан әрі – талон) беріледі. Талонның нысаны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w:t>
      </w:r>
      <w:r>
        <w:br/>
      </w:r>
      <w:r>
        <w:rPr>
          <w:rFonts w:ascii="Times New Roman"/>
          <w:b w:val="false"/>
          <w:i w:val="false"/>
          <w:color w:val="000000"/>
          <w:sz w:val="28"/>
        </w:rPr>
        <w:t>
</w:t>
      </w:r>
      <w:r>
        <w:rPr>
          <w:rFonts w:ascii="Times New Roman"/>
          <w:b w:val="false"/>
          <w:i w:val="false"/>
          <w:color w:val="000000"/>
          <w:sz w:val="28"/>
        </w:rPr>
        <w:t>
      1) уәкілетті органның қызметкерлері жұмыс кестесіне сәйкес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мемлекеттік қызметті алушының жеке өзіне не оның уәкілеттік берген адамына жүргізеді. Өкілдің өкілеттігі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w:t>
      </w:r>
      <w:r>
        <w:br/>
      </w:r>
      <w:r>
        <w:rPr>
          <w:rFonts w:ascii="Times New Roman"/>
          <w:b w:val="false"/>
          <w:i w:val="false"/>
          <w:color w:val="000000"/>
          <w:sz w:val="28"/>
        </w:rPr>
        <w:t>
</w:t>
      </w:r>
      <w:r>
        <w:rPr>
          <w:rFonts w:ascii="Times New Roman"/>
          <w:b w:val="false"/>
          <w:i w:val="false"/>
          <w:color w:val="000000"/>
          <w:sz w:val="28"/>
        </w:rPr>
        <w:t>
      2) уәкілетті органның Астана қаласындағы кеңсесі – мемлекеттік қызмет алушының ілеспе хатында көрсетілген мекенжай бойынша пошта арқылы жүргізеді.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ұсынылмаған жағдайда, сондай-ақ нотификацияның нысаны Ереженің 4-17-тармақтарының талаптары сақталмай толтырылып тіркеуге ұсынылған кезде шифрлау (криптографиялық) құралдары бар тауарлардың сипаттамалары туралы нотификацияларды тіркеуден бас тартылады. </w:t>
      </w:r>
      <w:r>
        <w:br/>
      </w:r>
      <w:r>
        <w:rPr>
          <w:rFonts w:ascii="Times New Roman"/>
          <w:b w:val="false"/>
          <w:i w:val="false"/>
          <w:color w:val="000000"/>
          <w:sz w:val="28"/>
        </w:rPr>
        <w:t>
</w:t>
      </w:r>
      <w:r>
        <w:rPr>
          <w:rFonts w:ascii="Times New Roman"/>
          <w:b w:val="false"/>
          <w:i w:val="false"/>
          <w:color w:val="000000"/>
          <w:sz w:val="28"/>
        </w:rPr>
        <w:t>
      Өзге негіздер бойынша шифрлау (криптографиялық) құралдары бар тауарлардың сипаттамалары туралы нотификацияларды тіркеуден бас тартуға жол берілмейді.</w:t>
      </w:r>
    </w:p>
    <w:bookmarkEnd w:id="124"/>
    <w:bookmarkStart w:name="z744" w:id="125"/>
    <w:p>
      <w:pPr>
        <w:spacing w:after="0"/>
        <w:ind w:left="0"/>
        <w:jc w:val="left"/>
      </w:pPr>
      <w:r>
        <w:rPr>
          <w:rFonts w:ascii="Times New Roman"/>
          <w:b/>
          <w:i w:val="false"/>
          <w:color w:val="000000"/>
        </w:rPr>
        <w:t xml:space="preserve"> 
3. Жұмыс қағидаттары</w:t>
      </w:r>
    </w:p>
    <w:bookmarkEnd w:id="125"/>
    <w:bookmarkStart w:name="z745" w:id="126"/>
    <w:p>
      <w:pPr>
        <w:spacing w:after="0"/>
        <w:ind w:left="0"/>
        <w:jc w:val="both"/>
      </w:pPr>
      <w:r>
        <w:rPr>
          <w:rFonts w:ascii="Times New Roman"/>
          <w:b w:val="false"/>
          <w:i w:val="false"/>
          <w:color w:val="000000"/>
          <w:sz w:val="28"/>
        </w:rPr>
        <w:t>
      17. Уәкілетті органның мемлекеттік қызметті алушыларға қатысты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алушылармен жұмыс істеу кезінде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жан-жақты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 алушының құжаттарын сақтауды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ақпараттың қорғалуы мен құпиялылығы.</w:t>
      </w:r>
    </w:p>
    <w:bookmarkEnd w:id="126"/>
    <w:bookmarkStart w:name="z753" w:id="127"/>
    <w:p>
      <w:pPr>
        <w:spacing w:after="0"/>
        <w:ind w:left="0"/>
        <w:jc w:val="left"/>
      </w:pPr>
      <w:r>
        <w:rPr>
          <w:rFonts w:ascii="Times New Roman"/>
          <w:b/>
          <w:i w:val="false"/>
          <w:color w:val="000000"/>
        </w:rPr>
        <w:t xml:space="preserve"> 
4. Жұмыс нәтижелерi</w:t>
      </w:r>
    </w:p>
    <w:bookmarkEnd w:id="127"/>
    <w:bookmarkStart w:name="z754" w:id="128"/>
    <w:p>
      <w:pPr>
        <w:spacing w:after="0"/>
        <w:ind w:left="0"/>
        <w:jc w:val="both"/>
      </w:pPr>
      <w:r>
        <w:rPr>
          <w:rFonts w:ascii="Times New Roman"/>
          <w:b w:val="false"/>
          <w:i w:val="false"/>
          <w:color w:val="000000"/>
          <w:sz w:val="28"/>
        </w:rPr>
        <w:t>
      18. Мемлекеттік қызметті алушыларға мемлекеттiк қызмет көрсетудің нәтижелерi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органның қызметі бағаланатын мемлекеттік қызмет көрсетудің сапасы мен тиімділік көрсеткіштерінің нысаналы мәндері мемлекеттік қызмет көрсету стандартын әзірлеуге жауапты уәкілетті органның тиісті бұйрығымен жыл сайын бекітіледі.</w:t>
      </w:r>
    </w:p>
    <w:bookmarkEnd w:id="128"/>
    <w:bookmarkStart w:name="z756" w:id="129"/>
    <w:p>
      <w:pPr>
        <w:spacing w:after="0"/>
        <w:ind w:left="0"/>
        <w:jc w:val="left"/>
      </w:pPr>
      <w:r>
        <w:rPr>
          <w:rFonts w:ascii="Times New Roman"/>
          <w:b/>
          <w:i w:val="false"/>
          <w:color w:val="000000"/>
        </w:rPr>
        <w:t xml:space="preserve"> 
5. Шағымдану тәртібі</w:t>
      </w:r>
    </w:p>
    <w:bookmarkEnd w:id="129"/>
    <w:bookmarkStart w:name="z757" w:id="130"/>
    <w:p>
      <w:pPr>
        <w:spacing w:after="0"/>
        <w:ind w:left="0"/>
        <w:jc w:val="both"/>
      </w:pPr>
      <w:r>
        <w:rPr>
          <w:rFonts w:ascii="Times New Roman"/>
          <w:b w:val="false"/>
          <w:i w:val="false"/>
          <w:color w:val="000000"/>
          <w:sz w:val="28"/>
        </w:rPr>
        <w:t>
      20. Уәкілетті лауазымды тұлғалардың іс-әрекетіне (әрекетсіздігіне) шағым беру тәртібі уәкілетті органның ресми интернет-ресурсында: www.knb.kz «Маңызды сілтемелер» бөлімінде орналастырылған. Мемлекеттік қызметті алушылар мемлекеттік қызмет көрсету мәселелері бойынша 8 (7172) 76-42-07 сенім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Уәкілетті орган қызметкерінің іс-әрекетіне (әрекетсіздігіне) шағым беру тәртібі туралы ақпаратты саll-орталығының телефоны (1414) арқылы не порталдан алуға болады.</w:t>
      </w:r>
      <w:r>
        <w:br/>
      </w:r>
      <w:r>
        <w:rPr>
          <w:rFonts w:ascii="Times New Roman"/>
          <w:b w:val="false"/>
          <w:i w:val="false"/>
          <w:color w:val="000000"/>
          <w:sz w:val="28"/>
        </w:rPr>
        <w:t>
</w:t>
      </w:r>
      <w:r>
        <w:rPr>
          <w:rFonts w:ascii="Times New Roman"/>
          <w:b w:val="false"/>
          <w:i w:val="false"/>
          <w:color w:val="000000"/>
          <w:sz w:val="28"/>
        </w:rPr>
        <w:t>
      Шағым дайындау бойынша жәрдем алу үшін мемлекеттік қызметті алушылар уәкілетті органның қызметкеріне 8 (7172) 76-42-55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нәтижесімен келіспеген жағдайда шағым уәкілетті органның Қызметі директорының атына мына мекенжай бойынша беріледі: Астана қаласы, Т. Бигелдинов көшесі, № 76-үй, қабылдау бөлмесінің телефоны: 8 (7172) 76-42-31.</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 қоспағанда, жұмыс күндері сағат 9.00-ден бастап 19.00-ге дейін (түскі үзіліс сағат 13.00-ден 15.00-ге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алушы өтінішті уәкілетті органға веб-порталдағы «виртуалды қабылдау бөлмесі» арқылы жібере алады.</w:t>
      </w:r>
      <w:r>
        <w:br/>
      </w:r>
      <w:r>
        <w:rPr>
          <w:rFonts w:ascii="Times New Roman"/>
          <w:b w:val="false"/>
          <w:i w:val="false"/>
          <w:color w:val="000000"/>
          <w:sz w:val="28"/>
        </w:rPr>
        <w:t>
</w:t>
      </w:r>
      <w:r>
        <w:rPr>
          <w:rFonts w:ascii="Times New Roman"/>
          <w:b w:val="false"/>
          <w:i w:val="false"/>
          <w:color w:val="000000"/>
          <w:sz w:val="28"/>
        </w:rPr>
        <w:t>
      22. Мемлекеттік қызмет дұрыс көрсетілмесе, мемлекеттік қызмет көрсетуді алушылар шағымдарын:</w:t>
      </w:r>
      <w:r>
        <w:br/>
      </w:r>
      <w:r>
        <w:rPr>
          <w:rFonts w:ascii="Times New Roman"/>
          <w:b w:val="false"/>
          <w:i w:val="false"/>
          <w:color w:val="000000"/>
          <w:sz w:val="28"/>
        </w:rPr>
        <w:t>
</w:t>
      </w:r>
      <w:r>
        <w:rPr>
          <w:rFonts w:ascii="Times New Roman"/>
          <w:b w:val="false"/>
          <w:i w:val="false"/>
          <w:color w:val="000000"/>
          <w:sz w:val="28"/>
        </w:rPr>
        <w:t>
      1) мына мекенжай бойынша: 010011, Астана қаласы, Т.Бигелдинов көшесі, 76-үй;</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телефоны (1414) бойынша жолдайды.</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нәтижесімен келіспеген жағдайда мемлекеттік қызметті алушы заңнамамен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осы шағымда көрсетілген мәселелерді шешуге құзыретті субъектінің немесе лауазымды тұлғаның атына жіберілуі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басты куәландыратын құжатта болған жағдайда), пошталық мекенжайы, күні көрсетіледі. Мемлекеттік қызметті алушы немесе оның өкілі (өкілдің уәкілеттігі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ресімделуі тиіс) шағымға қол қою тиіс. Шағым берген кезде іс-әрекетіне шағым берілетін субъектінің атауы немесе лауазымды тұлғаның лауазымы, тегі мен аты-жөні, шағымдану себептері мен қойылатын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ақпаратты есепке алу журналында тіркеледі және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Шағымданушыға өтініштің (шағымның) қабылданған күні мен уақыты, оны қабылдаған адамның тегі мен аты-жөні көрсетілген талон беріледі. Шағымды қарау нәтижелері туралы шағымданушы пошта арқылы жазбаша түрде хабардар етіледі.</w:t>
      </w:r>
      <w:r>
        <w:br/>
      </w:r>
      <w:r>
        <w:rPr>
          <w:rFonts w:ascii="Times New Roman"/>
          <w:b w:val="false"/>
          <w:i w:val="false"/>
          <w:color w:val="000000"/>
          <w:sz w:val="28"/>
        </w:rPr>
        <w:t>
</w:t>
      </w:r>
      <w:r>
        <w:rPr>
          <w:rFonts w:ascii="Times New Roman"/>
          <w:b w:val="false"/>
          <w:i w:val="false"/>
          <w:color w:val="000000"/>
          <w:sz w:val="28"/>
        </w:rPr>
        <w:t>
      Электрондық өтініш мемлекеттік қызметті алушының порталы арқылы жіберілгеннен кейін өтініш және оны уәкілетті органда өңдеу барысында жаңартылғаны (жеткізілуі, тіркеуге алынуы, орындалуы жөнінде белгілер, қарау немесе қараудан бас тарту жөнінде жауап) туралы ақпаратқа «жеке кабинеттен» қол жеткізуге болады.</w:t>
      </w:r>
      <w:r>
        <w:br/>
      </w:r>
      <w:r>
        <w:rPr>
          <w:rFonts w:ascii="Times New Roman"/>
          <w:b w:val="false"/>
          <w:i w:val="false"/>
          <w:color w:val="000000"/>
          <w:sz w:val="28"/>
        </w:rPr>
        <w:t>
</w:t>
      </w:r>
      <w:r>
        <w:rPr>
          <w:rFonts w:ascii="Times New Roman"/>
          <w:b w:val="false"/>
          <w:i w:val="false"/>
          <w:color w:val="000000"/>
          <w:sz w:val="28"/>
        </w:rPr>
        <w:t>
      26. Уәкілетті органның сенім телефоны: 8 (7172) 76-42-07.</w:t>
      </w:r>
    </w:p>
    <w:bookmarkEnd w:id="130"/>
    <w:bookmarkStart w:name="z772" w:id="131"/>
    <w:p>
      <w:pPr>
        <w:spacing w:after="0"/>
        <w:ind w:left="0"/>
        <w:jc w:val="both"/>
      </w:pPr>
      <w:r>
        <w:rPr>
          <w:rFonts w:ascii="Times New Roman"/>
          <w:b w:val="false"/>
          <w:i w:val="false"/>
          <w:color w:val="000000"/>
          <w:sz w:val="28"/>
        </w:rPr>
        <w:t xml:space="preserve">
«Шифрлау (криптографиялық)       </w:t>
      </w:r>
      <w:r>
        <w:br/>
      </w:r>
      <w:r>
        <w:rPr>
          <w:rFonts w:ascii="Times New Roman"/>
          <w:b w:val="false"/>
          <w:i w:val="false"/>
          <w:color w:val="000000"/>
          <w:sz w:val="28"/>
        </w:rPr>
        <w:t xml:space="preserve">
құралдары бар тауарлардың сипаттамасы  </w:t>
      </w:r>
      <w:r>
        <w:br/>
      </w:r>
      <w:r>
        <w:rPr>
          <w:rFonts w:ascii="Times New Roman"/>
          <w:b w:val="false"/>
          <w:i w:val="false"/>
          <w:color w:val="000000"/>
          <w:sz w:val="28"/>
        </w:rPr>
        <w:t xml:space="preserve">
туралы нотификацияларды тіркеу»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1-қосымша              </w:t>
      </w:r>
    </w:p>
    <w:bookmarkEnd w:id="131"/>
    <w:bookmarkStart w:name="z773" w:id="132"/>
    <w:p>
      <w:pPr>
        <w:spacing w:after="0"/>
        <w:ind w:left="0"/>
        <w:jc w:val="left"/>
      </w:pPr>
      <w:r>
        <w:rPr>
          <w:rFonts w:ascii="Times New Roman"/>
          <w:b/>
          <w:i w:val="false"/>
          <w:color w:val="000000"/>
        </w:rPr>
        <w:t xml:space="preserve"> 
Қазақстан Республикасы Ұлттық қауіпсіздік комитеті бөлімшелерінің мекенжайлары, байланыс деректері мен жұмыс кестесі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773"/>
        <w:gridCol w:w="673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атауы</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мекенжайы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Оң жағалау, Т.Бигелдинов көшесі, 76-үй.</w:t>
            </w:r>
            <w:r>
              <w:br/>
            </w:r>
            <w:r>
              <w:rPr>
                <w:rFonts w:ascii="Times New Roman"/>
                <w:b w:val="false"/>
                <w:i w:val="false"/>
                <w:color w:val="000000"/>
                <w:sz w:val="20"/>
              </w:rPr>
              <w:t>
</w:t>
            </w:r>
            <w:r>
              <w:rPr>
                <w:rFonts w:ascii="Times New Roman"/>
                <w:b w:val="false"/>
                <w:i w:val="false"/>
                <w:color w:val="000000"/>
                <w:sz w:val="20"/>
              </w:rPr>
              <w:t>Байланыс телефондары:8 (7172) 76-42-52, 76-42-53, 76-42-54.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Наурызбай батыр көшесі, 108-үй.</w:t>
            </w:r>
            <w:r>
              <w:br/>
            </w:r>
            <w:r>
              <w:rPr>
                <w:rFonts w:ascii="Times New Roman"/>
                <w:b w:val="false"/>
                <w:i w:val="false"/>
                <w:color w:val="000000"/>
                <w:sz w:val="20"/>
              </w:rPr>
              <w:t>
</w:t>
            </w:r>
            <w:r>
              <w:rPr>
                <w:rFonts w:ascii="Times New Roman"/>
                <w:b w:val="false"/>
                <w:i w:val="false"/>
                <w:color w:val="000000"/>
                <w:sz w:val="20"/>
              </w:rPr>
              <w:t>Байланыс телефоны: 8 (727) 267-91-54.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10:00-нан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көшесі,155-үй.</w:t>
            </w:r>
            <w:r>
              <w:br/>
            </w:r>
            <w:r>
              <w:rPr>
                <w:rFonts w:ascii="Times New Roman"/>
                <w:b w:val="false"/>
                <w:i w:val="false"/>
                <w:color w:val="000000"/>
                <w:sz w:val="20"/>
              </w:rPr>
              <w:t>
</w:t>
            </w:r>
            <w:r>
              <w:rPr>
                <w:rFonts w:ascii="Times New Roman"/>
                <w:b w:val="false"/>
                <w:i w:val="false"/>
                <w:color w:val="000000"/>
                <w:sz w:val="20"/>
              </w:rPr>
              <w:t>Байланыс телефоны: 8 (7162) 29-61-11.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68/70-үй.</w:t>
            </w:r>
            <w:r>
              <w:br/>
            </w:r>
            <w:r>
              <w:rPr>
                <w:rFonts w:ascii="Times New Roman"/>
                <w:b w:val="false"/>
                <w:i w:val="false"/>
                <w:color w:val="000000"/>
                <w:sz w:val="20"/>
              </w:rPr>
              <w:t>
</w:t>
            </w:r>
            <w:r>
              <w:rPr>
                <w:rFonts w:ascii="Times New Roman"/>
                <w:b w:val="false"/>
                <w:i w:val="false"/>
                <w:color w:val="000000"/>
                <w:sz w:val="20"/>
              </w:rPr>
              <w:t>Байланыс телефондары:</w:t>
            </w:r>
            <w:r>
              <w:br/>
            </w:r>
            <w:r>
              <w:rPr>
                <w:rFonts w:ascii="Times New Roman"/>
                <w:b w:val="false"/>
                <w:i w:val="false"/>
                <w:color w:val="000000"/>
                <w:sz w:val="20"/>
              </w:rPr>
              <w:t>
</w:t>
            </w:r>
            <w:r>
              <w:rPr>
                <w:rFonts w:ascii="Times New Roman"/>
                <w:b w:val="false"/>
                <w:i w:val="false"/>
                <w:color w:val="000000"/>
                <w:sz w:val="20"/>
              </w:rPr>
              <w:t>8 (7282) 60-56-16, 60-56-21, 60-55-80.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18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көшесі,25-үй.</w:t>
            </w:r>
            <w:r>
              <w:br/>
            </w:r>
            <w:r>
              <w:rPr>
                <w:rFonts w:ascii="Times New Roman"/>
                <w:b w:val="false"/>
                <w:i w:val="false"/>
                <w:color w:val="000000"/>
                <w:sz w:val="20"/>
              </w:rPr>
              <w:t>
</w:t>
            </w:r>
            <w:r>
              <w:rPr>
                <w:rFonts w:ascii="Times New Roman"/>
                <w:b w:val="false"/>
                <w:i w:val="false"/>
                <w:color w:val="000000"/>
                <w:sz w:val="20"/>
              </w:rPr>
              <w:t>Байланыс телефоны: 8 (7132) 93-41-70.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даңғылы,20 «А» үй.</w:t>
            </w:r>
            <w:r>
              <w:br/>
            </w:r>
            <w:r>
              <w:rPr>
                <w:rFonts w:ascii="Times New Roman"/>
                <w:b w:val="false"/>
                <w:i w:val="false"/>
                <w:color w:val="000000"/>
                <w:sz w:val="20"/>
              </w:rPr>
              <w:t>
</w:t>
            </w:r>
            <w:r>
              <w:rPr>
                <w:rFonts w:ascii="Times New Roman"/>
                <w:b w:val="false"/>
                <w:i w:val="false"/>
                <w:color w:val="000000"/>
                <w:sz w:val="20"/>
              </w:rPr>
              <w:t>Байланыс телефондары:8 (7122) 99-52-43, 27-15-90.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аумақтық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көшесі,15-үй.</w:t>
            </w:r>
            <w:r>
              <w:br/>
            </w:r>
            <w:r>
              <w:rPr>
                <w:rFonts w:ascii="Times New Roman"/>
                <w:b w:val="false"/>
                <w:i w:val="false"/>
                <w:color w:val="000000"/>
                <w:sz w:val="20"/>
              </w:rPr>
              <w:t>
</w:t>
            </w:r>
            <w:r>
              <w:rPr>
                <w:rFonts w:ascii="Times New Roman"/>
                <w:b w:val="false"/>
                <w:i w:val="false"/>
                <w:color w:val="000000"/>
                <w:sz w:val="20"/>
              </w:rPr>
              <w:t>Байланыс телефон: 8 (7232) 28-23-35.</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Көшек батыр көшесі,7-үй.</w:t>
            </w:r>
            <w:r>
              <w:br/>
            </w:r>
            <w:r>
              <w:rPr>
                <w:rFonts w:ascii="Times New Roman"/>
                <w:b w:val="false"/>
                <w:i w:val="false"/>
                <w:color w:val="000000"/>
                <w:sz w:val="20"/>
              </w:rPr>
              <w:t>
</w:t>
            </w:r>
            <w:r>
              <w:rPr>
                <w:rFonts w:ascii="Times New Roman"/>
                <w:b w:val="false"/>
                <w:i w:val="false"/>
                <w:color w:val="000000"/>
                <w:sz w:val="20"/>
              </w:rPr>
              <w:t>Байланыс телефондары:8 (7262) 94-01-80, 94-01-89.</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Сейфуллин көшесі,24-үй.</w:t>
            </w:r>
            <w:r>
              <w:br/>
            </w:r>
            <w:r>
              <w:rPr>
                <w:rFonts w:ascii="Times New Roman"/>
                <w:b w:val="false"/>
                <w:i w:val="false"/>
                <w:color w:val="000000"/>
                <w:sz w:val="20"/>
              </w:rPr>
              <w:t>
</w:t>
            </w:r>
            <w:r>
              <w:rPr>
                <w:rFonts w:ascii="Times New Roman"/>
                <w:b w:val="false"/>
                <w:i w:val="false"/>
                <w:color w:val="000000"/>
                <w:sz w:val="20"/>
              </w:rPr>
              <w:t>Байланыс телефондары:8 (7112) 98-81-77, 98-81-80.</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даңғылы,17-үй.</w:t>
            </w:r>
            <w:r>
              <w:br/>
            </w:r>
            <w:r>
              <w:rPr>
                <w:rFonts w:ascii="Times New Roman"/>
                <w:b w:val="false"/>
                <w:i w:val="false"/>
                <w:color w:val="000000"/>
                <w:sz w:val="20"/>
              </w:rPr>
              <w:t>
</w:t>
            </w:r>
            <w:r>
              <w:rPr>
                <w:rFonts w:ascii="Times New Roman"/>
                <w:b w:val="false"/>
                <w:i w:val="false"/>
                <w:color w:val="000000"/>
                <w:sz w:val="20"/>
              </w:rPr>
              <w:t>Байланыс телефондары:8 (7212) 41-04-65, 49-86-54, 49-85-78.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көшесі,77-үй.</w:t>
            </w:r>
            <w:r>
              <w:br/>
            </w:r>
            <w:r>
              <w:rPr>
                <w:rFonts w:ascii="Times New Roman"/>
                <w:b w:val="false"/>
                <w:i w:val="false"/>
                <w:color w:val="000000"/>
                <w:sz w:val="20"/>
              </w:rPr>
              <w:t>
</w:t>
            </w:r>
            <w:r>
              <w:rPr>
                <w:rFonts w:ascii="Times New Roman"/>
                <w:b w:val="false"/>
                <w:i w:val="false"/>
                <w:color w:val="000000"/>
                <w:sz w:val="20"/>
              </w:rPr>
              <w:t>Байланыс телефондары:8 (7142) 54-54-30, 52-00-91.</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Қонаев тұйығы,1-үй.</w:t>
            </w:r>
            <w:r>
              <w:br/>
            </w:r>
            <w:r>
              <w:rPr>
                <w:rFonts w:ascii="Times New Roman"/>
                <w:b w:val="false"/>
                <w:i w:val="false"/>
                <w:color w:val="000000"/>
                <w:sz w:val="20"/>
              </w:rPr>
              <w:t>
</w:t>
            </w:r>
            <w:r>
              <w:rPr>
                <w:rFonts w:ascii="Times New Roman"/>
                <w:b w:val="false"/>
                <w:i w:val="false"/>
                <w:color w:val="000000"/>
                <w:sz w:val="20"/>
              </w:rPr>
              <w:t>Байланыс телефоны: 8 (7242) 27-27-96.</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3-үй.</w:t>
            </w:r>
            <w:r>
              <w:br/>
            </w:r>
            <w:r>
              <w:rPr>
                <w:rFonts w:ascii="Times New Roman"/>
                <w:b w:val="false"/>
                <w:i w:val="false"/>
                <w:color w:val="000000"/>
                <w:sz w:val="20"/>
              </w:rPr>
              <w:t>
</w:t>
            </w:r>
            <w:r>
              <w:rPr>
                <w:rFonts w:ascii="Times New Roman"/>
                <w:b w:val="false"/>
                <w:i w:val="false"/>
                <w:color w:val="000000"/>
                <w:sz w:val="20"/>
              </w:rPr>
              <w:t>Байланыс телефондары:8 (7292) 46-01-27, 46-01-20, 46-01-22.</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көшесі,24-үй.</w:t>
            </w:r>
            <w:r>
              <w:br/>
            </w:r>
            <w:r>
              <w:rPr>
                <w:rFonts w:ascii="Times New Roman"/>
                <w:b w:val="false"/>
                <w:i w:val="false"/>
                <w:color w:val="000000"/>
                <w:sz w:val="20"/>
              </w:rPr>
              <w:t>
</w:t>
            </w:r>
            <w:r>
              <w:rPr>
                <w:rFonts w:ascii="Times New Roman"/>
                <w:b w:val="false"/>
                <w:i w:val="false"/>
                <w:color w:val="000000"/>
                <w:sz w:val="20"/>
              </w:rPr>
              <w:t>Байланыс телефоны: 8 (7182) 55-56-33.</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Сүтішев көшесі,54-үй.</w:t>
            </w:r>
            <w:r>
              <w:br/>
            </w:r>
            <w:r>
              <w:rPr>
                <w:rFonts w:ascii="Times New Roman"/>
                <w:b w:val="false"/>
                <w:i w:val="false"/>
                <w:color w:val="000000"/>
                <w:sz w:val="20"/>
              </w:rPr>
              <w:t>
</w:t>
            </w:r>
            <w:r>
              <w:rPr>
                <w:rFonts w:ascii="Times New Roman"/>
                <w:b w:val="false"/>
                <w:i w:val="false"/>
                <w:color w:val="000000"/>
                <w:sz w:val="20"/>
              </w:rPr>
              <w:t>Байланыс телефоны: 8 (7152) 46-45-24.</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бөлімше</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36-үй.</w:t>
            </w:r>
            <w:r>
              <w:br/>
            </w:r>
            <w:r>
              <w:rPr>
                <w:rFonts w:ascii="Times New Roman"/>
                <w:b w:val="false"/>
                <w:i w:val="false"/>
                <w:color w:val="000000"/>
                <w:sz w:val="20"/>
              </w:rPr>
              <w:t>
</w:t>
            </w:r>
            <w:r>
              <w:rPr>
                <w:rFonts w:ascii="Times New Roman"/>
                <w:b w:val="false"/>
                <w:i w:val="false"/>
                <w:color w:val="000000"/>
                <w:sz w:val="20"/>
              </w:rPr>
              <w:t>Байланыс телефоны: 8 (7252) 95-11-38.</w:t>
            </w:r>
            <w:r>
              <w:br/>
            </w:r>
            <w:r>
              <w:rPr>
                <w:rFonts w:ascii="Times New Roman"/>
                <w:b w:val="false"/>
                <w:i w:val="false"/>
                <w:color w:val="000000"/>
                <w:sz w:val="20"/>
              </w:rPr>
              <w:t>
</w:t>
            </w:r>
            <w:r>
              <w:rPr>
                <w:rFonts w:ascii="Times New Roman"/>
                <w:b w:val="false"/>
                <w:i w:val="false"/>
                <w:color w:val="000000"/>
                <w:sz w:val="20"/>
              </w:rPr>
              <w:t>Жұмыс күндері: дүйсенбіден жұмаға дейін, сағат 10:00-ден 12:00-ге дейін, үзіліссіз, алдын-ала жазылусыз.</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 және мереке күндері</w:t>
            </w:r>
          </w:p>
        </w:tc>
      </w:tr>
    </w:tbl>
    <w:bookmarkStart w:name="z690" w:id="133"/>
    <w:p>
      <w:pPr>
        <w:spacing w:after="0"/>
        <w:ind w:left="0"/>
        <w:jc w:val="both"/>
      </w:pPr>
      <w:r>
        <w:rPr>
          <w:rFonts w:ascii="Times New Roman"/>
          <w:b w:val="false"/>
          <w:i w:val="false"/>
          <w:color w:val="000000"/>
          <w:sz w:val="28"/>
        </w:rPr>
        <w:t xml:space="preserve">
«Шифрлау (криптографиялық)       </w:t>
      </w:r>
      <w:r>
        <w:br/>
      </w:r>
      <w:r>
        <w:rPr>
          <w:rFonts w:ascii="Times New Roman"/>
          <w:b w:val="false"/>
          <w:i w:val="false"/>
          <w:color w:val="000000"/>
          <w:sz w:val="28"/>
        </w:rPr>
        <w:t xml:space="preserve">
құралдары бар тауарлардың сипаттамасы  </w:t>
      </w:r>
      <w:r>
        <w:br/>
      </w:r>
      <w:r>
        <w:rPr>
          <w:rFonts w:ascii="Times New Roman"/>
          <w:b w:val="false"/>
          <w:i w:val="false"/>
          <w:color w:val="000000"/>
          <w:sz w:val="28"/>
        </w:rPr>
        <w:t xml:space="preserve">
туралы нотификацияларды тіркеу»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2-қосымша             </w:t>
      </w:r>
    </w:p>
    <w:bookmarkEnd w:id="133"/>
    <w:bookmarkStart w:name="z775" w:id="134"/>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Ұлттық қауіпсіздік комитеті</w:t>
      </w:r>
    </w:p>
    <w:bookmarkEnd w:id="134"/>
    <w:bookmarkStart w:name="z778" w:id="135"/>
    <w:p>
      <w:pPr>
        <w:spacing w:after="0"/>
        <w:ind w:left="0"/>
        <w:jc w:val="left"/>
      </w:pPr>
      <w:r>
        <w:rPr>
          <w:rFonts w:ascii="Times New Roman"/>
          <w:b/>
          <w:i w:val="false"/>
          <w:color w:val="000000"/>
        </w:rPr>
        <w:t xml:space="preserve"> 
ТАЛОН</w:t>
      </w:r>
    </w:p>
    <w:bookmarkEnd w:id="135"/>
    <w:p>
      <w:pPr>
        <w:spacing w:after="0"/>
        <w:ind w:left="0"/>
        <w:jc w:val="both"/>
      </w:pPr>
      <w:r>
        <w:rPr>
          <w:rFonts w:ascii="Times New Roman"/>
          <w:b w:val="false"/>
          <w:i w:val="false"/>
          <w:color w:val="000000"/>
          <w:sz w:val="28"/>
        </w:rPr>
        <w:t>Кіріс № ____________ құжатты қабылдағаны туралы</w:t>
      </w:r>
    </w:p>
    <w:p>
      <w:pPr>
        <w:spacing w:after="0"/>
        <w:ind w:left="0"/>
        <w:jc w:val="both"/>
      </w:pPr>
      <w:r>
        <w:rPr>
          <w:rFonts w:ascii="Times New Roman"/>
          <w:b w:val="false"/>
          <w:i w:val="false"/>
          <w:color w:val="000000"/>
          <w:sz w:val="28"/>
        </w:rPr>
        <w:t>Мемлекеттік қызмет көрсету күні__________</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(ҰҚК қызметкерінің Т.А.Ә.)</w:t>
      </w:r>
      <w:r>
        <w:br/>
      </w:r>
      <w:r>
        <w:rPr>
          <w:rFonts w:ascii="Times New Roman"/>
          <w:b w:val="false"/>
          <w:i w:val="false"/>
          <w:color w:val="000000"/>
          <w:sz w:val="28"/>
        </w:rPr>
        <w:t>
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20 _____ жылғы «_______»_____________________</w:t>
      </w:r>
    </w:p>
    <w:p>
      <w:pPr>
        <w:spacing w:after="0"/>
        <w:ind w:left="0"/>
        <w:jc w:val="both"/>
      </w:pPr>
      <w:r>
        <w:rPr>
          <w:rFonts w:ascii="Times New Roman"/>
          <w:b w:val="false"/>
          <w:i w:val="false"/>
          <w:color w:val="000000"/>
          <w:sz w:val="28"/>
        </w:rPr>
        <w:t>Байланыс телефондары: ________________________</w:t>
      </w:r>
    </w:p>
    <w:bookmarkStart w:name="z774" w:id="136"/>
    <w:p>
      <w:pPr>
        <w:spacing w:after="0"/>
        <w:ind w:left="0"/>
        <w:jc w:val="both"/>
      </w:pPr>
      <w:r>
        <w:rPr>
          <w:rFonts w:ascii="Times New Roman"/>
          <w:b w:val="false"/>
          <w:i w:val="false"/>
          <w:color w:val="000000"/>
          <w:sz w:val="28"/>
        </w:rPr>
        <w:t xml:space="preserve">
«Шифрлау (криптографиялық)       </w:t>
      </w:r>
      <w:r>
        <w:br/>
      </w:r>
      <w:r>
        <w:rPr>
          <w:rFonts w:ascii="Times New Roman"/>
          <w:b w:val="false"/>
          <w:i w:val="false"/>
          <w:color w:val="000000"/>
          <w:sz w:val="28"/>
        </w:rPr>
        <w:t xml:space="preserve">
құралдары бар тауарлардың сипаттамасы  </w:t>
      </w:r>
      <w:r>
        <w:br/>
      </w:r>
      <w:r>
        <w:rPr>
          <w:rFonts w:ascii="Times New Roman"/>
          <w:b w:val="false"/>
          <w:i w:val="false"/>
          <w:color w:val="000000"/>
          <w:sz w:val="28"/>
        </w:rPr>
        <w:t xml:space="preserve">
туралы нотификацияларды тіркеу»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3-қосымша             </w:t>
      </w:r>
    </w:p>
    <w:bookmarkEnd w:id="136"/>
    <w:bookmarkStart w:name="z777" w:id="137"/>
    <w:p>
      <w:pPr>
        <w:spacing w:after="0"/>
        <w:ind w:left="0"/>
        <w:jc w:val="left"/>
      </w:pPr>
      <w:r>
        <w:rPr>
          <w:rFonts w:ascii="Times New Roman"/>
          <w:b/>
          <w:i w:val="false"/>
          <w:color w:val="000000"/>
        </w:rPr>
        <w:t xml:space="preserve"> 
Сапа және тиімділік көрсеткіштерінің мәні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gridCol w:w="2360"/>
        <w:gridCol w:w="2360"/>
        <w:gridCol w:w="2807"/>
      </w:tblGrid>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 мәні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%-ы(үлесі)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Электрондық форматта ақпарат алуға болатын қызметтер %-ы (үлесі)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