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f384" w14:textId="f05f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 секторын дағдарыстан кейінгі кезеңде дамыту тұжырымдамасын іске асыру жөніндегі іс-шаралар жоспарын бекіту туралы" Қазақстан Республикасы Үкіметінің 2010 жылғы 13 мамырдағы № 409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қаңтардағы № 53 Қаулысы. Күші жойылды - Қазақстан Республикасы Үкіметінің 2014 жылғы 19 желтоқсандағы № 1344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19.12.2014 </w:t>
      </w:r>
      <w:r>
        <w:rPr>
          <w:rFonts w:ascii="Times New Roman"/>
          <w:b w:val="false"/>
          <w:i w:val="false"/>
          <w:color w:val="ff0000"/>
          <w:sz w:val="28"/>
        </w:rPr>
        <w:t>№ 1344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қаржы секторын дағдарыстан кейінгі кезеңде дамыту тұжырымдамасын іске асыру жөніндегі іс-шаралар жоспарын бекіту туралы» Қазақстан Республикасы Үкіметінің 2010 жылғы 13 мамырдағы № 409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қаржы секторын дағдарыстан кейінгі кезеңде дамыту тұжырымдамасын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2.2-жол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