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f0175" w14:textId="b0f01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әуежайы ауданында CRJ 200 LR ұшағының құлауы салдарынан болған топтық жазатайым оқиғаның себептерін тексеру жөнінде үкіметтік комиссия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29 қаңтардағы № 54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2013 жылғы 29 қаңтарда Алматы қаласының әуежайы ауданында CRJ 200 LR ұшағының құлауы салдарынан болған топтық жазатайым оқиғаның себептерін тексеру мақсатында Қазақстан Республикасының Үкіметі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Алматы қаласының әуежайы ауданында CRJ 200 LR ұшағының құлауы салдарынан болған топтық жазатайым оқиғаның себептерін тексеру жөніндегі үкіметтік комиссия (бұдан әрі – комиссия)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дереу жұмысқа кіріссін, ұшақтың құлау себептерін жан-жақты тексеруді қамтамасыз етсін, қаза болғандардың отбасыларына бірінші кезекте көмек көрсету бойынша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басшысы Б.Ә. Сағынтаев ұшақтың құлауы салдарынан болған топтық жазатайым оқиға себептерін тексеру нәтижелері және қаза болғандардың отбасыларына көмек көрсету бойынша қабылданған шаралар туралы баяндасын.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54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қаласының әуежайы ауданында CRJ 200 LR ұшағының құлауы салдарынан болған топтық жазатайым оқиғаның себептерін тексеру жөніндегі үкіметтік комиссия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Сағынтаев             - Қазақстан Республикасы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Әбдірұлы       бірінші орынбасары –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Республикасының Өңірлік даму министрі,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Жұмағалиев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Қуанышұлы         коммуникация министрі,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Божко                 - Қазақстан Республикасының Төтенше жағдайлар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Карпович 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Мұқашев               - Алматы қаласы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Мәулен Шапанбайұлы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Тілеуғалиев           - Қазақстан Республикасының Бас көлік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Ыбырай Әшімханұлы       прокуроры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Тұрғымбаев            - Қазақстан Республикасы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Заманбекұлы      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Байжүнісов            - Қазақстан Республикасының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Эрик Әбенұлы 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Егемберді             - Қазақстан Республикасының Еңбек және халықты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Ерғали Қуандықұлы       әлеуметтік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Сейдахметов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Бекен Кәнелұлы          коммуникация министрлігі Азаматтық авиация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Бисақаев              - Қазақстан Республикасы Еңбек және халықты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Серікқали Ғұмарұлы      әлеуметтік қорғау министрлігі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қорғау комитетінің төрағасы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Қазақстан Республикасының Бас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еңбек инспекторы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Ақұлов    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Тыныстанұлы      коммуникация министрлігі авиациялық оқиғалар                          мен оқыс оқиғаларды тексеру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Денисов               - «SCAT» авиакомпаниясы»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Иванович       президенті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