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1949" w14:textId="1cd1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жөніндегі кеңес құру туралы" Қазақстан Республикасы Yкіметінің 2000 жылғы 30 қазандағы № 1631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қаңтардағы № 55 Қаулысы. Күші жойылды - Қазақстан Республикасы Үкіметінің 2022 жылғы 20 сәуірдегі № 231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жөніндегі кеңес құру туралы" Қазақстан Республикасы Үкіметінің 2000 жылғы 30 қазандағы № 1631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44-45, 534-құжат)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Туризм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Туризм жөніндегі кеңес құрамы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Өрентайұлы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орынбасары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 министрі, төраға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Төлеушин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Аманбайұлы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 вице-министрі,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Мұратұлы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 министрлігі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 комитетінің төрағасы, хатшы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Рәпіл Сейітханұлы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Коржова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Артемовна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Құрманғалиева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Әбдішев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Түйтеұлы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Қоршаған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Байжүнісов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Әбенұлы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Ғаббасұлы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Көлік және коммуникация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Мұқашұлы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Экономикалық даму және сауда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Қадесұлы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Еркінұлы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Тыныбеков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Сағатханұлы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Жасер Әзімханұлы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Статистика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Ескелдіұлы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Спорт және дене шынықтыру істер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Мәжілісінің депутаты,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Туристік одағының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президенті, "Жайық-Орал" экологиялық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экспедициясының жетекшісі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Қанешев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Бисекенұлы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Квятковский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Олегович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Құдышев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Тиішбекұлы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Құрақбайұлы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Тұрдалиев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Мелсұлы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әкімінің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Шаймұратұлы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индустрия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институты" акционерлік қоғамның басқарма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Әбдіхамитқызы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Туристік қауымдастығының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Шәйкенова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Рашида Рашидқызы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қонақүйлер және мейрамханалар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қауымдастығының 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Мэлс Хамзаұлы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"Табиғат" Қазақстанның қауымдастықтар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кәсіпорындар экологиялық одағының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Жекен Қалиұлы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Ұлттық туристік 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конфедерациясының президенті,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Республикасындағы Біріккен Ұлттар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Ұйымының ықпал ету қауымдастығының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Григорьевич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атындағы Қазақ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Университеті География және табиғатты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факультетінің деканы,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Жансерікова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Айгүл Жексенбайқызы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 қолөнер және этнотуризмді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орталығының директоры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Мәуленқұлова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Жеңісбекқызы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"Менің – Елім" ішкі туризмді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қауымдастығының директоры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Әбжанова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Ақзамқызы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"Арман-Тур"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директоры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Дүйсенғалиев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Талашұлы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Туристік Ұйымы Іскерлік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кеңесінің мүшесі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Юрьевна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Саят"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директоры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Исабекұлы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одағы" Қазақстан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палатасы"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 басқарма төрағасы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Асатайұлы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"KAZNEX INVEST" экспорт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бойынша ұлттық агенттік"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қоғамының басқарма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Әбиесов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Жомарт Амангелдіұлы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мемлекеттік жеке меншік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әріптестік орталығы" акционерлік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басқарма төрағасы (келісім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Никитинский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Жеңіл авиация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қауымдастығының президенті, педагогика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ғылымдарының докторы, профессор,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"Туризм" 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оқу-әдістемелік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мүшесі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