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8f02" w14:textId="8a08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органдарды құқықтық қамтамасыз етудің тиімділігін арттыру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4 ақпандағы № 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органдарды құқықтық қамтамасыз етудің тиімділігін арттыру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Іс-шаралар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орталық атқарушы органдары Іс-шаралар жоспарын іске асыру жөнінде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министрлігі Іс-шаралар жоспарының орындалу барысы туралы тиісті ақпаратты Қазақстан Республикасының Үкіметіне 2013 жылғы 15 наурызға дейін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Премьер-Министрінің Кеңсесі Іс-шаралар жоспарының орындалуы бойынша жинақталған есепті Қазақстан Республикасының Президенті Әкімшілігіне 2013 жылғы 15 сәуірге дейін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Қазақстан Республикасы Премьер-Министрінің Кеңсесіне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ақпандағы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85 қаулысымен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органдарды құқықтық қамтамасыз етудің тиімділігін арттыру жөніндегі іс-шаралар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4088"/>
        <w:gridCol w:w="3059"/>
        <w:gridCol w:w="2454"/>
        <w:gridCol w:w="2979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Іс-шаралардың атауы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қаражатты өндіру туралы сот шешімі шығарылған кезде мемлекеттік органдардың бірінші басшыларының жауапкершілігін белгілеу бойынша ұсыныстар енгізу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ПМК-ге ұсыныстар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БП (келісім бойынша), ОМО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заң қызметтері қызметкерлерінің Қазақстан Республикасының Әділет министрлігінде тағылымдамадан өту тәртібін бекіту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Әділетминінің бұйрығы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МҚІА (келісім бойынша), ОМО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Әзірлеуші органдардың заң қызметтері қызметкерлерінің Қазақстан Республикасының Әділет министрлігімен нормативтік құқықтық актілер жобаларын тиісті келісу сатыларында және олардың Қазақстан Республикасы Премьер-Министрінің Кеңсесінде, Қазақстан Республикасы Президентінің Әкімшілігінде, Қазақстан Республикасы Парламентінде өту кезінде міндетті қатысуы туралы мәселені пысықтау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ПМК-ге ақпарат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ОМО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заң қызметтері қызметінің сапасын арттыру бойынша ұсыныстар енгізу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ПМК-ге ұсыныстар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ОМО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заң қызметтерінің қызметкерлерінің лауазымдарына қойылатын біліктілік талаптарын арттыру мәселесін пысықтау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ПМК-ге ақпарат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МҚІА (келісім бойынша), Әділетмині, ОМО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жобалау қызметін жетілдіру бойынша ұсыныстар енгізу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 қаулысының жобасы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органдардың нормативтік құқықтық актілердің құқықтық мониторингін жүргізу қағидаларын қолдануы  бойынша бірыңғай әдістемелік ұсынымдарды бекіту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Әділетминінің бұйрығы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министрлігінің корпоративтік порталында «НҚА құқықтық мониторингі» ақпараттық жүйесін құру және оның қызметі бойынша ұсыныстар енгізу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ПМК-ге ұсыныстар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ОМО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МҚІА – Қазақстан Республикасы Мемлекеттік қызмет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БП – Қазақстан Республикасы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ПМК – Қазақстан Республикасы Премьер-Министрінің Кеңсесі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Әділетмині -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ОМО – орталық мемлекеттік органдар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