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df11" w14:textId="ce6d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энергетикалық тізілім операторын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2013 жылғы 5 ақпандағы № 86 Қаулысы. Күші жойылды - Қазақстан Республикасы Үкіметінің 2015 жылғы 17 шілдедегі № 549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17.07.2015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«Энергия үнемдеу және энергия тиімділігін арттыру туралы» 2012 жылғы 13 қаңтардағы Қазақстан Республикасы Заңының 4-бабының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«Электр энергетикасын дамыту және энергия үнемдеу институты (Қазақэнергиясараптама)» акционерлік қоғамы Мемлекеттік энергетикалық тізілім операторы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 жаңа редакцияда - ҚР Үкіметінің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30.11.2013 </w:t>
      </w:r>
      <w:r>
        <w:rPr>
          <w:rFonts w:ascii="Times New Roman"/>
          <w:b w:val="false"/>
          <w:i w:val="false"/>
          <w:color w:val="000000"/>
          <w:sz w:val="28"/>
        </w:rPr>
        <w:t>N 1294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