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17a9" w14:textId="cc01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"Жастар" ғылыми-зерттеу орталығы" жауапкершілігі шектеулі серіктестігін құруға келісім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ақпандағы № 115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 Заңының 135-бабының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«Л.Н. Гумилев атындағы Еуразия ұлттық университеті» шаруашылық жүргізу құқығындағы республикалық мемлекеттік кәсіпорнына «Жастар» ғылыми-зерттеу орталығы» жауапкершілігі шектеулі серіктестігін құруға келісім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