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a7b71" w14:textId="b8a7b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аумағында "Тойота" маркасының автомобильдерін құрастыру жобасы бойынша Қазақстан Республикасының Үкіметі мен "Тойота Мотор Корпорэйшн" компаниясы арасындағы өзара түсіністік туралы меморандумға қол қою туралы</w:t>
      </w:r>
    </w:p>
    <w:p>
      <w:pPr>
        <w:spacing w:after="0"/>
        <w:ind w:left="0"/>
        <w:jc w:val="both"/>
      </w:pPr>
      <w:r>
        <w:rPr>
          <w:rFonts w:ascii="Times New Roman"/>
          <w:b w:val="false"/>
          <w:i w:val="false"/>
          <w:color w:val="000000"/>
          <w:sz w:val="28"/>
        </w:rPr>
        <w:t>Қазақстан Республикасы Үкіметінің 2013 жылғы 11 ақпандағы № 117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аумағында «Тойота» маркасының автомобильдерін құрастыру жобасы бойынша Қазақстан Республикасының Үкіметі мен «Тойота Мотор Корпорэйшн» компаниясы арасындағы өзара түсіністік туралы меморандумның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 Премьер-Министрінің орынбасары - Қазақстан Республикасының Индустрия және жаңа технологиялар министрі Әсет Өрентайұлы Исекешевке қағидаттық сипаты жоқ өзгерістер мен толықтырулар енгізуге рұқсат бере отырып, Қазақстан Республикасы  аумағында «Тойота» маркасының автомобильдерін құрастыру жобасы бойынша Қазақстан Республикасының Үкіметі мен «Тойота Мотор Корпорэйшн» компаниясы арасындағы өзара түсіністік туралы меморандумға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Меморандум жобасының мәтіні РҚАО-ға келіп түспеген.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