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aa6c" w14:textId="2d6aa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мемлекеттік үлгідегі құжаттардың түрлері мен нысандарын және оларды беру ережесін бекіту туралы" Қазақстан Республикасы Үкіметінің 2007 жылғы 28 желтоқсандағы № 1310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12 ақпандағы № 123 қаулысы. Күші жойылды - Қазақстан Республикасы Үкіметінің 2015 жылғы 11 тамыздағы № 638 қаулысымен</w:t>
      </w:r>
    </w:p>
    <w:p>
      <w:pPr>
        <w:spacing w:after="0"/>
        <w:ind w:left="0"/>
        <w:jc w:val="both"/>
      </w:pPr>
      <w:bookmarkStart w:name="z19" w:id="0"/>
      <w:r>
        <w:rPr>
          <w:rFonts w:ascii="Times New Roman"/>
          <w:b w:val="false"/>
          <w:i w:val="false"/>
          <w:color w:val="ff0000"/>
          <w:sz w:val="28"/>
        </w:rPr>
        <w:t xml:space="preserve">
      Ескерту. Күші жойылды - ҚР Үкіметінің 11.08.2015 </w:t>
      </w:r>
      <w:r>
        <w:rPr>
          <w:rFonts w:ascii="Times New Roman"/>
          <w:b w:val="false"/>
          <w:i w:val="false"/>
          <w:color w:val="ff0000"/>
          <w:sz w:val="28"/>
        </w:rPr>
        <w:t>№ 638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1"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«Білім туралы мемлекеттік үлгідегі құжаттардың түрлері мен нысандарын және оларды беру ережесін бекіту туралы» Қазақстан Республикасы Үкіметінің 2007 жылғы 28 желтоқсандағы № 1310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50, 607-құжат)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білім туралы мемлекеттік үлгідегі құжаттардың </w:t>
      </w:r>
      <w:r>
        <w:rPr>
          <w:rFonts w:ascii="Times New Roman"/>
          <w:b w:val="false"/>
          <w:i w:val="false"/>
          <w:color w:val="000000"/>
          <w:sz w:val="28"/>
        </w:rPr>
        <w:t>түрлері мен нысандарында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көлемі 224 x 160 мм қатты мұқабадан;</w:t>
      </w:r>
      <w:r>
        <w:br/>
      </w:r>
      <w:r>
        <w:rPr>
          <w:rFonts w:ascii="Times New Roman"/>
          <w:b w:val="false"/>
          <w:i w:val="false"/>
          <w:color w:val="000000"/>
          <w:sz w:val="28"/>
        </w:rPr>
        <w:t>
</w:t>
      </w:r>
      <w:r>
        <w:rPr>
          <w:rFonts w:ascii="Times New Roman"/>
          <w:b w:val="false"/>
          <w:i w:val="false"/>
          <w:color w:val="000000"/>
          <w:sz w:val="28"/>
        </w:rPr>
        <w:t>
      2) көлемі 210 x 150 мм қосымша парақтан;»;</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магистр, доктор (PhD, бейіні бойынша) дипломдары үшін – күрең қызыл түстен;»;</w:t>
      </w:r>
      <w:r>
        <w:br/>
      </w:r>
      <w:r>
        <w:rPr>
          <w:rFonts w:ascii="Times New Roman"/>
          <w:b w:val="false"/>
          <w:i w:val="false"/>
          <w:color w:val="000000"/>
          <w:sz w:val="28"/>
        </w:rPr>
        <w:t>
</w:t>
      </w:r>
      <w:r>
        <w:rPr>
          <w:rFonts w:ascii="Times New Roman"/>
          <w:b w:val="false"/>
          <w:i w:val="false"/>
          <w:color w:val="000000"/>
          <w:sz w:val="28"/>
        </w:rPr>
        <w:t>
      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ақшыл-қызғылт түс – үздік белгісі бар құжаттардың қосымша парақтары магистр, доктор (PhD, бейіні бойынша), сондай-ақ «Алтын белгі» белгісімен марапатталған тұлғаларға берілетін құжаттар үшін;»;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«Жоғары білім туралы, магистр, доктор (PhD, бейіні бойынша) дипломдарының, доцент және профессор аттестаттарының қосымша парақтарының сол жақ ішкі бетінде мемлекеттік тілдегі мазмұны, ал оң жағында орыс және ағылшын тілдерінде бірдей мазмұны көрсетіледі.»;</w:t>
      </w:r>
      <w:r>
        <w:br/>
      </w:r>
      <w:r>
        <w:rPr>
          <w:rFonts w:ascii="Times New Roman"/>
          <w:b w:val="false"/>
          <w:i w:val="false"/>
          <w:color w:val="000000"/>
          <w:sz w:val="28"/>
        </w:rPr>
        <w:t>
</w:t>
      </w:r>
      <w:r>
        <w:rPr>
          <w:rFonts w:ascii="Times New Roman"/>
          <w:b w:val="false"/>
          <w:i w:val="false"/>
          <w:color w:val="000000"/>
          <w:sz w:val="28"/>
        </w:rPr>
        <w:t>
      жоғары білім туралы дипломның, жоғары білім туралы үздік дипломның, жоғары білім туралы үздік дипломның, жоғары білім туралы дипломның, магистр дипломының, магистр дипломына куәліктің, интернатураны бітіргені туралы куәліктің, дипломға қосымшаның (транскрипт), ғылыми атақ беру туралы аттестаттың және ғылыми дәреже беру туралы дипломның қосымша парақтарының нысандары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доктор дипломының, ғылым кандидаты дипломының, біліктілік беру туралы сертификаттың қосымша парақтарының нысандары алынып тасталсын;</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Білім туралы мемлекеттік үлгідегі құжаттарды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екінші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Негізгі орта немесе жалпы орта, техникалық және кәсіптік, орта білімнен кейінгі, жоғары білім беретін білім беру ұйымдарында білім алғандарға құжатты беру үшін тиісті комиссиясының шешімі негіздеме болып табылады.</w:t>
      </w:r>
      <w:r>
        <w:br/>
      </w:r>
      <w:r>
        <w:rPr>
          <w:rFonts w:ascii="Times New Roman"/>
          <w:b w:val="false"/>
          <w:i w:val="false"/>
          <w:color w:val="000000"/>
          <w:sz w:val="28"/>
        </w:rPr>
        <w:t>
</w:t>
      </w:r>
      <w:r>
        <w:rPr>
          <w:rFonts w:ascii="Times New Roman"/>
          <w:b w:val="false"/>
          <w:i w:val="false"/>
          <w:color w:val="000000"/>
          <w:sz w:val="28"/>
        </w:rPr>
        <w:t>
      Философия докторы (PhD), бейіні бойынша доктор дипломын беру үшін философия докторы (PhD), бейіні бойынша доктор ғылыми дәрежесін беру жөніндегі білім және ғылым саласындағы уәкілетті органның бұйрығы негіздеме болып табылады.</w:t>
      </w:r>
      <w:r>
        <w:br/>
      </w:r>
      <w:r>
        <w:rPr>
          <w:rFonts w:ascii="Times New Roman"/>
          <w:b w:val="false"/>
          <w:i w:val="false"/>
          <w:color w:val="000000"/>
          <w:sz w:val="28"/>
        </w:rPr>
        <w:t>
</w:t>
      </w:r>
      <w:r>
        <w:rPr>
          <w:rFonts w:ascii="Times New Roman"/>
          <w:b w:val="false"/>
          <w:i w:val="false"/>
          <w:color w:val="000000"/>
          <w:sz w:val="28"/>
        </w:rPr>
        <w:t>
      Қауымдастырылған профессор (доцент) немесе профессор аттестатын беру үшін қауымдастырылған профессор (доцент) немесе профессор ғылыми атағын беру жөніндегі білім және ғылым саласындағы уәкілетті органның бұйрығы негіздеме болып табылады.».</w:t>
      </w:r>
      <w:r>
        <w:br/>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123 қаулысына   </w:t>
      </w:r>
      <w:r>
        <w:br/>
      </w:r>
      <w:r>
        <w:rPr>
          <w:rFonts w:ascii="Times New Roman"/>
          <w:b w:val="false"/>
          <w:i w:val="false"/>
          <w:color w:val="000000"/>
          <w:sz w:val="28"/>
        </w:rPr>
        <w:t xml:space="preserve">
1-қосымша       </w:t>
      </w:r>
    </w:p>
    <w:bookmarkEnd w:id="2"/>
    <w:tbl>
      <w:tblPr>
        <w:tblW w:w="0" w:type="auto"/>
        <w:tblCellSpacing w:w="0" w:type="auto"/>
        <w:tblBorders>
          <w:top w:val="none"/>
          <w:left w:val="none"/>
          <w:bottom w:val="none"/>
          <w:right w:val="none"/>
          <w:insideH w:val="none"/>
          <w:insideV w:val="none"/>
        </w:tblBorders>
      </w:tblPr>
      <w:tblGrid>
        <w:gridCol w:w="4242"/>
        <w:gridCol w:w="1874"/>
        <w:gridCol w:w="45"/>
        <w:gridCol w:w="6919"/>
      </w:tblGrid>
      <w:tr>
        <w:trPr>
          <w:trHeight w:val="1170" w:hRule="atLeast"/>
        </w:trPr>
        <w:tc>
          <w:tcPr>
            <w:tcW w:w="4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(жоғары оқу орнының толық атауы)</w:t>
            </w:r>
          </w:p>
        </w:tc>
        <w:tc>
          <w:tcPr>
            <w:tcW w:w="1874" w:type="dxa"/>
            <w:tcBorders/>
            <w:tcMar>
              <w:top w:w="15" w:type="dxa"/>
              <w:left w:w="15" w:type="dxa"/>
              <w:bottom w:w="15" w:type="dxa"/>
              <w:right w:w="15" w:type="dxa"/>
            </w:tcMar>
            <w:vAlign w:val="center"/>
          </w:tcPr>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9000" cy="838200"/>
                          </a:xfrm>
                          <a:prstGeom prst="rect">
                            <a:avLst/>
                          </a:prstGeom>
                        </pic:spPr>
                      </pic:pic>
                    </a:graphicData>
                  </a:graphic>
                </wp:inline>
              </w:drawing>
            </w:r>
          </w:p>
        </w:tc>
        <w:tc>
          <w:tcPr>
            <w:tcW w:w="45"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w:t>
            </w:r>
            <w:r>
              <w:rPr>
                <w:rFonts w:ascii="Times New Roman"/>
                <w:b w:val="false"/>
                <w:i w:val="false"/>
                <w:color w:val="000000"/>
                <w:sz w:val="20"/>
              </w:rPr>
              <w:t>от «___» ________ 20 __ года (протокол № 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w:t>
            </w:r>
            <w:r>
              <w:br/>
            </w:r>
            <w:r>
              <w:rPr>
                <w:rFonts w:ascii="Times New Roman"/>
                <w:b w:val="false"/>
                <w:i w:val="false"/>
                <w:color w:val="000000"/>
                <w:sz w:val="20"/>
              </w:rPr>
              <w:t>
</w:t>
            </w:r>
            <w:r>
              <w:rPr>
                <w:rFonts w:ascii="Times New Roman"/>
                <w:b w:val="false"/>
                <w:i w:val="false"/>
                <w:color w:val="000000"/>
                <w:sz w:val="20"/>
              </w:rPr>
              <w:t>           присуждена академическая степень</w:t>
            </w:r>
            <w:r>
              <w:br/>
            </w:r>
            <w:r>
              <w:rPr>
                <w:rFonts w:ascii="Times New Roman"/>
                <w:b w:val="false"/>
                <w:i w:val="false"/>
                <w:color w:val="000000"/>
                <w:sz w:val="20"/>
              </w:rPr>
              <w:t>
                      </w:t>
            </w:r>
            <w:r>
              <w:rPr>
                <w:rFonts w:ascii="Times New Roman"/>
                <w:b/>
                <w:i w:val="false"/>
                <w:color w:val="000000"/>
                <w:sz w:val="20"/>
              </w:rPr>
              <w:t>БАКАЛАВР</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по специальности 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(код и наименование специальности)</w:t>
            </w:r>
            <w:r>
              <w:br/>
            </w:r>
            <w:r>
              <w:rPr>
                <w:rFonts w:ascii="Times New Roman"/>
                <w:b w:val="false"/>
                <w:i w:val="false"/>
                <w:color w:val="000000"/>
                <w:sz w:val="20"/>
              </w:rPr>
              <w:t>
</w:t>
            </w:r>
            <w:r>
              <w:rPr>
                <w:rFonts w:ascii="Times New Roman"/>
                <w:b w:val="false"/>
                <w:i w:val="false"/>
                <w:color w:val="000000"/>
                <w:sz w:val="20"/>
              </w:rPr>
              <w:t>By authority of the State Attestation Commission</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(full name of higher education institution)</w:t>
            </w:r>
            <w:r>
              <w:br/>
            </w:r>
            <w:r>
              <w:rPr>
                <w:rFonts w:ascii="Times New Roman"/>
                <w:b w:val="false"/>
                <w:i w:val="false"/>
                <w:color w:val="000000"/>
                <w:sz w:val="20"/>
              </w:rPr>
              <w:t>
</w:t>
            </w:r>
            <w:r>
              <w:rPr>
                <w:rFonts w:ascii="Times New Roman"/>
                <w:b w:val="false"/>
                <w:i w:val="false"/>
                <w:color w:val="000000"/>
                <w:sz w:val="20"/>
              </w:rPr>
              <w:t>confers upon</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(graduate's full name)</w:t>
            </w:r>
            <w:r>
              <w:br/>
            </w:r>
            <w:r>
              <w:rPr>
                <w:rFonts w:ascii="Times New Roman"/>
                <w:b w:val="false"/>
                <w:i w:val="false"/>
                <w:color w:val="000000"/>
                <w:sz w:val="20"/>
              </w:rPr>
              <w:t>
</w:t>
            </w:r>
            <w:r>
              <w:rPr>
                <w:rFonts w:ascii="Times New Roman"/>
                <w:b w:val="false"/>
                <w:i w:val="false"/>
                <w:color w:val="000000"/>
                <w:sz w:val="20"/>
              </w:rPr>
              <w:t>the academic degree of BACHELOR</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in specialty ______________________________________</w:t>
            </w:r>
            <w:r>
              <w:br/>
            </w:r>
            <w:r>
              <w:rPr>
                <w:rFonts w:ascii="Times New Roman"/>
                <w:b w:val="false"/>
                <w:i w:val="false"/>
                <w:color w:val="000000"/>
                <w:sz w:val="20"/>
              </w:rPr>
              <w:t>
</w:t>
            </w:r>
            <w:r>
              <w:rPr>
                <w:rFonts w:ascii="Times New Roman"/>
                <w:b w:val="false"/>
                <w:i w:val="false"/>
                <w:color w:val="000000"/>
                <w:sz w:val="20"/>
              </w:rPr>
              <w:t>                   (code and name of specialty)</w:t>
            </w:r>
            <w:r>
              <w:br/>
            </w:r>
            <w:r>
              <w:rPr>
                <w:rFonts w:ascii="Times New Roman"/>
                <w:b w:val="false"/>
                <w:i w:val="false"/>
                <w:color w:val="000000"/>
                <w:sz w:val="20"/>
              </w:rPr>
              <w:t>
</w:t>
            </w:r>
            <w:r>
              <w:rPr>
                <w:rFonts w:ascii="Times New Roman"/>
                <w:b w:val="false"/>
                <w:i w:val="false"/>
                <w:color w:val="000000"/>
                <w:sz w:val="20"/>
              </w:rPr>
              <w:t>Date «_____» ___________ 20 _______</w:t>
            </w:r>
            <w:r>
              <w:br/>
            </w:r>
            <w:r>
              <w:rPr>
                <w:rFonts w:ascii="Times New Roman"/>
                <w:b w:val="false"/>
                <w:i w:val="false"/>
                <w:color w:val="000000"/>
                <w:sz w:val="20"/>
              </w:rPr>
              <w:t>
</w:t>
            </w:r>
            <w:r>
              <w:rPr>
                <w:rFonts w:ascii="Times New Roman"/>
                <w:b/>
                <w:i w:val="false"/>
                <w:color w:val="000000"/>
                <w:sz w:val="20"/>
              </w:rPr>
              <w:t>ЖБ-Б № 0000001</w:t>
            </w:r>
            <w:r>
              <w:br/>
            </w:r>
            <w:r>
              <w:rPr>
                <w:rFonts w:ascii="Times New Roman"/>
                <w:b w:val="false"/>
                <w:i w:val="false"/>
                <w:color w:val="000000"/>
                <w:sz w:val="20"/>
              </w:rPr>
              <w:t>
</w:t>
            </w:r>
            <w:r>
              <w:rPr>
                <w:rFonts w:ascii="Times New Roman"/>
                <w:b w:val="false"/>
                <w:i w:val="false"/>
                <w:color w:val="000000"/>
                <w:sz w:val="20"/>
              </w:rPr>
              <w:t>«_____» _______ ______________ года   г. __________</w:t>
            </w:r>
          </w:p>
        </w:tc>
      </w:tr>
      <w:tr>
        <w:trPr>
          <w:trHeight w:val="100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 комиссиясының 20 _____</w:t>
            </w:r>
            <w:r>
              <w:br/>
            </w:r>
            <w:r>
              <w:rPr>
                <w:rFonts w:ascii="Times New Roman"/>
                <w:b w:val="false"/>
                <w:i w:val="false"/>
                <w:color w:val="000000"/>
                <w:sz w:val="20"/>
              </w:rPr>
              <w:t>
</w:t>
            </w:r>
            <w:r>
              <w:rPr>
                <w:rFonts w:ascii="Times New Roman"/>
                <w:b w:val="false"/>
                <w:i w:val="false"/>
                <w:color w:val="000000"/>
                <w:sz w:val="20"/>
              </w:rPr>
              <w:t xml:space="preserve">жылғы </w:t>
            </w:r>
            <w:r>
              <w:rPr>
                <w:rFonts w:ascii="Times New Roman"/>
                <w:b w:val="false"/>
                <w:i w:val="false"/>
                <w:color w:val="000000"/>
                <w:sz w:val="20"/>
              </w:rPr>
              <w:t xml:space="preserve">«____» ___________ </w:t>
            </w:r>
            <w:r>
              <w:rPr>
                <w:rFonts w:ascii="Times New Roman"/>
                <w:b w:val="false"/>
                <w:i w:val="false"/>
                <w:color w:val="000000"/>
                <w:sz w:val="20"/>
              </w:rPr>
              <w:t>шешімімен (№ хаттама)</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 мамандығы бойынша</w:t>
            </w:r>
            <w:r>
              <w:br/>
            </w:r>
            <w:r>
              <w:rPr>
                <w:rFonts w:ascii="Times New Roman"/>
                <w:b w:val="false"/>
                <w:i w:val="false"/>
                <w:color w:val="000000"/>
                <w:sz w:val="20"/>
              </w:rPr>
              <w:t>
</w:t>
            </w:r>
            <w:r>
              <w:rPr>
                <w:rFonts w:ascii="Times New Roman"/>
                <w:b w:val="false"/>
                <w:i w:val="false"/>
                <w:color w:val="000000"/>
                <w:sz w:val="20"/>
              </w:rPr>
              <w:t>(мамандықтың коды және атауы)</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i w:val="false"/>
                <w:color w:val="000000"/>
                <w:sz w:val="20"/>
              </w:rPr>
              <w:t>БАКАЛАВРЫ</w:t>
            </w:r>
            <w:r>
              <w:br/>
            </w:r>
            <w:r>
              <w:rPr>
                <w:rFonts w:ascii="Times New Roman"/>
                <w:b w:val="false"/>
                <w:i w:val="false"/>
                <w:color w:val="000000"/>
                <w:sz w:val="20"/>
              </w:rPr>
              <w:t>
</w:t>
            </w:r>
            <w:r>
              <w:rPr>
                <w:rFonts w:ascii="Times New Roman"/>
                <w:b w:val="false"/>
                <w:i w:val="false"/>
                <w:color w:val="000000"/>
                <w:sz w:val="20"/>
              </w:rPr>
              <w:t>         академиялық дәрежесі берілді.</w:t>
            </w:r>
            <w:r>
              <w:br/>
            </w:r>
            <w:r>
              <w:rPr>
                <w:rFonts w:ascii="Times New Roman"/>
                <w:b w:val="false"/>
                <w:i w:val="false"/>
                <w:color w:val="000000"/>
                <w:sz w:val="20"/>
              </w:rPr>
              <w:t>
</w:t>
            </w:r>
            <w:r>
              <w:rPr>
                <w:rFonts w:ascii="Times New Roman"/>
                <w:b w:val="false"/>
                <w:i w:val="false"/>
                <w:color w:val="000000"/>
                <w:sz w:val="20"/>
              </w:rPr>
              <w:t>Мемлекеттік аттестаттау</w:t>
            </w:r>
            <w:r>
              <w:br/>
            </w:r>
            <w:r>
              <w:rPr>
                <w:rFonts w:ascii="Times New Roman"/>
                <w:b w:val="false"/>
                <w:i w:val="false"/>
                <w:color w:val="000000"/>
                <w:sz w:val="20"/>
              </w:rPr>
              <w:t>
</w:t>
            </w:r>
            <w:r>
              <w:rPr>
                <w:rFonts w:ascii="Times New Roman"/>
                <w:b w:val="false"/>
                <w:i w:val="false"/>
                <w:color w:val="000000"/>
                <w:sz w:val="20"/>
              </w:rPr>
              <w:t>комиссиясының төрағасы __________ / _________</w:t>
            </w:r>
            <w:r>
              <w:br/>
            </w:r>
            <w:r>
              <w:rPr>
                <w:rFonts w:ascii="Times New Roman"/>
                <w:b w:val="false"/>
                <w:i w:val="false"/>
                <w:color w:val="000000"/>
                <w:sz w:val="20"/>
              </w:rPr>
              <w:t>
</w:t>
            </w:r>
            <w:r>
              <w:rPr>
                <w:rFonts w:ascii="Times New Roman"/>
                <w:b w:val="false"/>
                <w:i w:val="false"/>
                <w:color w:val="000000"/>
                <w:sz w:val="20"/>
              </w:rPr>
              <w:t>Ректор                 __________ / _________</w:t>
            </w:r>
            <w:r>
              <w:br/>
            </w:r>
            <w:r>
              <w:rPr>
                <w:rFonts w:ascii="Times New Roman"/>
                <w:b w:val="false"/>
                <w:i w:val="false"/>
                <w:color w:val="000000"/>
                <w:sz w:val="20"/>
              </w:rPr>
              <w:t>
</w:t>
            </w:r>
            <w:r>
              <w:rPr>
                <w:rFonts w:ascii="Times New Roman"/>
                <w:b w:val="false"/>
                <w:i w:val="false"/>
                <w:color w:val="000000"/>
                <w:sz w:val="20"/>
              </w:rPr>
              <w:t>Хатшы                  __________ / _________</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________ жылғы «____» _________ ___________ қ</w:t>
            </w:r>
            <w:r>
              <w:br/>
            </w:r>
            <w:r>
              <w:rPr>
                <w:rFonts w:ascii="Times New Roman"/>
                <w:b w:val="false"/>
                <w:i w:val="false"/>
                <w:color w:val="000000"/>
                <w:sz w:val="20"/>
              </w:rPr>
              <w:t>
</w:t>
            </w:r>
            <w:r>
              <w:rPr>
                <w:rFonts w:ascii="Times New Roman"/>
                <w:b/>
                <w:i w:val="false"/>
                <w:color w:val="000000"/>
                <w:sz w:val="20"/>
              </w:rPr>
              <w:t xml:space="preserve">ЖБ-Б № 0000001        </w:t>
            </w:r>
            <w:r>
              <w:rPr>
                <w:rFonts w:ascii="Times New Roman"/>
                <w:b w:val="false"/>
                <w:i w:val="false"/>
                <w:color w:val="000000"/>
                <w:sz w:val="20"/>
              </w:rPr>
              <w:t>Тіркеу нөмірі _______</w:t>
            </w:r>
            <w:r>
              <w:br/>
            </w:r>
            <w:r>
              <w:rPr>
                <w:rFonts w:ascii="Times New Roman"/>
                <w:b w:val="false"/>
                <w:i w:val="false"/>
                <w:color w:val="000000"/>
                <w:sz w:val="20"/>
              </w:rPr>
              <w:t>
</w:t>
            </w:r>
            <w:r>
              <w:rPr>
                <w:rFonts w:ascii="Times New Roman"/>
                <w:b w:val="false"/>
                <w:i w:val="false"/>
                <w:color w:val="000000"/>
                <w:sz w:val="20"/>
              </w:rPr>
              <w:t>ішкі жағы/внутренняя сторона</w:t>
            </w:r>
          </w:p>
        </w:tc>
        <w:tc>
          <w:tcPr>
            <w:tcW w:w="0" w:type="auto"/>
            <w:vMerge/>
            <w:tcBorders>
              <w:top w:val="nil"/>
            </w:tcBorders>
          </w:tcPr>
          <w:p/>
        </w:tc>
        <w:tc>
          <w:tcPr>
            <w:tcW w:w="0" w:type="auto"/>
            <w:vMerge/>
            <w:tcBorders>
              <w:top w:val="nil"/>
            </w:tcBorders>
          </w:tcPr>
          <w:p/>
        </w:tc>
      </w:tr>
    </w:tbl>
    <w:bookmarkStart w:name="z20"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123 қаулысына   </w:t>
      </w:r>
      <w:r>
        <w:br/>
      </w:r>
      <w:r>
        <w:rPr>
          <w:rFonts w:ascii="Times New Roman"/>
          <w:b w:val="false"/>
          <w:i w:val="false"/>
          <w:color w:val="000000"/>
          <w:sz w:val="28"/>
        </w:rPr>
        <w:t xml:space="preserve">
2-қосымша       </w:t>
      </w:r>
    </w:p>
    <w:bookmarkEnd w:id="3"/>
    <w:tbl>
      <w:tblPr>
        <w:tblW w:w="0" w:type="auto"/>
        <w:tblCellSpacing w:w="0" w:type="auto"/>
        <w:tblBorders>
          <w:top w:val="none"/>
          <w:left w:val="none"/>
          <w:bottom w:val="none"/>
          <w:right w:val="none"/>
          <w:insideH w:val="none"/>
          <w:insideV w:val="none"/>
        </w:tblBorders>
      </w:tblPr>
      <w:tblGrid>
        <w:gridCol w:w="4325"/>
        <w:gridCol w:w="1790"/>
        <w:gridCol w:w="45"/>
        <w:gridCol w:w="6920"/>
      </w:tblGrid>
      <w:tr>
        <w:trPr>
          <w:trHeight w:val="1140" w:hRule="atLeast"/>
        </w:trPr>
        <w:tc>
          <w:tcPr>
            <w:tcW w:w="4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(жоғары оқу орнының толық атауы)</w:t>
            </w:r>
          </w:p>
        </w:tc>
        <w:tc>
          <w:tcPr>
            <w:tcW w:w="1790" w:type="dxa"/>
            <w:tcBorders/>
            <w:tcMar>
              <w:top w:w="15" w:type="dxa"/>
              <w:left w:w="15" w:type="dxa"/>
              <w:bottom w:w="15" w:type="dxa"/>
              <w:right w:w="15" w:type="dxa"/>
            </w:tcMar>
            <w:vAlign w:val="center"/>
          </w:tcPr>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9000" cy="838200"/>
                          </a:xfrm>
                          <a:prstGeom prst="rect">
                            <a:avLst/>
                          </a:prstGeom>
                        </pic:spPr>
                      </pic:pic>
                    </a:graphicData>
                  </a:graphic>
                </wp:inline>
              </w:drawing>
            </w:r>
          </w:p>
        </w:tc>
        <w:tc>
          <w:tcPr>
            <w:tcW w:w="45"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w:t>
            </w:r>
            <w:r>
              <w:rPr>
                <w:rFonts w:ascii="Times New Roman"/>
                <w:b w:val="false"/>
                <w:i w:val="false"/>
                <w:color w:val="000000"/>
                <w:sz w:val="20"/>
              </w:rPr>
              <w:t>от «___» ________ 20 __ года (протокол № 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w:t>
            </w:r>
            <w:r>
              <w:br/>
            </w:r>
            <w:r>
              <w:rPr>
                <w:rFonts w:ascii="Times New Roman"/>
                <w:b w:val="false"/>
                <w:i w:val="false"/>
                <w:color w:val="000000"/>
                <w:sz w:val="20"/>
              </w:rPr>
              <w:t>
</w:t>
            </w:r>
            <w:r>
              <w:rPr>
                <w:rFonts w:ascii="Times New Roman"/>
                <w:b w:val="false"/>
                <w:i w:val="false"/>
                <w:color w:val="000000"/>
                <w:sz w:val="20"/>
              </w:rPr>
              <w:t>           присуждена академическая степень</w:t>
            </w:r>
            <w:r>
              <w:br/>
            </w:r>
            <w:r>
              <w:rPr>
                <w:rFonts w:ascii="Times New Roman"/>
                <w:b w:val="false"/>
                <w:i w:val="false"/>
                <w:color w:val="000000"/>
                <w:sz w:val="20"/>
              </w:rPr>
              <w:t>
                      </w:t>
            </w:r>
            <w:r>
              <w:rPr>
                <w:rFonts w:ascii="Times New Roman"/>
                <w:b/>
                <w:i w:val="false"/>
                <w:color w:val="000000"/>
                <w:sz w:val="20"/>
              </w:rPr>
              <w:t>БАКАЛАВР</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по специальности 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(код и наименование специальности)</w:t>
            </w:r>
            <w:r>
              <w:br/>
            </w:r>
            <w:r>
              <w:rPr>
                <w:rFonts w:ascii="Times New Roman"/>
                <w:b w:val="false"/>
                <w:i w:val="false"/>
                <w:color w:val="000000"/>
                <w:sz w:val="20"/>
              </w:rPr>
              <w:t>
</w:t>
            </w:r>
            <w:r>
              <w:rPr>
                <w:rFonts w:ascii="Times New Roman"/>
                <w:b w:val="false"/>
                <w:i w:val="false"/>
                <w:color w:val="000000"/>
                <w:sz w:val="20"/>
              </w:rPr>
              <w:t>By the authority of the State Attestation Commission</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(full name of higher education institution)</w:t>
            </w:r>
            <w:r>
              <w:br/>
            </w:r>
            <w:r>
              <w:rPr>
                <w:rFonts w:ascii="Times New Roman"/>
                <w:b w:val="false"/>
                <w:i w:val="false"/>
                <w:color w:val="000000"/>
                <w:sz w:val="20"/>
              </w:rPr>
              <w:t>
</w:t>
            </w:r>
            <w:r>
              <w:rPr>
                <w:rFonts w:ascii="Times New Roman"/>
                <w:b w:val="false"/>
                <w:i w:val="false"/>
                <w:color w:val="000000"/>
                <w:sz w:val="20"/>
              </w:rPr>
              <w:t>confers upon</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(graduate's full name)</w:t>
            </w:r>
            <w:r>
              <w:br/>
            </w:r>
            <w:r>
              <w:rPr>
                <w:rFonts w:ascii="Times New Roman"/>
                <w:b w:val="false"/>
                <w:i w:val="false"/>
                <w:color w:val="000000"/>
                <w:sz w:val="20"/>
              </w:rPr>
              <w:t>
</w:t>
            </w:r>
            <w:r>
              <w:rPr>
                <w:rFonts w:ascii="Times New Roman"/>
                <w:b w:val="false"/>
                <w:i w:val="false"/>
                <w:color w:val="000000"/>
                <w:sz w:val="20"/>
              </w:rPr>
              <w:t xml:space="preserve">the academic degree of </w:t>
            </w:r>
            <w:r>
              <w:rPr>
                <w:rFonts w:ascii="Times New Roman"/>
                <w:b/>
                <w:i w:val="false"/>
                <w:color w:val="000000"/>
                <w:sz w:val="20"/>
              </w:rPr>
              <w:t>BACHELOR</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in specialty ______________________________________</w:t>
            </w:r>
            <w:r>
              <w:br/>
            </w:r>
            <w:r>
              <w:rPr>
                <w:rFonts w:ascii="Times New Roman"/>
                <w:b w:val="false"/>
                <w:i w:val="false"/>
                <w:color w:val="000000"/>
                <w:sz w:val="20"/>
              </w:rPr>
              <w:t>
</w:t>
            </w:r>
            <w:r>
              <w:rPr>
                <w:rFonts w:ascii="Times New Roman"/>
                <w:b w:val="false"/>
                <w:i w:val="false"/>
                <w:color w:val="000000"/>
                <w:sz w:val="20"/>
              </w:rPr>
              <w:t>                   (code and name of specialty)</w:t>
            </w:r>
            <w:r>
              <w:br/>
            </w:r>
            <w:r>
              <w:rPr>
                <w:rFonts w:ascii="Times New Roman"/>
                <w:b w:val="false"/>
                <w:i w:val="false"/>
                <w:color w:val="000000"/>
                <w:sz w:val="20"/>
              </w:rPr>
              <w:t>
</w:t>
            </w:r>
            <w:r>
              <w:rPr>
                <w:rFonts w:ascii="Times New Roman"/>
                <w:b w:val="false"/>
                <w:i w:val="false"/>
                <w:color w:val="000000"/>
                <w:sz w:val="20"/>
              </w:rPr>
              <w:t>Date «_____» ___________ 20 _______</w:t>
            </w:r>
            <w:r>
              <w:br/>
            </w:r>
            <w:r>
              <w:rPr>
                <w:rFonts w:ascii="Times New Roman"/>
                <w:b w:val="false"/>
                <w:i w:val="false"/>
                <w:color w:val="000000"/>
                <w:sz w:val="20"/>
              </w:rPr>
              <w:t>
</w:t>
            </w:r>
            <w:r>
              <w:rPr>
                <w:rFonts w:ascii="Times New Roman"/>
                <w:b/>
                <w:i w:val="false"/>
                <w:color w:val="000000"/>
                <w:sz w:val="20"/>
              </w:rPr>
              <w:t>ЖБ-Б № 0000001</w:t>
            </w:r>
            <w:r>
              <w:br/>
            </w:r>
            <w:r>
              <w:rPr>
                <w:rFonts w:ascii="Times New Roman"/>
                <w:b w:val="false"/>
                <w:i w:val="false"/>
                <w:color w:val="000000"/>
                <w:sz w:val="20"/>
              </w:rPr>
              <w:t>
</w:t>
            </w:r>
            <w:r>
              <w:rPr>
                <w:rFonts w:ascii="Times New Roman"/>
                <w:b w:val="false"/>
                <w:i w:val="false"/>
                <w:color w:val="000000"/>
                <w:sz w:val="20"/>
              </w:rPr>
              <w:t>«_____» _______ ______________ года   г. __________</w:t>
            </w:r>
          </w:p>
        </w:tc>
      </w:tr>
      <w:tr>
        <w:trPr>
          <w:trHeight w:val="100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 комиссиясының 20 ____</w:t>
            </w:r>
            <w:r>
              <w:br/>
            </w:r>
            <w:r>
              <w:rPr>
                <w:rFonts w:ascii="Times New Roman"/>
                <w:b w:val="false"/>
                <w:i w:val="false"/>
                <w:color w:val="000000"/>
                <w:sz w:val="20"/>
              </w:rPr>
              <w:t>
</w:t>
            </w:r>
            <w:r>
              <w:rPr>
                <w:rFonts w:ascii="Times New Roman"/>
                <w:b w:val="false"/>
                <w:i w:val="false"/>
                <w:color w:val="000000"/>
                <w:sz w:val="20"/>
              </w:rPr>
              <w:t xml:space="preserve">жылғы </w:t>
            </w:r>
            <w:r>
              <w:rPr>
                <w:rFonts w:ascii="Times New Roman"/>
                <w:b w:val="false"/>
                <w:i w:val="false"/>
                <w:color w:val="000000"/>
                <w:sz w:val="20"/>
              </w:rPr>
              <w:t>«____» ___________ шешімімен (№ хаттама)</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 мамандығы бойынша</w:t>
            </w:r>
            <w:r>
              <w:br/>
            </w:r>
            <w:r>
              <w:rPr>
                <w:rFonts w:ascii="Times New Roman"/>
                <w:b w:val="false"/>
                <w:i w:val="false"/>
                <w:color w:val="000000"/>
                <w:sz w:val="20"/>
              </w:rPr>
              <w:t>
</w:t>
            </w:r>
            <w:r>
              <w:rPr>
                <w:rFonts w:ascii="Times New Roman"/>
                <w:b w:val="false"/>
                <w:i w:val="false"/>
                <w:color w:val="000000"/>
                <w:sz w:val="20"/>
              </w:rPr>
              <w:t>(мамандықтың коды және атауы)</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i w:val="false"/>
                <w:color w:val="000000"/>
                <w:sz w:val="20"/>
              </w:rPr>
              <w:t>БАКАЛАВРЫ</w:t>
            </w:r>
            <w:r>
              <w:br/>
            </w:r>
            <w:r>
              <w:rPr>
                <w:rFonts w:ascii="Times New Roman"/>
                <w:b w:val="false"/>
                <w:i w:val="false"/>
                <w:color w:val="000000"/>
                <w:sz w:val="20"/>
              </w:rPr>
              <w:t>
</w:t>
            </w:r>
            <w:r>
              <w:rPr>
                <w:rFonts w:ascii="Times New Roman"/>
                <w:b w:val="false"/>
                <w:i w:val="false"/>
                <w:color w:val="000000"/>
                <w:sz w:val="20"/>
              </w:rPr>
              <w:t>         академиялық дәрежесі берілді.</w:t>
            </w:r>
            <w:r>
              <w:br/>
            </w:r>
            <w:r>
              <w:rPr>
                <w:rFonts w:ascii="Times New Roman"/>
                <w:b w:val="false"/>
                <w:i w:val="false"/>
                <w:color w:val="000000"/>
                <w:sz w:val="20"/>
              </w:rPr>
              <w:t>
</w:t>
            </w:r>
            <w:r>
              <w:rPr>
                <w:rFonts w:ascii="Times New Roman"/>
                <w:b w:val="false"/>
                <w:i w:val="false"/>
                <w:color w:val="000000"/>
                <w:sz w:val="20"/>
              </w:rPr>
              <w:t>Мемлекеттік аттестаттау</w:t>
            </w:r>
            <w:r>
              <w:br/>
            </w:r>
            <w:r>
              <w:rPr>
                <w:rFonts w:ascii="Times New Roman"/>
                <w:b w:val="false"/>
                <w:i w:val="false"/>
                <w:color w:val="000000"/>
                <w:sz w:val="20"/>
              </w:rPr>
              <w:t>
</w:t>
            </w:r>
            <w:r>
              <w:rPr>
                <w:rFonts w:ascii="Times New Roman"/>
                <w:b w:val="false"/>
                <w:i w:val="false"/>
                <w:color w:val="000000"/>
                <w:sz w:val="20"/>
              </w:rPr>
              <w:t>комиссиясының төрағасы __________ / _________</w:t>
            </w:r>
            <w:r>
              <w:br/>
            </w:r>
            <w:r>
              <w:rPr>
                <w:rFonts w:ascii="Times New Roman"/>
                <w:b w:val="false"/>
                <w:i w:val="false"/>
                <w:color w:val="000000"/>
                <w:sz w:val="20"/>
              </w:rPr>
              <w:t>
</w:t>
            </w:r>
            <w:r>
              <w:rPr>
                <w:rFonts w:ascii="Times New Roman"/>
                <w:b w:val="false"/>
                <w:i w:val="false"/>
                <w:color w:val="000000"/>
                <w:sz w:val="20"/>
              </w:rPr>
              <w:t>Ректор                 __________ / _________</w:t>
            </w:r>
            <w:r>
              <w:br/>
            </w:r>
            <w:r>
              <w:rPr>
                <w:rFonts w:ascii="Times New Roman"/>
                <w:b w:val="false"/>
                <w:i w:val="false"/>
                <w:color w:val="000000"/>
                <w:sz w:val="20"/>
              </w:rPr>
              <w:t>
</w:t>
            </w:r>
            <w:r>
              <w:rPr>
                <w:rFonts w:ascii="Times New Roman"/>
                <w:b w:val="false"/>
                <w:i w:val="false"/>
                <w:color w:val="000000"/>
                <w:sz w:val="20"/>
              </w:rPr>
              <w:t>Хатшы                  __________ / _________</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________ жылғы «____» _________ ___________ қ</w:t>
            </w:r>
            <w:r>
              <w:br/>
            </w:r>
            <w:r>
              <w:rPr>
                <w:rFonts w:ascii="Times New Roman"/>
                <w:b w:val="false"/>
                <w:i w:val="false"/>
                <w:color w:val="000000"/>
                <w:sz w:val="20"/>
              </w:rPr>
              <w:t>
</w:t>
            </w:r>
            <w:r>
              <w:rPr>
                <w:rFonts w:ascii="Times New Roman"/>
                <w:b/>
                <w:i w:val="false"/>
                <w:color w:val="000000"/>
                <w:sz w:val="20"/>
              </w:rPr>
              <w:t>ЖБ-Б № 0000001</w:t>
            </w:r>
            <w:r>
              <w:rPr>
                <w:rFonts w:ascii="Times New Roman"/>
                <w:b w:val="false"/>
                <w:i w:val="false"/>
                <w:color w:val="000000"/>
                <w:sz w:val="20"/>
              </w:rPr>
              <w:t>        Тіркеу нөмірі _______</w:t>
            </w:r>
            <w:r>
              <w:br/>
            </w:r>
            <w:r>
              <w:rPr>
                <w:rFonts w:ascii="Times New Roman"/>
                <w:b w:val="false"/>
                <w:i w:val="false"/>
                <w:color w:val="000000"/>
                <w:sz w:val="20"/>
              </w:rPr>
              <w:t>
</w:t>
            </w:r>
            <w:r>
              <w:rPr>
                <w:rFonts w:ascii="Times New Roman"/>
                <w:b w:val="false"/>
                <w:i w:val="false"/>
                <w:color w:val="000000"/>
                <w:sz w:val="20"/>
              </w:rPr>
              <w:t>ішкі жағы/внутренняя сторона</w:t>
            </w:r>
          </w:p>
        </w:tc>
        <w:tc>
          <w:tcPr>
            <w:tcW w:w="0" w:type="auto"/>
            <w:vMerge/>
            <w:tcBorders>
              <w:top w:val="nil"/>
            </w:tcBorders>
          </w:tcPr>
          <w:p/>
        </w:tc>
        <w:tc>
          <w:tcPr>
            <w:tcW w:w="0" w:type="auto"/>
            <w:vMerge/>
            <w:tcBorders>
              <w:top w:val="nil"/>
            </w:tcBorders>
          </w:tcPr>
          <w:p/>
        </w:tc>
      </w:tr>
    </w:tbl>
    <w:bookmarkStart w:name="z21"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123 қаулысына   </w:t>
      </w:r>
      <w:r>
        <w:br/>
      </w:r>
      <w:r>
        <w:rPr>
          <w:rFonts w:ascii="Times New Roman"/>
          <w:b w:val="false"/>
          <w:i w:val="false"/>
          <w:color w:val="000000"/>
          <w:sz w:val="28"/>
        </w:rPr>
        <w:t xml:space="preserve">
3-қосымша       </w:t>
      </w:r>
    </w:p>
    <w:bookmarkEnd w:id="4"/>
    <w:tbl>
      <w:tblPr>
        <w:tblW w:w="0" w:type="auto"/>
        <w:tblCellSpacing w:w="0" w:type="auto"/>
        <w:tblBorders>
          <w:top w:val="none"/>
          <w:left w:val="none"/>
          <w:bottom w:val="none"/>
          <w:right w:val="none"/>
          <w:insideH w:val="none"/>
          <w:insideV w:val="none"/>
        </w:tblBorders>
      </w:tblPr>
      <w:tblGrid>
        <w:gridCol w:w="4441"/>
        <w:gridCol w:w="1675"/>
        <w:gridCol w:w="44"/>
        <w:gridCol w:w="6920"/>
      </w:tblGrid>
      <w:tr>
        <w:trPr>
          <w:trHeight w:val="1500" w:hRule="atLeast"/>
        </w:trPr>
        <w:tc>
          <w:tcPr>
            <w:tcW w:w="4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(жоғары оқу орнының толық атауы)</w:t>
            </w:r>
          </w:p>
        </w:tc>
        <w:tc>
          <w:tcPr>
            <w:tcW w:w="1675" w:type="dxa"/>
            <w:tcBorders/>
            <w:tcMar>
              <w:top w:w="15" w:type="dxa"/>
              <w:left w:w="15" w:type="dxa"/>
              <w:bottom w:w="15" w:type="dxa"/>
              <w:right w:w="15" w:type="dxa"/>
            </w:tcMar>
            <w:vAlign w:val="center"/>
          </w:tcPr>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9000" cy="838200"/>
                          </a:xfrm>
                          <a:prstGeom prst="rect">
                            <a:avLst/>
                          </a:prstGeom>
                        </pic:spPr>
                      </pic:pic>
                    </a:graphicData>
                  </a:graphic>
                </wp:inline>
              </w:drawing>
            </w:r>
          </w:p>
        </w:tc>
        <w:tc>
          <w:tcPr>
            <w:tcW w:w="4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w:t>
            </w:r>
            <w:r>
              <w:rPr>
                <w:rFonts w:ascii="Times New Roman"/>
                <w:b w:val="false"/>
                <w:i w:val="false"/>
                <w:color w:val="000000"/>
                <w:sz w:val="20"/>
              </w:rPr>
              <w:t>от «___» ________ 20 __ года (протокол № 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w:t>
            </w:r>
            <w:r>
              <w:br/>
            </w:r>
            <w:r>
              <w:rPr>
                <w:rFonts w:ascii="Times New Roman"/>
                <w:b w:val="false"/>
                <w:i w:val="false"/>
                <w:color w:val="000000"/>
                <w:sz w:val="20"/>
              </w:rPr>
              <w:t>
</w:t>
            </w:r>
            <w:r>
              <w:rPr>
                <w:rFonts w:ascii="Times New Roman"/>
                <w:b w:val="false"/>
                <w:i w:val="false"/>
                <w:color w:val="000000"/>
                <w:sz w:val="20"/>
              </w:rPr>
              <w:t>               присвоена квалификация</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по специальности 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(код и наименование специальности)</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By the authority of the State Attestation Commission</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(full name of higher education institution)</w:t>
            </w:r>
            <w:r>
              <w:br/>
            </w:r>
            <w:r>
              <w:rPr>
                <w:rFonts w:ascii="Times New Roman"/>
                <w:b w:val="false"/>
                <w:i w:val="false"/>
                <w:color w:val="000000"/>
                <w:sz w:val="20"/>
              </w:rPr>
              <w:t>
</w:t>
            </w:r>
            <w:r>
              <w:rPr>
                <w:rFonts w:ascii="Times New Roman"/>
                <w:b w:val="false"/>
                <w:i w:val="false"/>
                <w:color w:val="000000"/>
                <w:sz w:val="20"/>
              </w:rPr>
              <w:t>confers upon</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(graduate's full name)</w:t>
            </w:r>
            <w:r>
              <w:br/>
            </w:r>
            <w:r>
              <w:rPr>
                <w:rFonts w:ascii="Times New Roman"/>
                <w:b w:val="false"/>
                <w:i w:val="false"/>
                <w:color w:val="000000"/>
                <w:sz w:val="20"/>
              </w:rPr>
              <w:t>
</w:t>
            </w:r>
            <w:r>
              <w:rPr>
                <w:rFonts w:ascii="Times New Roman"/>
                <w:b w:val="false"/>
                <w:i w:val="false"/>
                <w:color w:val="000000"/>
                <w:sz w:val="20"/>
              </w:rPr>
              <w:t>the qualification of 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in specialty 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(code and name of specialty)</w:t>
            </w:r>
            <w:r>
              <w:br/>
            </w:r>
            <w:r>
              <w:rPr>
                <w:rFonts w:ascii="Times New Roman"/>
                <w:b w:val="false"/>
                <w:i w:val="false"/>
                <w:color w:val="000000"/>
                <w:sz w:val="20"/>
              </w:rPr>
              <w:t>
</w:t>
            </w:r>
            <w:r>
              <w:rPr>
                <w:rFonts w:ascii="Times New Roman"/>
                <w:b w:val="false"/>
                <w:i w:val="false"/>
                <w:color w:val="000000"/>
                <w:sz w:val="20"/>
              </w:rPr>
              <w:t>Date «_____» ___________ 20 _______</w:t>
            </w:r>
            <w:r>
              <w:br/>
            </w:r>
            <w:r>
              <w:rPr>
                <w:rFonts w:ascii="Times New Roman"/>
                <w:b w:val="false"/>
                <w:i w:val="false"/>
                <w:color w:val="000000"/>
                <w:sz w:val="20"/>
              </w:rPr>
              <w:t>
</w:t>
            </w:r>
            <w:r>
              <w:rPr>
                <w:rFonts w:ascii="Times New Roman"/>
                <w:b/>
                <w:i w:val="false"/>
                <w:color w:val="000000"/>
                <w:sz w:val="20"/>
              </w:rPr>
              <w:t>ЖБ № 0000001</w:t>
            </w:r>
            <w:r>
              <w:br/>
            </w:r>
            <w:r>
              <w:rPr>
                <w:rFonts w:ascii="Times New Roman"/>
                <w:b w:val="false"/>
                <w:i w:val="false"/>
                <w:color w:val="000000"/>
                <w:sz w:val="20"/>
              </w:rPr>
              <w:t>
</w:t>
            </w:r>
            <w:r>
              <w:rPr>
                <w:rFonts w:ascii="Times New Roman"/>
                <w:b w:val="false"/>
                <w:i w:val="false"/>
                <w:color w:val="000000"/>
                <w:sz w:val="20"/>
              </w:rPr>
              <w:t>«_____» _______ ______________ года   г. __________</w:t>
            </w:r>
          </w:p>
        </w:tc>
      </w:tr>
      <w:tr>
        <w:trPr>
          <w:trHeight w:val="135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 комиссиясының 20 _____</w:t>
            </w:r>
            <w:r>
              <w:br/>
            </w:r>
            <w:r>
              <w:rPr>
                <w:rFonts w:ascii="Times New Roman"/>
                <w:b w:val="false"/>
                <w:i w:val="false"/>
                <w:color w:val="000000"/>
                <w:sz w:val="20"/>
              </w:rPr>
              <w:t>
</w:t>
            </w:r>
            <w:r>
              <w:rPr>
                <w:rFonts w:ascii="Times New Roman"/>
                <w:b w:val="false"/>
                <w:i w:val="false"/>
                <w:color w:val="000000"/>
                <w:sz w:val="20"/>
              </w:rPr>
              <w:t xml:space="preserve">жылғы </w:t>
            </w:r>
            <w:r>
              <w:rPr>
                <w:rFonts w:ascii="Times New Roman"/>
                <w:b w:val="false"/>
                <w:i w:val="false"/>
                <w:color w:val="000000"/>
                <w:sz w:val="20"/>
              </w:rPr>
              <w:t>«____» __________________________</w:t>
            </w:r>
            <w:r>
              <w:br/>
            </w:r>
            <w:r>
              <w:rPr>
                <w:rFonts w:ascii="Times New Roman"/>
                <w:b w:val="false"/>
                <w:i w:val="false"/>
                <w:color w:val="000000"/>
                <w:sz w:val="20"/>
              </w:rPr>
              <w:t>
</w:t>
            </w:r>
            <w:r>
              <w:rPr>
                <w:rFonts w:ascii="Times New Roman"/>
                <w:b w:val="false"/>
                <w:i w:val="false"/>
                <w:color w:val="000000"/>
                <w:sz w:val="20"/>
              </w:rPr>
              <w:t>шешімімен (№ хаттама)</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 мамандығы бойынша</w:t>
            </w:r>
            <w:r>
              <w:br/>
            </w:r>
            <w:r>
              <w:rPr>
                <w:rFonts w:ascii="Times New Roman"/>
                <w:b w:val="false"/>
                <w:i w:val="false"/>
                <w:color w:val="000000"/>
                <w:sz w:val="20"/>
              </w:rPr>
              <w:t>
</w:t>
            </w:r>
            <w:r>
              <w:rPr>
                <w:rFonts w:ascii="Times New Roman"/>
                <w:b w:val="false"/>
                <w:i w:val="false"/>
                <w:color w:val="000000"/>
                <w:sz w:val="20"/>
              </w:rPr>
              <w:t>(мамандықтың коды және атауы)</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             біліктілігі берілді.</w:t>
            </w:r>
            <w:r>
              <w:br/>
            </w:r>
            <w:r>
              <w:rPr>
                <w:rFonts w:ascii="Times New Roman"/>
                <w:b w:val="false"/>
                <w:i w:val="false"/>
                <w:color w:val="000000"/>
                <w:sz w:val="20"/>
              </w:rPr>
              <w:t>
</w:t>
            </w:r>
            <w:r>
              <w:rPr>
                <w:rFonts w:ascii="Times New Roman"/>
                <w:b w:val="false"/>
                <w:i w:val="false"/>
                <w:color w:val="000000"/>
                <w:sz w:val="20"/>
              </w:rPr>
              <w:t>Мемлекеттік аттестаттау</w:t>
            </w:r>
            <w:r>
              <w:br/>
            </w:r>
            <w:r>
              <w:rPr>
                <w:rFonts w:ascii="Times New Roman"/>
                <w:b w:val="false"/>
                <w:i w:val="false"/>
                <w:color w:val="000000"/>
                <w:sz w:val="20"/>
              </w:rPr>
              <w:t>
</w:t>
            </w:r>
            <w:r>
              <w:rPr>
                <w:rFonts w:ascii="Times New Roman"/>
                <w:b w:val="false"/>
                <w:i w:val="false"/>
                <w:color w:val="000000"/>
                <w:sz w:val="20"/>
              </w:rPr>
              <w:t>комиссиясының төрағасы __________ / _________</w:t>
            </w:r>
            <w:r>
              <w:br/>
            </w:r>
            <w:r>
              <w:rPr>
                <w:rFonts w:ascii="Times New Roman"/>
                <w:b w:val="false"/>
                <w:i w:val="false"/>
                <w:color w:val="000000"/>
                <w:sz w:val="20"/>
              </w:rPr>
              <w:t>
</w:t>
            </w:r>
            <w:r>
              <w:rPr>
                <w:rFonts w:ascii="Times New Roman"/>
                <w:b w:val="false"/>
                <w:i w:val="false"/>
                <w:color w:val="000000"/>
                <w:sz w:val="20"/>
              </w:rPr>
              <w:t>Ректор                 __________ / _________</w:t>
            </w:r>
            <w:r>
              <w:br/>
            </w:r>
            <w:r>
              <w:rPr>
                <w:rFonts w:ascii="Times New Roman"/>
                <w:b w:val="false"/>
                <w:i w:val="false"/>
                <w:color w:val="000000"/>
                <w:sz w:val="20"/>
              </w:rPr>
              <w:t>
</w:t>
            </w:r>
            <w:r>
              <w:rPr>
                <w:rFonts w:ascii="Times New Roman"/>
                <w:b w:val="false"/>
                <w:i w:val="false"/>
                <w:color w:val="000000"/>
                <w:sz w:val="20"/>
              </w:rPr>
              <w:t>Хатшы                  __________ / _________</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________ жылғы «____» _________ ___________ қ</w:t>
            </w:r>
            <w:r>
              <w:br/>
            </w:r>
            <w:r>
              <w:rPr>
                <w:rFonts w:ascii="Times New Roman"/>
                <w:b w:val="false"/>
                <w:i w:val="false"/>
                <w:color w:val="000000"/>
                <w:sz w:val="20"/>
              </w:rPr>
              <w:t>
</w:t>
            </w:r>
            <w:r>
              <w:rPr>
                <w:rFonts w:ascii="Times New Roman"/>
                <w:b/>
                <w:i w:val="false"/>
                <w:color w:val="000000"/>
                <w:sz w:val="20"/>
              </w:rPr>
              <w:t>ЖБ № 0000001</w:t>
            </w:r>
            <w:r>
              <w:rPr>
                <w:rFonts w:ascii="Times New Roman"/>
                <w:b w:val="false"/>
                <w:i w:val="false"/>
                <w:color w:val="000000"/>
                <w:sz w:val="20"/>
              </w:rPr>
              <w:t>        Тіркеу нөмірі _______</w:t>
            </w:r>
            <w:r>
              <w:br/>
            </w:r>
            <w:r>
              <w:rPr>
                <w:rFonts w:ascii="Times New Roman"/>
                <w:b w:val="false"/>
                <w:i w:val="false"/>
                <w:color w:val="000000"/>
                <w:sz w:val="20"/>
              </w:rPr>
              <w:t>
</w:t>
            </w:r>
            <w:r>
              <w:rPr>
                <w:rFonts w:ascii="Times New Roman"/>
                <w:b w:val="false"/>
                <w:i w:val="false"/>
                <w:color w:val="000000"/>
                <w:sz w:val="20"/>
              </w:rPr>
              <w:t>ішкі жағы/внутренняя сторона</w:t>
            </w:r>
          </w:p>
        </w:tc>
        <w:tc>
          <w:tcPr>
            <w:tcW w:w="0" w:type="auto"/>
            <w:vMerge/>
            <w:tcBorders>
              <w:top w:val="nil"/>
            </w:tcBorders>
          </w:tcPr>
          <w:p/>
        </w:tc>
        <w:tc>
          <w:tcPr>
            <w:tcW w:w="0" w:type="auto"/>
            <w:vMerge/>
            <w:tcBorders>
              <w:top w:val="nil"/>
            </w:tcBorders>
          </w:tcPr>
          <w:p/>
        </w:tc>
      </w:tr>
    </w:tbl>
    <w:bookmarkStart w:name="z22" w:id="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123 қаулысына   </w:t>
      </w:r>
      <w:r>
        <w:br/>
      </w:r>
      <w:r>
        <w:rPr>
          <w:rFonts w:ascii="Times New Roman"/>
          <w:b w:val="false"/>
          <w:i w:val="false"/>
          <w:color w:val="000000"/>
          <w:sz w:val="28"/>
        </w:rPr>
        <w:t xml:space="preserve">
4-қосымша       </w:t>
      </w:r>
    </w:p>
    <w:bookmarkEnd w:id="5"/>
    <w:tbl>
      <w:tblPr>
        <w:tblW w:w="0" w:type="auto"/>
        <w:tblCellSpacing w:w="0" w:type="auto"/>
        <w:tblBorders>
          <w:top w:val="none"/>
          <w:left w:val="none"/>
          <w:bottom w:val="none"/>
          <w:right w:val="none"/>
          <w:insideH w:val="none"/>
          <w:insideV w:val="none"/>
        </w:tblBorders>
      </w:tblPr>
      <w:tblGrid>
        <w:gridCol w:w="4512"/>
        <w:gridCol w:w="1755"/>
        <w:gridCol w:w="88"/>
        <w:gridCol w:w="6725"/>
      </w:tblGrid>
      <w:tr>
        <w:trPr>
          <w:trHeight w:val="915" w:hRule="atLeast"/>
        </w:trPr>
        <w:tc>
          <w:tcPr>
            <w:tcW w:w="45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(жоғары оқу орнының толық атауы)</w:t>
            </w:r>
          </w:p>
        </w:tc>
        <w:tc>
          <w:tcPr>
            <w:tcW w:w="1755" w:type="dxa"/>
            <w:tcBorders/>
            <w:tcMar>
              <w:top w:w="15" w:type="dxa"/>
              <w:left w:w="15" w:type="dxa"/>
              <w:bottom w:w="15" w:type="dxa"/>
              <w:right w:w="15" w:type="dxa"/>
            </w:tcMar>
            <w:vAlign w:val="center"/>
          </w:tcPr>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89000" cy="838200"/>
                          </a:xfrm>
                          <a:prstGeom prst="rect">
                            <a:avLst/>
                          </a:prstGeom>
                        </pic:spPr>
                      </pic:pic>
                    </a:graphicData>
                  </a:graphic>
                </wp:inline>
              </w:drawing>
            </w:r>
          </w:p>
        </w:tc>
        <w:tc>
          <w:tcPr>
            <w:tcW w:w="88"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(полное наименование высшего учебного заведения)</w:t>
            </w:r>
            <w:r>
              <w:br/>
            </w:r>
            <w:r>
              <w:rPr>
                <w:rFonts w:ascii="Times New Roman"/>
                <w:b w:val="false"/>
                <w:i w:val="false"/>
                <w:color w:val="000000"/>
                <w:sz w:val="20"/>
              </w:rPr>
              <w:t>
</w:t>
            </w:r>
            <w:r>
              <w:rPr>
                <w:rFonts w:ascii="Times New Roman"/>
                <w:b w:val="false"/>
                <w:i w:val="false"/>
                <w:color w:val="000000"/>
                <w:sz w:val="20"/>
              </w:rPr>
              <w:t>от «___» ________ 20 __ года (протокол № 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w:t>
            </w:r>
            <w:r>
              <w:br/>
            </w:r>
            <w:r>
              <w:rPr>
                <w:rFonts w:ascii="Times New Roman"/>
                <w:b w:val="false"/>
                <w:i w:val="false"/>
                <w:color w:val="000000"/>
                <w:sz w:val="20"/>
              </w:rPr>
              <w:t>
</w:t>
            </w:r>
            <w:r>
              <w:rPr>
                <w:rFonts w:ascii="Times New Roman"/>
                <w:b w:val="false"/>
                <w:i w:val="false"/>
                <w:color w:val="000000"/>
                <w:sz w:val="20"/>
              </w:rPr>
              <w:t>             присвоена квалификация</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по специальности 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(код и наименование специальности)</w:t>
            </w:r>
            <w:r>
              <w:br/>
            </w:r>
            <w:r>
              <w:rPr>
                <w:rFonts w:ascii="Times New Roman"/>
                <w:b w:val="false"/>
                <w:i w:val="false"/>
                <w:color w:val="000000"/>
                <w:sz w:val="20"/>
              </w:rPr>
              <w:t>
</w:t>
            </w:r>
            <w:r>
              <w:rPr>
                <w:rFonts w:ascii="Times New Roman"/>
                <w:b w:val="false"/>
                <w:i w:val="false"/>
                <w:color w:val="000000"/>
                <w:sz w:val="20"/>
              </w:rPr>
              <w:t>By the authority of the State Attestation Commission</w:t>
            </w:r>
            <w:r>
              <w:br/>
            </w:r>
            <w:r>
              <w:rPr>
                <w:rFonts w:ascii="Times New Roman"/>
                <w:b w:val="false"/>
                <w:i w:val="false"/>
                <w:color w:val="000000"/>
                <w:sz w:val="20"/>
              </w:rPr>
              <w:t>
</w:t>
            </w:r>
            <w:r>
              <w:rPr>
                <w:rFonts w:ascii="Times New Roman"/>
                <w:b w:val="false"/>
                <w:i w:val="false"/>
                <w:color w:val="000000"/>
                <w:sz w:val="20"/>
              </w:rPr>
              <w:t>_</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   (full name of higher education institution)</w:t>
            </w:r>
            <w:r>
              <w:br/>
            </w:r>
            <w:r>
              <w:rPr>
                <w:rFonts w:ascii="Times New Roman"/>
                <w:b w:val="false"/>
                <w:i w:val="false"/>
                <w:color w:val="000000"/>
                <w:sz w:val="20"/>
              </w:rPr>
              <w:t>
</w:t>
            </w:r>
            <w:r>
              <w:rPr>
                <w:rFonts w:ascii="Times New Roman"/>
                <w:b w:val="false"/>
                <w:i w:val="false"/>
                <w:color w:val="000000"/>
                <w:sz w:val="20"/>
              </w:rPr>
              <w:t>confers upon</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(graduate's full name)</w:t>
            </w:r>
            <w:r>
              <w:br/>
            </w:r>
            <w:r>
              <w:rPr>
                <w:rFonts w:ascii="Times New Roman"/>
                <w:b w:val="false"/>
                <w:i w:val="false"/>
                <w:color w:val="000000"/>
                <w:sz w:val="20"/>
              </w:rPr>
              <w:t>
</w:t>
            </w:r>
            <w:r>
              <w:rPr>
                <w:rFonts w:ascii="Times New Roman"/>
                <w:b w:val="false"/>
                <w:i w:val="false"/>
                <w:color w:val="000000"/>
                <w:sz w:val="20"/>
              </w:rPr>
              <w:t>the qualification of 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in specialty 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(code and name of specialty)</w:t>
            </w:r>
            <w:r>
              <w:br/>
            </w:r>
            <w:r>
              <w:rPr>
                <w:rFonts w:ascii="Times New Roman"/>
                <w:b w:val="false"/>
                <w:i w:val="false"/>
                <w:color w:val="000000"/>
                <w:sz w:val="20"/>
              </w:rPr>
              <w:t>
</w:t>
            </w:r>
            <w:r>
              <w:rPr>
                <w:rFonts w:ascii="Times New Roman"/>
                <w:b w:val="false"/>
                <w:i w:val="false"/>
                <w:color w:val="000000"/>
                <w:sz w:val="20"/>
              </w:rPr>
              <w:t>Date «_____» ___________ 20 _______</w:t>
            </w:r>
            <w:r>
              <w:br/>
            </w:r>
            <w:r>
              <w:rPr>
                <w:rFonts w:ascii="Times New Roman"/>
                <w:b w:val="false"/>
                <w:i w:val="false"/>
                <w:color w:val="000000"/>
                <w:sz w:val="20"/>
              </w:rPr>
              <w:t>
</w:t>
            </w:r>
            <w:r>
              <w:rPr>
                <w:rFonts w:ascii="Times New Roman"/>
                <w:b/>
                <w:i w:val="false"/>
                <w:color w:val="000000"/>
                <w:sz w:val="20"/>
              </w:rPr>
              <w:t>ЖБ № 0000001</w:t>
            </w:r>
            <w:r>
              <w:br/>
            </w:r>
            <w:r>
              <w:rPr>
                <w:rFonts w:ascii="Times New Roman"/>
                <w:b w:val="false"/>
                <w:i w:val="false"/>
                <w:color w:val="000000"/>
                <w:sz w:val="20"/>
              </w:rPr>
              <w:t>
</w:t>
            </w:r>
            <w:r>
              <w:rPr>
                <w:rFonts w:ascii="Times New Roman"/>
                <w:b w:val="false"/>
                <w:i w:val="false"/>
                <w:color w:val="000000"/>
                <w:sz w:val="20"/>
              </w:rPr>
              <w:t>«_____» _______ ______________ года   г. _______</w:t>
            </w:r>
          </w:p>
        </w:tc>
      </w:tr>
      <w:tr>
        <w:trPr>
          <w:trHeight w:val="135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 комиссиясының 20 ____</w:t>
            </w:r>
            <w:r>
              <w:br/>
            </w:r>
            <w:r>
              <w:rPr>
                <w:rFonts w:ascii="Times New Roman"/>
                <w:b w:val="false"/>
                <w:i w:val="false"/>
                <w:color w:val="000000"/>
                <w:sz w:val="20"/>
              </w:rPr>
              <w:t>
</w:t>
            </w:r>
            <w:r>
              <w:rPr>
                <w:rFonts w:ascii="Times New Roman"/>
                <w:b w:val="false"/>
                <w:i w:val="false"/>
                <w:color w:val="000000"/>
                <w:sz w:val="20"/>
              </w:rPr>
              <w:t xml:space="preserve">жылғы </w:t>
            </w:r>
            <w:r>
              <w:rPr>
                <w:rFonts w:ascii="Times New Roman"/>
                <w:b w:val="false"/>
                <w:i w:val="false"/>
                <w:color w:val="000000"/>
                <w:sz w:val="20"/>
              </w:rPr>
              <w:t xml:space="preserve">«____» ________ </w:t>
            </w:r>
            <w:r>
              <w:rPr>
                <w:rFonts w:ascii="Times New Roman"/>
                <w:b w:val="false"/>
                <w:i w:val="false"/>
                <w:color w:val="000000"/>
                <w:sz w:val="20"/>
              </w:rPr>
              <w:t>шешімімен (№ хаттама)</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 мамандығы бойынша</w:t>
            </w:r>
            <w:r>
              <w:br/>
            </w:r>
            <w:r>
              <w:rPr>
                <w:rFonts w:ascii="Times New Roman"/>
                <w:b w:val="false"/>
                <w:i w:val="false"/>
                <w:color w:val="000000"/>
                <w:sz w:val="20"/>
              </w:rPr>
              <w:t>
</w:t>
            </w:r>
            <w:r>
              <w:rPr>
                <w:rFonts w:ascii="Times New Roman"/>
                <w:b w:val="false"/>
                <w:i w:val="false"/>
                <w:color w:val="000000"/>
                <w:sz w:val="20"/>
              </w:rPr>
              <w:t>(мамандықтың коды және атауы)</w:t>
            </w:r>
            <w:r>
              <w:br/>
            </w:r>
            <w:r>
              <w:rPr>
                <w:rFonts w:ascii="Times New Roman"/>
                <w:b w:val="false"/>
                <w:i w:val="false"/>
                <w:color w:val="000000"/>
                <w:sz w:val="20"/>
              </w:rPr>
              <w:t>
</w:t>
            </w:r>
            <w:r>
              <w:rPr>
                <w:rFonts w:ascii="Times New Roman"/>
                <w:b w:val="false"/>
                <w:i w:val="false"/>
                <w:color w:val="000000"/>
                <w:sz w:val="20"/>
              </w:rPr>
              <w:t>_____________________________________________</w:t>
            </w:r>
          </w:p>
          <w:p>
            <w:pPr>
              <w:spacing w:after="20"/>
              <w:ind w:left="20"/>
              <w:jc w:val="both"/>
            </w:pPr>
            <w:r>
              <w:rPr>
                <w:rFonts w:ascii="Times New Roman"/>
                <w:b w:val="false"/>
                <w:i w:val="false"/>
                <w:color w:val="000000"/>
                <w:sz w:val="20"/>
              </w:rPr>
              <w:t>               біліктілігі берілді</w:t>
            </w:r>
          </w:p>
          <w:p>
            <w:pPr>
              <w:spacing w:after="20"/>
              <w:ind w:left="20"/>
              <w:jc w:val="both"/>
            </w:pPr>
            <w:r>
              <w:rPr>
                <w:rFonts w:ascii="Times New Roman"/>
                <w:b w:val="false"/>
                <w:i w:val="false"/>
                <w:color w:val="000000"/>
                <w:sz w:val="20"/>
              </w:rPr>
              <w:t>Мемлекеттік аттестаттау</w:t>
            </w:r>
            <w:r>
              <w:br/>
            </w:r>
            <w:r>
              <w:rPr>
                <w:rFonts w:ascii="Times New Roman"/>
                <w:b w:val="false"/>
                <w:i w:val="false"/>
                <w:color w:val="000000"/>
                <w:sz w:val="20"/>
              </w:rPr>
              <w:t>
</w:t>
            </w:r>
            <w:r>
              <w:rPr>
                <w:rFonts w:ascii="Times New Roman"/>
                <w:b w:val="false"/>
                <w:i w:val="false"/>
                <w:color w:val="000000"/>
                <w:sz w:val="20"/>
              </w:rPr>
              <w:t>комиссиясының төрағасы __________ / _________</w:t>
            </w:r>
            <w:r>
              <w:br/>
            </w:r>
            <w:r>
              <w:rPr>
                <w:rFonts w:ascii="Times New Roman"/>
                <w:b w:val="false"/>
                <w:i w:val="false"/>
                <w:color w:val="000000"/>
                <w:sz w:val="20"/>
              </w:rPr>
              <w:t>
</w:t>
            </w:r>
            <w:r>
              <w:rPr>
                <w:rFonts w:ascii="Times New Roman"/>
                <w:b w:val="false"/>
                <w:i w:val="false"/>
                <w:color w:val="000000"/>
                <w:sz w:val="20"/>
              </w:rPr>
              <w:t>Ректор                 __________ / _________</w:t>
            </w:r>
            <w:r>
              <w:br/>
            </w:r>
            <w:r>
              <w:rPr>
                <w:rFonts w:ascii="Times New Roman"/>
                <w:b w:val="false"/>
                <w:i w:val="false"/>
                <w:color w:val="000000"/>
                <w:sz w:val="20"/>
              </w:rPr>
              <w:t>
</w:t>
            </w:r>
            <w:r>
              <w:rPr>
                <w:rFonts w:ascii="Times New Roman"/>
                <w:b w:val="false"/>
                <w:i w:val="false"/>
                <w:color w:val="000000"/>
                <w:sz w:val="20"/>
              </w:rPr>
              <w:t>Хатшы                  __________ / _________</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________ жылғы «____» _________ ___________ қ</w:t>
            </w:r>
            <w:r>
              <w:br/>
            </w:r>
            <w:r>
              <w:rPr>
                <w:rFonts w:ascii="Times New Roman"/>
                <w:b w:val="false"/>
                <w:i w:val="false"/>
                <w:color w:val="000000"/>
                <w:sz w:val="20"/>
              </w:rPr>
              <w:t>
</w:t>
            </w:r>
            <w:r>
              <w:rPr>
                <w:rFonts w:ascii="Times New Roman"/>
                <w:b/>
                <w:i w:val="false"/>
                <w:color w:val="000000"/>
                <w:sz w:val="20"/>
              </w:rPr>
              <w:t>ЖБ № 0000001</w:t>
            </w:r>
            <w:r>
              <w:rPr>
                <w:rFonts w:ascii="Times New Roman"/>
                <w:b w:val="false"/>
                <w:i w:val="false"/>
                <w:color w:val="000000"/>
                <w:sz w:val="20"/>
              </w:rPr>
              <w:t>        Тіркеу нөмірі _______</w:t>
            </w:r>
            <w:r>
              <w:br/>
            </w:r>
            <w:r>
              <w:rPr>
                <w:rFonts w:ascii="Times New Roman"/>
                <w:b w:val="false"/>
                <w:i w:val="false"/>
                <w:color w:val="000000"/>
                <w:sz w:val="20"/>
              </w:rPr>
              <w:t>
</w:t>
            </w:r>
            <w:r>
              <w:rPr>
                <w:rFonts w:ascii="Times New Roman"/>
                <w:b w:val="false"/>
                <w:i w:val="false"/>
                <w:color w:val="000000"/>
                <w:sz w:val="20"/>
              </w:rPr>
              <w:t>ішкі жағы/внутренняя сторона</w:t>
            </w:r>
          </w:p>
        </w:tc>
        <w:tc>
          <w:tcPr>
            <w:tcW w:w="0" w:type="auto"/>
            <w:vMerge/>
            <w:tcBorders>
              <w:top w:val="nil"/>
            </w:tcBorders>
          </w:tcPr>
          <w:p/>
        </w:tc>
        <w:tc>
          <w:tcPr>
            <w:tcW w:w="0" w:type="auto"/>
            <w:vMerge/>
            <w:tcBorders>
              <w:top w:val="nil"/>
            </w:tcBorders>
          </w:tcPr>
          <w:p/>
        </w:tc>
      </w:tr>
    </w:tbl>
    <w:bookmarkStart w:name="z23" w:id="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123 қаулысына   </w:t>
      </w:r>
      <w:r>
        <w:br/>
      </w:r>
      <w:r>
        <w:rPr>
          <w:rFonts w:ascii="Times New Roman"/>
          <w:b w:val="false"/>
          <w:i w:val="false"/>
          <w:color w:val="000000"/>
          <w:sz w:val="28"/>
        </w:rPr>
        <w:t xml:space="preserve">
5-қосымша       </w:t>
      </w:r>
    </w:p>
    <w:bookmarkEnd w:id="6"/>
    <w:tbl>
      <w:tblPr>
        <w:tblW w:w="0" w:type="auto"/>
        <w:tblCellSpacing w:w="0" w:type="auto"/>
        <w:tblBorders>
          <w:top w:val="none"/>
          <w:left w:val="none"/>
          <w:bottom w:val="none"/>
          <w:right w:val="none"/>
          <w:insideH w:val="none"/>
          <w:insideV w:val="none"/>
        </w:tblBorders>
      </w:tblPr>
      <w:tblGrid>
        <w:gridCol w:w="6115"/>
        <w:gridCol w:w="44"/>
        <w:gridCol w:w="6921"/>
      </w:tblGrid>
      <w:tr>
        <w:trPr>
          <w:trHeight w:val="915" w:hRule="atLeast"/>
        </w:trPr>
        <w:tc>
          <w:tcPr>
            <w:tcW w:w="6115" w:type="dxa"/>
            <w:tcBorders/>
            <w:tcMar>
              <w:top w:w="15" w:type="dxa"/>
              <w:left w:w="15" w:type="dxa"/>
              <w:bottom w:w="15" w:type="dxa"/>
              <w:right w:w="15" w:type="dxa"/>
            </w:tcMar>
            <w:vAlign w:val="center"/>
          </w:tcPr>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89000" cy="838200"/>
                          </a:xfrm>
                          <a:prstGeom prst="rect">
                            <a:avLst/>
                          </a:prstGeom>
                        </pic:spPr>
                      </pic:pic>
                    </a:graphicData>
                  </a:graphic>
                </wp:inline>
              </w:drawing>
            </w:r>
          </w:p>
        </w:tc>
        <w:tc>
          <w:tcPr>
            <w:tcW w:w="4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w:t>
            </w:r>
            <w:r>
              <w:rPr>
                <w:rFonts w:ascii="Times New Roman"/>
                <w:b w:val="false"/>
                <w:i w:val="false"/>
                <w:color w:val="000000"/>
                <w:sz w:val="20"/>
              </w:rPr>
              <w:t>от «___» ________ 20 __ года (протокол № 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w:t>
            </w:r>
            <w:r>
              <w:br/>
            </w:r>
            <w:r>
              <w:rPr>
                <w:rFonts w:ascii="Times New Roman"/>
                <w:b w:val="false"/>
                <w:i w:val="false"/>
                <w:color w:val="000000"/>
                <w:sz w:val="20"/>
              </w:rPr>
              <w:t>
</w:t>
            </w:r>
            <w:r>
              <w:rPr>
                <w:rFonts w:ascii="Times New Roman"/>
                <w:b w:val="false"/>
                <w:i w:val="false"/>
                <w:color w:val="000000"/>
                <w:sz w:val="20"/>
              </w:rPr>
              <w:t>          присуждена академическая степень</w:t>
            </w:r>
            <w:r>
              <w:br/>
            </w:r>
            <w:r>
              <w:rPr>
                <w:rFonts w:ascii="Times New Roman"/>
                <w:b w:val="false"/>
                <w:i w:val="false"/>
                <w:color w:val="000000"/>
                <w:sz w:val="20"/>
              </w:rPr>
              <w:t>
                    </w:t>
            </w:r>
            <w:r>
              <w:rPr>
                <w:rFonts w:ascii="Times New Roman"/>
                <w:b/>
                <w:i w:val="false"/>
                <w:color w:val="000000"/>
                <w:sz w:val="20"/>
              </w:rPr>
              <w:t xml:space="preserve"> МАГИСТР</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по специальности 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(код и наименование специальности)</w:t>
            </w:r>
            <w:r>
              <w:br/>
            </w:r>
            <w:r>
              <w:rPr>
                <w:rFonts w:ascii="Times New Roman"/>
                <w:b w:val="false"/>
                <w:i w:val="false"/>
                <w:color w:val="000000"/>
                <w:sz w:val="20"/>
              </w:rPr>
              <w:t>
</w:t>
            </w:r>
            <w:r>
              <w:rPr>
                <w:rFonts w:ascii="Times New Roman"/>
                <w:b w:val="false"/>
                <w:i w:val="false"/>
                <w:color w:val="000000"/>
                <w:sz w:val="20"/>
              </w:rPr>
              <w:t>By the authority of the State Attestation Commission</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(full name of higher education institution)</w:t>
            </w:r>
            <w:r>
              <w:br/>
            </w:r>
            <w:r>
              <w:rPr>
                <w:rFonts w:ascii="Times New Roman"/>
                <w:b w:val="false"/>
                <w:i w:val="false"/>
                <w:color w:val="000000"/>
                <w:sz w:val="20"/>
              </w:rPr>
              <w:t>
</w:t>
            </w:r>
            <w:r>
              <w:rPr>
                <w:rFonts w:ascii="Times New Roman"/>
                <w:b w:val="false"/>
                <w:i w:val="false"/>
                <w:color w:val="000000"/>
                <w:sz w:val="20"/>
              </w:rPr>
              <w:t>confers upon</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(graduate's full name)</w:t>
            </w:r>
            <w:r>
              <w:br/>
            </w:r>
            <w:r>
              <w:rPr>
                <w:rFonts w:ascii="Times New Roman"/>
                <w:b w:val="false"/>
                <w:i w:val="false"/>
                <w:color w:val="000000"/>
                <w:sz w:val="20"/>
              </w:rPr>
              <w:t>
</w:t>
            </w:r>
            <w:r>
              <w:rPr>
                <w:rFonts w:ascii="Times New Roman"/>
                <w:b w:val="false"/>
                <w:i w:val="false"/>
                <w:color w:val="000000"/>
                <w:sz w:val="20"/>
              </w:rPr>
              <w:t xml:space="preserve">the academic degree of </w:t>
            </w:r>
            <w:r>
              <w:rPr>
                <w:rFonts w:ascii="Times New Roman"/>
                <w:b/>
                <w:i w:val="false"/>
                <w:color w:val="000000"/>
                <w:sz w:val="20"/>
              </w:rPr>
              <w:t>MASTER</w:t>
            </w:r>
            <w:r>
              <w:rPr>
                <w:rFonts w:ascii="Times New Roman"/>
                <w:b w:val="false"/>
                <w:i w:val="false"/>
                <w:color w:val="000000"/>
                <w:sz w:val="20"/>
              </w:rPr>
              <w:t xml:space="preserve"> 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in specialty 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             (code and name of specialty)</w:t>
            </w:r>
            <w:r>
              <w:br/>
            </w:r>
            <w:r>
              <w:rPr>
                <w:rFonts w:ascii="Times New Roman"/>
                <w:b w:val="false"/>
                <w:i w:val="false"/>
                <w:color w:val="000000"/>
                <w:sz w:val="20"/>
              </w:rPr>
              <w:t>
</w:t>
            </w:r>
            <w:r>
              <w:rPr>
                <w:rFonts w:ascii="Times New Roman"/>
                <w:b w:val="false"/>
                <w:i w:val="false"/>
                <w:color w:val="000000"/>
                <w:sz w:val="20"/>
              </w:rPr>
              <w:t>Date «_____» ___________ 20 _______</w:t>
            </w:r>
            <w:r>
              <w:br/>
            </w:r>
            <w:r>
              <w:rPr>
                <w:rFonts w:ascii="Times New Roman"/>
                <w:b w:val="false"/>
                <w:i w:val="false"/>
                <w:color w:val="000000"/>
                <w:sz w:val="20"/>
              </w:rPr>
              <w:t>
</w:t>
            </w:r>
            <w:r>
              <w:rPr>
                <w:rFonts w:ascii="Times New Roman"/>
                <w:b/>
                <w:i w:val="false"/>
                <w:color w:val="000000"/>
                <w:sz w:val="20"/>
              </w:rPr>
              <w:t>ЖООK-М № 0000001</w:t>
            </w:r>
            <w:r>
              <w:br/>
            </w:r>
            <w:r>
              <w:rPr>
                <w:rFonts w:ascii="Times New Roman"/>
                <w:b w:val="false"/>
                <w:i w:val="false"/>
                <w:color w:val="000000"/>
                <w:sz w:val="20"/>
              </w:rPr>
              <w:t>
</w:t>
            </w:r>
            <w:r>
              <w:rPr>
                <w:rFonts w:ascii="Times New Roman"/>
                <w:b w:val="false"/>
                <w:i w:val="false"/>
                <w:color w:val="000000"/>
                <w:sz w:val="20"/>
              </w:rPr>
              <w:t>«_____» _______ ______________ года   г. __________</w:t>
            </w:r>
          </w:p>
        </w:tc>
      </w:tr>
      <w:tr>
        <w:trPr>
          <w:trHeight w:val="1350" w:hRule="atLeast"/>
        </w:trPr>
        <w:tc>
          <w:tcPr>
            <w:tcW w:w="6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(жоғары оқу орнының толық атауы)</w:t>
            </w:r>
          </w:p>
          <w:p>
            <w:pPr>
              <w:spacing w:after="20"/>
              <w:ind w:left="20"/>
              <w:jc w:val="both"/>
            </w:pPr>
            <w:r>
              <w:rPr>
                <w:rFonts w:ascii="Times New Roman"/>
                <w:b w:val="false"/>
                <w:i w:val="false"/>
                <w:color w:val="000000"/>
                <w:sz w:val="20"/>
              </w:rPr>
              <w:t>Мемлекеттік аттестаттау комиссиясының 20 ____</w:t>
            </w:r>
            <w:r>
              <w:br/>
            </w:r>
            <w:r>
              <w:rPr>
                <w:rFonts w:ascii="Times New Roman"/>
                <w:b w:val="false"/>
                <w:i w:val="false"/>
                <w:color w:val="000000"/>
                <w:sz w:val="20"/>
              </w:rPr>
              <w:t>
</w:t>
            </w:r>
            <w:r>
              <w:rPr>
                <w:rFonts w:ascii="Times New Roman"/>
                <w:b w:val="false"/>
                <w:i w:val="false"/>
                <w:color w:val="000000"/>
                <w:sz w:val="20"/>
              </w:rPr>
              <w:t xml:space="preserve">жылғы </w:t>
            </w:r>
            <w:r>
              <w:rPr>
                <w:rFonts w:ascii="Times New Roman"/>
                <w:b w:val="false"/>
                <w:i w:val="false"/>
                <w:color w:val="000000"/>
                <w:sz w:val="20"/>
              </w:rPr>
              <w:t>«____» ________ шешімімен (№ хаттама)</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 мамандығы бойынша</w:t>
            </w:r>
            <w:r>
              <w:br/>
            </w:r>
            <w:r>
              <w:rPr>
                <w:rFonts w:ascii="Times New Roman"/>
                <w:b w:val="false"/>
                <w:i w:val="false"/>
                <w:color w:val="000000"/>
                <w:sz w:val="20"/>
              </w:rPr>
              <w:t>
</w:t>
            </w:r>
            <w:r>
              <w:rPr>
                <w:rFonts w:ascii="Times New Roman"/>
                <w:b w:val="false"/>
                <w:i w:val="false"/>
                <w:color w:val="000000"/>
                <w:sz w:val="20"/>
              </w:rPr>
              <w:t>(мамандықтың коды және атауы)</w:t>
            </w:r>
            <w:r>
              <w:br/>
            </w:r>
            <w:r>
              <w:rPr>
                <w:rFonts w:ascii="Times New Roman"/>
                <w:b w:val="false"/>
                <w:i w:val="false"/>
                <w:color w:val="000000"/>
                <w:sz w:val="20"/>
              </w:rPr>
              <w:t>
</w:t>
            </w:r>
            <w:r>
              <w:rPr>
                <w:rFonts w:ascii="Times New Roman"/>
                <w:b w:val="false"/>
                <w:i w:val="false"/>
                <w:color w:val="000000"/>
                <w:sz w:val="20"/>
              </w:rPr>
              <w:t>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МАГИСТРІ</w:t>
            </w:r>
            <w:r>
              <w:br/>
            </w:r>
            <w:r>
              <w:rPr>
                <w:rFonts w:ascii="Times New Roman"/>
                <w:b w:val="false"/>
                <w:i w:val="false"/>
                <w:color w:val="000000"/>
                <w:sz w:val="20"/>
              </w:rPr>
              <w:t>
</w:t>
            </w:r>
            <w:r>
              <w:rPr>
                <w:rFonts w:ascii="Times New Roman"/>
                <w:b w:val="false"/>
                <w:i w:val="false"/>
                <w:color w:val="000000"/>
                <w:sz w:val="20"/>
              </w:rPr>
              <w:t>        академиялық дәрежесі берілді.</w:t>
            </w:r>
          </w:p>
          <w:p>
            <w:pPr>
              <w:spacing w:after="20"/>
              <w:ind w:left="20"/>
              <w:jc w:val="both"/>
            </w:pPr>
            <w:r>
              <w:rPr>
                <w:rFonts w:ascii="Times New Roman"/>
                <w:b w:val="false"/>
                <w:i w:val="false"/>
                <w:color w:val="000000"/>
                <w:sz w:val="20"/>
              </w:rPr>
              <w:t>Мемлекеттік аттестаттау</w:t>
            </w:r>
            <w:r>
              <w:br/>
            </w:r>
            <w:r>
              <w:rPr>
                <w:rFonts w:ascii="Times New Roman"/>
                <w:b w:val="false"/>
                <w:i w:val="false"/>
                <w:color w:val="000000"/>
                <w:sz w:val="20"/>
              </w:rPr>
              <w:t>
</w:t>
            </w:r>
            <w:r>
              <w:rPr>
                <w:rFonts w:ascii="Times New Roman"/>
                <w:b w:val="false"/>
                <w:i w:val="false"/>
                <w:color w:val="000000"/>
                <w:sz w:val="20"/>
              </w:rPr>
              <w:t>комиссиясының төрағасы __________ / _________</w:t>
            </w:r>
            <w:r>
              <w:br/>
            </w:r>
            <w:r>
              <w:rPr>
                <w:rFonts w:ascii="Times New Roman"/>
                <w:b w:val="false"/>
                <w:i w:val="false"/>
                <w:color w:val="000000"/>
                <w:sz w:val="20"/>
              </w:rPr>
              <w:t>
</w:t>
            </w:r>
            <w:r>
              <w:rPr>
                <w:rFonts w:ascii="Times New Roman"/>
                <w:b w:val="false"/>
                <w:i w:val="false"/>
                <w:color w:val="000000"/>
                <w:sz w:val="20"/>
              </w:rPr>
              <w:t>Ректор                 __________ / _________</w:t>
            </w:r>
            <w:r>
              <w:br/>
            </w:r>
            <w:r>
              <w:rPr>
                <w:rFonts w:ascii="Times New Roman"/>
                <w:b w:val="false"/>
                <w:i w:val="false"/>
                <w:color w:val="000000"/>
                <w:sz w:val="20"/>
              </w:rPr>
              <w:t>
</w:t>
            </w:r>
            <w:r>
              <w:rPr>
                <w:rFonts w:ascii="Times New Roman"/>
                <w:b w:val="false"/>
                <w:i w:val="false"/>
                <w:color w:val="000000"/>
                <w:sz w:val="20"/>
              </w:rPr>
              <w:t>Хатшы                  __________ / _________</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________ жылғы «____» _________ ___________ қ</w:t>
            </w:r>
            <w:r>
              <w:br/>
            </w:r>
            <w:r>
              <w:rPr>
                <w:rFonts w:ascii="Times New Roman"/>
                <w:b w:val="false"/>
                <w:i w:val="false"/>
                <w:color w:val="000000"/>
                <w:sz w:val="20"/>
              </w:rPr>
              <w:t>
</w:t>
            </w:r>
            <w:r>
              <w:rPr>
                <w:rFonts w:ascii="Times New Roman"/>
                <w:b/>
                <w:i w:val="false"/>
                <w:color w:val="000000"/>
                <w:sz w:val="20"/>
              </w:rPr>
              <w:t>ЖООK-М № 0000001</w:t>
            </w:r>
            <w:r>
              <w:rPr>
                <w:rFonts w:ascii="Times New Roman"/>
                <w:b w:val="false"/>
                <w:i w:val="false"/>
                <w:color w:val="000000"/>
                <w:sz w:val="20"/>
              </w:rPr>
              <w:t>        Тіркеу нөмірі _______</w:t>
            </w:r>
            <w:r>
              <w:br/>
            </w:r>
            <w:r>
              <w:rPr>
                <w:rFonts w:ascii="Times New Roman"/>
                <w:b w:val="false"/>
                <w:i w:val="false"/>
                <w:color w:val="000000"/>
                <w:sz w:val="20"/>
              </w:rPr>
              <w:t>
</w:t>
            </w:r>
            <w:r>
              <w:rPr>
                <w:rFonts w:ascii="Times New Roman"/>
                <w:b w:val="false"/>
                <w:i w:val="false"/>
                <w:color w:val="000000"/>
                <w:sz w:val="20"/>
              </w:rPr>
              <w:t>ішкі жағы/внутренняя сторона</w:t>
            </w:r>
          </w:p>
        </w:tc>
        <w:tc>
          <w:tcPr>
            <w:tcW w:w="0" w:type="auto"/>
            <w:vMerge/>
            <w:tcBorders>
              <w:top w:val="nil"/>
            </w:tcBorders>
          </w:tcPr>
          <w:p/>
        </w:tc>
        <w:tc>
          <w:tcPr>
            <w:tcW w:w="0" w:type="auto"/>
            <w:vMerge/>
            <w:tcBorders>
              <w:top w:val="nil"/>
            </w:tcBorders>
          </w:tcPr>
          <w:p/>
        </w:tc>
      </w:tr>
    </w:tbl>
    <w:bookmarkStart w:name="z24" w:id="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123 қаулысына   </w:t>
      </w:r>
      <w:r>
        <w:br/>
      </w:r>
      <w:r>
        <w:rPr>
          <w:rFonts w:ascii="Times New Roman"/>
          <w:b w:val="false"/>
          <w:i w:val="false"/>
          <w:color w:val="000000"/>
          <w:sz w:val="28"/>
        </w:rPr>
        <w:t xml:space="preserve">
6-қосымша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6"/>
        <w:gridCol w:w="10887"/>
      </w:tblGrid>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ЖООК-М № _______ магистр дипломына</w:t>
            </w:r>
            <w:r>
              <w:br/>
            </w:r>
            <w:r>
              <w:rPr>
                <w:rFonts w:ascii="Times New Roman"/>
                <w:b w:val="false"/>
                <w:i w:val="false"/>
                <w:color w:val="000000"/>
                <w:sz w:val="20"/>
              </w:rPr>
              <w:t>
</w:t>
            </w:r>
            <w:r>
              <w:rPr>
                <w:rFonts w:ascii="Times New Roman"/>
                <w:b/>
                <w:i w:val="false"/>
                <w:color w:val="000000"/>
                <w:sz w:val="20"/>
              </w:rPr>
              <w:t>КУӘЛІК</w:t>
            </w:r>
          </w:p>
          <w:p>
            <w:pPr>
              <w:spacing w:after="20"/>
              <w:ind w:left="20"/>
              <w:jc w:val="both"/>
            </w:pPr>
            <w:r>
              <w:rPr>
                <w:rFonts w:ascii="Times New Roman"/>
                <w:b w:val="false"/>
                <w:i w:val="false"/>
                <w:color w:val="000000"/>
                <w:sz w:val="20"/>
              </w:rPr>
              <w:t>Осы куәлік ________________________________________</w:t>
            </w:r>
            <w:r>
              <w:br/>
            </w:r>
            <w:r>
              <w:rPr>
                <w:rFonts w:ascii="Times New Roman"/>
                <w:b w:val="false"/>
                <w:i w:val="false"/>
                <w:color w:val="000000"/>
                <w:sz w:val="20"/>
              </w:rPr>
              <w:t>
</w:t>
            </w:r>
            <w:r>
              <w:rPr>
                <w:rFonts w:ascii="Times New Roman"/>
                <w:b w:val="false"/>
                <w:i w:val="false"/>
                <w:color w:val="000000"/>
                <w:sz w:val="20"/>
              </w:rPr>
              <w:t>               (мамандықтың коды және атауы)</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мамандығы бойынша бейіндік магистратураны бітірген</w:t>
            </w:r>
            <w:r>
              <w:br/>
            </w:r>
            <w:r>
              <w:rPr>
                <w:rFonts w:ascii="Times New Roman"/>
                <w:b w:val="false"/>
                <w:i w:val="false"/>
                <w:color w:val="000000"/>
                <w:sz w:val="20"/>
              </w:rPr>
              <w:t>
</w:t>
            </w:r>
            <w:r>
              <w:rPr>
                <w:rFonts w:ascii="Times New Roman"/>
                <w:b w:val="false"/>
                <w:i w:val="false"/>
                <w:color w:val="000000"/>
                <w:sz w:val="20"/>
              </w:rPr>
              <w:t>_________________________________________ берілді.</w:t>
            </w:r>
            <w:r>
              <w:br/>
            </w:r>
            <w:r>
              <w:rPr>
                <w:rFonts w:ascii="Times New Roman"/>
                <w:b w:val="false"/>
                <w:i w:val="false"/>
                <w:color w:val="000000"/>
                <w:sz w:val="20"/>
              </w:rPr>
              <w:t>
</w:t>
            </w: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Ол ___ жылғы «___» ___ бастап ___ жылғы «___» ____</w:t>
            </w:r>
            <w:r>
              <w:br/>
            </w:r>
            <w:r>
              <w:rPr>
                <w:rFonts w:ascii="Times New Roman"/>
                <w:b w:val="false"/>
                <w:i w:val="false"/>
                <w:color w:val="000000"/>
                <w:sz w:val="20"/>
              </w:rPr>
              <w:t>
</w:t>
            </w:r>
            <w:r>
              <w:rPr>
                <w:rFonts w:ascii="Times New Roman"/>
                <w:b w:val="false"/>
                <w:i w:val="false"/>
                <w:color w:val="000000"/>
                <w:sz w:val="20"/>
              </w:rPr>
              <w:t>аралығында 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         (жоғары оқу орнының толық атауы)</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 мамандығы бойынша</w:t>
            </w:r>
            <w:r>
              <w:br/>
            </w:r>
            <w:r>
              <w:rPr>
                <w:rFonts w:ascii="Times New Roman"/>
                <w:b w:val="false"/>
                <w:i w:val="false"/>
                <w:color w:val="000000"/>
                <w:sz w:val="20"/>
              </w:rPr>
              <w:t>
</w:t>
            </w:r>
            <w:r>
              <w:rPr>
                <w:rFonts w:ascii="Times New Roman"/>
                <w:b w:val="false"/>
                <w:i w:val="false"/>
                <w:color w:val="000000"/>
                <w:sz w:val="20"/>
              </w:rPr>
              <w:t>педагогикалык бейіні пәндерінің циклын төмендегі академиялық көрсеткіштермен меңгерді: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1129"/>
              <w:gridCol w:w="1130"/>
              <w:gridCol w:w="1082"/>
              <w:gridCol w:w="969"/>
              <w:gridCol w:w="920"/>
              <w:gridCol w:w="1033"/>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Пәндердің атауы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пайызбен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және практикадан өтті: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248"/>
              <w:gridCol w:w="1119"/>
              <w:gridCol w:w="1038"/>
              <w:gridCol w:w="989"/>
              <w:gridCol w:w="1022"/>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Практиканың атауы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пайызбен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Осы куәлік ғылыми және педагогикалық қызметпен айналысуға құқық береді.</w:t>
            </w:r>
            <w:r>
              <w:br/>
            </w:r>
            <w:r>
              <w:rPr>
                <w:rFonts w:ascii="Times New Roman"/>
                <w:b w:val="false"/>
                <w:i w:val="false"/>
                <w:color w:val="000000"/>
                <w:sz w:val="20"/>
              </w:rPr>
              <w:t>
</w:t>
            </w:r>
            <w:r>
              <w:rPr>
                <w:rFonts w:ascii="Times New Roman"/>
                <w:b/>
                <w:i w:val="false"/>
                <w:color w:val="000000"/>
                <w:sz w:val="20"/>
              </w:rPr>
              <w:t>Ректор _________________</w:t>
            </w:r>
            <w:r>
              <w:br/>
            </w:r>
            <w:r>
              <w:rPr>
                <w:rFonts w:ascii="Times New Roman"/>
                <w:b w:val="false"/>
                <w:i w:val="false"/>
                <w:color w:val="000000"/>
                <w:sz w:val="20"/>
              </w:rPr>
              <w:t>
</w:t>
            </w:r>
            <w:r>
              <w:rPr>
                <w:rFonts w:ascii="Times New Roman"/>
                <w:b/>
                <w:i w:val="false"/>
                <w:color w:val="000000"/>
                <w:sz w:val="20"/>
              </w:rPr>
              <w:t>Декан  _________________</w:t>
            </w:r>
            <w:r>
              <w:br/>
            </w:r>
            <w:r>
              <w:rPr>
                <w:rFonts w:ascii="Times New Roman"/>
                <w:b w:val="false"/>
                <w:i w:val="false"/>
                <w:color w:val="000000"/>
                <w:sz w:val="20"/>
              </w:rPr>
              <w:t>
</w:t>
            </w:r>
            <w:r>
              <w:rPr>
                <w:rFonts w:ascii="Times New Roman"/>
                <w:b/>
                <w:i w:val="false"/>
                <w:color w:val="000000"/>
                <w:sz w:val="20"/>
              </w:rPr>
              <w:t>Хатшы  _________________</w:t>
            </w:r>
            <w:r>
              <w:br/>
            </w:r>
            <w:r>
              <w:rPr>
                <w:rFonts w:ascii="Times New Roman"/>
                <w:b w:val="false"/>
                <w:i w:val="false"/>
                <w:color w:val="000000"/>
                <w:sz w:val="20"/>
              </w:rPr>
              <w:t>
</w:t>
            </w:r>
            <w:r>
              <w:rPr>
                <w:rFonts w:ascii="Times New Roman"/>
                <w:b/>
                <w:i w:val="false"/>
                <w:color w:val="000000"/>
                <w:sz w:val="20"/>
              </w:rPr>
              <w:t>М.О.</w:t>
            </w:r>
            <w:r>
              <w:br/>
            </w:r>
            <w:r>
              <w:rPr>
                <w:rFonts w:ascii="Times New Roman"/>
                <w:b w:val="false"/>
                <w:i w:val="false"/>
                <w:color w:val="000000"/>
                <w:sz w:val="20"/>
              </w:rPr>
              <w:t>
</w:t>
            </w:r>
            <w:r>
              <w:rPr>
                <w:rFonts w:ascii="Times New Roman"/>
                <w:b/>
                <w:i w:val="false"/>
                <w:color w:val="000000"/>
                <w:sz w:val="20"/>
              </w:rPr>
              <w:t>«____» ______ 20_____ ж.</w:t>
            </w:r>
            <w:r>
              <w:br/>
            </w:r>
            <w:r>
              <w:rPr>
                <w:rFonts w:ascii="Times New Roman"/>
                <w:b w:val="false"/>
                <w:i w:val="false"/>
                <w:color w:val="000000"/>
                <w:sz w:val="20"/>
              </w:rPr>
              <w:t>
</w:t>
            </w:r>
            <w:r>
              <w:rPr>
                <w:rFonts w:ascii="Times New Roman"/>
                <w:b w:val="false"/>
                <w:i w:val="false"/>
                <w:color w:val="000000"/>
                <w:sz w:val="20"/>
              </w:rPr>
              <w:t>(ішкі жағы / внутренняя сторона)</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СВИДЕТЕЛЬСТВО </w:t>
            </w:r>
            <w:r>
              <w:br/>
            </w:r>
            <w:r>
              <w:rPr>
                <w:rFonts w:ascii="Times New Roman"/>
                <w:b w:val="false"/>
                <w:i w:val="false"/>
                <w:color w:val="000000"/>
                <w:sz w:val="20"/>
              </w:rPr>
              <w:t>
</w:t>
            </w:r>
            <w:r>
              <w:rPr>
                <w:rFonts w:ascii="Times New Roman"/>
                <w:b/>
                <w:i w:val="false"/>
                <w:color w:val="000000"/>
                <w:sz w:val="20"/>
              </w:rPr>
              <w:t>    к диплому магистра ЖООК-М _________</w:t>
            </w:r>
          </w:p>
          <w:p>
            <w:pPr>
              <w:spacing w:after="20"/>
              <w:ind w:left="20"/>
              <w:jc w:val="both"/>
            </w:pPr>
            <w:r>
              <w:rPr>
                <w:rFonts w:ascii="Times New Roman"/>
                <w:b w:val="false"/>
                <w:i w:val="false"/>
                <w:color w:val="000000"/>
                <w:sz w:val="20"/>
              </w:rPr>
              <w:t>Настоящее свидетельство выдано 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окончившему(-ей) профильную магистратуру по специальности 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       (код и наименование специальности)</w:t>
            </w:r>
            <w:r>
              <w:br/>
            </w:r>
            <w:r>
              <w:rPr>
                <w:rFonts w:ascii="Times New Roman"/>
                <w:b w:val="false"/>
                <w:i w:val="false"/>
                <w:color w:val="000000"/>
                <w:sz w:val="20"/>
              </w:rPr>
              <w:t>
</w:t>
            </w:r>
            <w:r>
              <w:rPr>
                <w:rFonts w:ascii="Times New Roman"/>
                <w:b w:val="false"/>
                <w:i w:val="false"/>
                <w:color w:val="000000"/>
                <w:sz w:val="20"/>
              </w:rPr>
              <w:t>в том, что он(-а) освоил (-а) цикл дисциплин</w:t>
            </w:r>
            <w:r>
              <w:br/>
            </w:r>
            <w:r>
              <w:rPr>
                <w:rFonts w:ascii="Times New Roman"/>
                <w:b w:val="false"/>
                <w:i w:val="false"/>
                <w:color w:val="000000"/>
                <w:sz w:val="20"/>
              </w:rPr>
              <w:t>
</w:t>
            </w:r>
            <w:r>
              <w:rPr>
                <w:rFonts w:ascii="Times New Roman"/>
                <w:b w:val="false"/>
                <w:i w:val="false"/>
                <w:color w:val="000000"/>
                <w:sz w:val="20"/>
              </w:rPr>
              <w:t xml:space="preserve">педагогического профиля в период с </w:t>
            </w:r>
            <w:r>
              <w:br/>
            </w:r>
            <w:r>
              <w:rPr>
                <w:rFonts w:ascii="Times New Roman"/>
                <w:b w:val="false"/>
                <w:i w:val="false"/>
                <w:color w:val="000000"/>
                <w:sz w:val="20"/>
              </w:rPr>
              <w:t>
</w:t>
            </w:r>
            <w:r>
              <w:rPr>
                <w:rFonts w:ascii="Times New Roman"/>
                <w:b w:val="false"/>
                <w:i w:val="false"/>
                <w:color w:val="000000"/>
                <w:sz w:val="20"/>
              </w:rPr>
              <w:t>«______» ______ _______ года по «_____» ____ года.</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(полное наименование высшего учебного заведения)</w:t>
            </w:r>
            <w:r>
              <w:br/>
            </w:r>
            <w:r>
              <w:rPr>
                <w:rFonts w:ascii="Times New Roman"/>
                <w:b w:val="false"/>
                <w:i w:val="false"/>
                <w:color w:val="000000"/>
                <w:sz w:val="20"/>
              </w:rPr>
              <w:t>
</w:t>
            </w:r>
            <w:r>
              <w:rPr>
                <w:rFonts w:ascii="Times New Roman"/>
                <w:b w:val="false"/>
                <w:i w:val="false"/>
                <w:color w:val="000000"/>
                <w:sz w:val="20"/>
              </w:rPr>
              <w:t>по специальности ______________________________</w:t>
            </w:r>
            <w:r>
              <w:br/>
            </w:r>
            <w:r>
              <w:rPr>
                <w:rFonts w:ascii="Times New Roman"/>
                <w:b w:val="false"/>
                <w:i w:val="false"/>
                <w:color w:val="000000"/>
                <w:sz w:val="20"/>
              </w:rPr>
              <w:t>
</w:t>
            </w:r>
            <w:r>
              <w:rPr>
                <w:rFonts w:ascii="Times New Roman"/>
                <w:b w:val="false"/>
                <w:i w:val="false"/>
                <w:color w:val="000000"/>
                <w:sz w:val="20"/>
              </w:rPr>
              <w:t>со следующими академическими показателями: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1409"/>
              <w:gridCol w:w="1249"/>
              <w:gridCol w:w="1341"/>
              <w:gridCol w:w="1341"/>
              <w:gridCol w:w="1020"/>
              <w:gridCol w:w="3857"/>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дисциплин</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кредитов</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процентах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баллах</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традиционная</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и прошел (-а) практику: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1801"/>
              <w:gridCol w:w="1680"/>
              <w:gridCol w:w="1500"/>
              <w:gridCol w:w="1540"/>
              <w:gridCol w:w="1540"/>
              <w:gridCol w:w="2224"/>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дисциплин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кредитов</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процентах</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традиционная</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Данное свидетельство дает право на занятие научной</w:t>
            </w:r>
            <w:r>
              <w:br/>
            </w:r>
            <w:r>
              <w:rPr>
                <w:rFonts w:ascii="Times New Roman"/>
                <w:b w:val="false"/>
                <w:i w:val="false"/>
                <w:color w:val="000000"/>
                <w:sz w:val="20"/>
              </w:rPr>
              <w:t>
</w:t>
            </w:r>
            <w:r>
              <w:rPr>
                <w:rFonts w:ascii="Times New Roman"/>
                <w:b/>
                <w:i w:val="false"/>
                <w:color w:val="000000"/>
                <w:sz w:val="20"/>
              </w:rPr>
              <w:t>и педагогической деятельностью.</w:t>
            </w:r>
            <w:r>
              <w:br/>
            </w:r>
            <w:r>
              <w:rPr>
                <w:rFonts w:ascii="Times New Roman"/>
                <w:b w:val="false"/>
                <w:i w:val="false"/>
                <w:color w:val="000000"/>
                <w:sz w:val="20"/>
              </w:rPr>
              <w:t>
</w:t>
            </w:r>
            <w:r>
              <w:rPr>
                <w:rFonts w:ascii="Times New Roman"/>
                <w:b/>
                <w:i w:val="false"/>
                <w:color w:val="000000"/>
                <w:sz w:val="20"/>
              </w:rPr>
              <w:t>Ректор ____________________</w:t>
            </w:r>
            <w:r>
              <w:br/>
            </w:r>
            <w:r>
              <w:rPr>
                <w:rFonts w:ascii="Times New Roman"/>
                <w:b w:val="false"/>
                <w:i w:val="false"/>
                <w:color w:val="000000"/>
                <w:sz w:val="20"/>
              </w:rPr>
              <w:t>
</w:t>
            </w:r>
            <w:r>
              <w:rPr>
                <w:rFonts w:ascii="Times New Roman"/>
                <w:b/>
                <w:i w:val="false"/>
                <w:color w:val="000000"/>
                <w:sz w:val="20"/>
              </w:rPr>
              <w:t>Декан  ____________________</w:t>
            </w:r>
            <w:r>
              <w:br/>
            </w:r>
            <w:r>
              <w:rPr>
                <w:rFonts w:ascii="Times New Roman"/>
                <w:b w:val="false"/>
                <w:i w:val="false"/>
                <w:color w:val="000000"/>
                <w:sz w:val="20"/>
              </w:rPr>
              <w:t>
</w:t>
            </w:r>
            <w:r>
              <w:rPr>
                <w:rFonts w:ascii="Times New Roman"/>
                <w:b/>
                <w:i w:val="false"/>
                <w:color w:val="000000"/>
                <w:sz w:val="20"/>
              </w:rPr>
              <w:t>Секретарь _________________</w:t>
            </w:r>
            <w:r>
              <w:br/>
            </w:r>
            <w:r>
              <w:rPr>
                <w:rFonts w:ascii="Times New Roman"/>
                <w:b w:val="false"/>
                <w:i w:val="false"/>
                <w:color w:val="000000"/>
                <w:sz w:val="20"/>
              </w:rPr>
              <w:t>
</w:t>
            </w:r>
            <w:r>
              <w:rPr>
                <w:rFonts w:ascii="Times New Roman"/>
                <w:b/>
                <w:i w:val="false"/>
                <w:color w:val="000000"/>
                <w:sz w:val="20"/>
              </w:rPr>
              <w:t>М.П.</w:t>
            </w:r>
            <w:r>
              <w:br/>
            </w:r>
            <w:r>
              <w:rPr>
                <w:rFonts w:ascii="Times New Roman"/>
                <w:b w:val="false"/>
                <w:i w:val="false"/>
                <w:color w:val="000000"/>
                <w:sz w:val="20"/>
              </w:rPr>
              <w:t>
</w:t>
            </w:r>
            <w:r>
              <w:rPr>
                <w:rFonts w:ascii="Times New Roman"/>
                <w:b/>
                <w:i w:val="false"/>
                <w:color w:val="000000"/>
                <w:sz w:val="20"/>
              </w:rPr>
              <w:t>«_____» ______ 20_____ г.</w:t>
            </w:r>
          </w:p>
        </w:tc>
      </w:tr>
    </w:tbl>
    <w:bookmarkStart w:name="z25" w:id="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123 қаулысына   </w:t>
      </w:r>
      <w:r>
        <w:br/>
      </w:r>
      <w:r>
        <w:rPr>
          <w:rFonts w:ascii="Times New Roman"/>
          <w:b w:val="false"/>
          <w:i w:val="false"/>
          <w:color w:val="000000"/>
          <w:sz w:val="28"/>
        </w:rPr>
        <w:t xml:space="preserve">
7-қосымша       </w:t>
      </w:r>
    </w:p>
    <w:bookmarkEnd w:id="8"/>
    <w:tbl>
      <w:tblPr>
        <w:tblW w:w="0" w:type="auto"/>
        <w:tblCellSpacing w:w="0" w:type="auto"/>
        <w:tblBorders>
          <w:top w:val="none"/>
          <w:left w:val="none"/>
          <w:bottom w:val="none"/>
          <w:right w:val="none"/>
          <w:insideH w:val="none"/>
          <w:insideV w:val="none"/>
        </w:tblBorders>
      </w:tblPr>
      <w:tblGrid>
        <w:gridCol w:w="6636"/>
        <w:gridCol w:w="7170"/>
      </w:tblGrid>
      <w:tr>
        <w:trPr>
          <w:trHeight w:val="30" w:hRule="atLeast"/>
        </w:trPr>
        <w:tc>
          <w:tcPr>
            <w:tcW w:w="663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Интернатураны бітіргені туралы куәлік</w:t>
            </w:r>
            <w:r>
              <w:br/>
            </w:r>
            <w:r>
              <w:rPr>
                <w:rFonts w:ascii="Times New Roman"/>
                <w:b w:val="false"/>
                <w:i w:val="false"/>
                <w:color w:val="000000"/>
                <w:sz w:val="20"/>
              </w:rPr>
              <w:t>
</w:t>
            </w:r>
            <w:r>
              <w:rPr>
                <w:rFonts w:ascii="Times New Roman"/>
                <w:b w:val="false"/>
                <w:i w:val="false"/>
                <w:color w:val="000000"/>
                <w:sz w:val="20"/>
              </w:rPr>
              <w:t>             ИК № (№ дипломсыз жарамсыз)</w:t>
            </w:r>
          </w:p>
          <w:p>
            <w:pPr>
              <w:spacing w:after="20"/>
              <w:ind w:left="20"/>
              <w:jc w:val="both"/>
            </w:pPr>
            <w:r>
              <w:rPr>
                <w:rFonts w:ascii="Times New Roman"/>
                <w:b w:val="false"/>
                <w:i w:val="false"/>
                <w:color w:val="000000"/>
                <w:sz w:val="20"/>
              </w:rPr>
              <w:t>Осы куәлік 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_________________________________________ берілді.</w:t>
            </w:r>
            <w:r>
              <w:br/>
            </w:r>
            <w:r>
              <w:rPr>
                <w:rFonts w:ascii="Times New Roman"/>
                <w:b w:val="false"/>
                <w:i w:val="false"/>
                <w:color w:val="000000"/>
                <w:sz w:val="20"/>
              </w:rPr>
              <w:t>
</w:t>
            </w:r>
            <w:r>
              <w:rPr>
                <w:rFonts w:ascii="Times New Roman"/>
                <w:b w:val="false"/>
                <w:i w:val="false"/>
                <w:color w:val="000000"/>
                <w:sz w:val="20"/>
              </w:rPr>
              <w:t>ол ________ жылы _________________________________</w:t>
            </w:r>
            <w:r>
              <w:br/>
            </w:r>
            <w:r>
              <w:rPr>
                <w:rFonts w:ascii="Times New Roman"/>
                <w:b w:val="false"/>
                <w:i w:val="false"/>
                <w:color w:val="000000"/>
                <w:sz w:val="20"/>
              </w:rPr>
              <w:t>
</w:t>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w:t>
            </w:r>
            <w:r>
              <w:rPr>
                <w:rFonts w:ascii="Times New Roman"/>
                <w:b w:val="false"/>
                <w:i w:val="false"/>
                <w:color w:val="000000"/>
                <w:sz w:val="20"/>
              </w:rPr>
              <w:t>түсіп, _______ жылы ______________________________</w:t>
            </w:r>
            <w:r>
              <w:br/>
            </w:r>
            <w:r>
              <w:rPr>
                <w:rFonts w:ascii="Times New Roman"/>
                <w:b w:val="false"/>
                <w:i w:val="false"/>
                <w:color w:val="000000"/>
                <w:sz w:val="20"/>
              </w:rPr>
              <w:t>
</w:t>
            </w:r>
            <w:r>
              <w:rPr>
                <w:rFonts w:ascii="Times New Roman"/>
                <w:b w:val="false"/>
                <w:i w:val="false"/>
                <w:color w:val="000000"/>
                <w:sz w:val="20"/>
              </w:rPr>
              <w:t>                    (мамандықтың коды және атауы)</w:t>
            </w:r>
            <w:r>
              <w:br/>
            </w:r>
            <w:r>
              <w:rPr>
                <w:rFonts w:ascii="Times New Roman"/>
                <w:b w:val="false"/>
                <w:i w:val="false"/>
                <w:color w:val="000000"/>
                <w:sz w:val="20"/>
              </w:rPr>
              <w:t>
</w:t>
            </w:r>
            <w:r>
              <w:rPr>
                <w:rFonts w:ascii="Times New Roman"/>
                <w:b w:val="false"/>
                <w:i w:val="false"/>
                <w:color w:val="000000"/>
                <w:sz w:val="20"/>
              </w:rPr>
              <w:t>_______________________________________ мамандығы</w:t>
            </w:r>
            <w:r>
              <w:br/>
            </w:r>
            <w:r>
              <w:rPr>
                <w:rFonts w:ascii="Times New Roman"/>
                <w:b w:val="false"/>
                <w:i w:val="false"/>
                <w:color w:val="000000"/>
                <w:sz w:val="20"/>
              </w:rPr>
              <w:t>
</w:t>
            </w:r>
            <w:r>
              <w:rPr>
                <w:rFonts w:ascii="Times New Roman"/>
                <w:b w:val="false"/>
                <w:i w:val="false"/>
                <w:color w:val="000000"/>
                <w:sz w:val="20"/>
              </w:rPr>
              <w:t>бойынша интернатураны бітіріп шықты.</w:t>
            </w:r>
            <w:r>
              <w:br/>
            </w:r>
            <w:r>
              <w:rPr>
                <w:rFonts w:ascii="Times New Roman"/>
                <w:b w:val="false"/>
                <w:i w:val="false"/>
                <w:color w:val="000000"/>
                <w:sz w:val="20"/>
              </w:rPr>
              <w:t>
</w:t>
            </w:r>
            <w:r>
              <w:rPr>
                <w:rFonts w:ascii="Times New Roman"/>
                <w:b w:val="false"/>
                <w:i w:val="false"/>
                <w:color w:val="000000"/>
                <w:sz w:val="20"/>
              </w:rPr>
              <w:t>Қорытынды аттестаттау бағасы ____________________</w:t>
            </w:r>
            <w:r>
              <w:br/>
            </w:r>
            <w:r>
              <w:rPr>
                <w:rFonts w:ascii="Times New Roman"/>
                <w:b w:val="false"/>
                <w:i w:val="false"/>
                <w:color w:val="000000"/>
                <w:sz w:val="20"/>
              </w:rPr>
              <w:t>
</w:t>
            </w:r>
            <w:r>
              <w:rPr>
                <w:rFonts w:ascii="Times New Roman"/>
                <w:b w:val="false"/>
                <w:i w:val="false"/>
                <w:color w:val="000000"/>
                <w:sz w:val="20"/>
              </w:rPr>
              <w:t>Мемлекеттік аттестаттау комиссиясының _____ жылғы</w:t>
            </w:r>
            <w:r>
              <w:br/>
            </w:r>
            <w:r>
              <w:rPr>
                <w:rFonts w:ascii="Times New Roman"/>
                <w:b w:val="false"/>
                <w:i w:val="false"/>
                <w:color w:val="000000"/>
                <w:sz w:val="20"/>
              </w:rPr>
              <w:t>
</w:t>
            </w:r>
            <w:r>
              <w:rPr>
                <w:rFonts w:ascii="Times New Roman"/>
                <w:b w:val="false"/>
                <w:i w:val="false"/>
                <w:color w:val="000000"/>
                <w:sz w:val="20"/>
              </w:rPr>
              <w:t>«____» _________ шешімімен оған 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               (мамандығы бойынша)</w:t>
            </w:r>
            <w:r>
              <w:br/>
            </w:r>
            <w:r>
              <w:rPr>
                <w:rFonts w:ascii="Times New Roman"/>
                <w:b w:val="false"/>
                <w:i w:val="false"/>
                <w:color w:val="000000"/>
                <w:sz w:val="20"/>
              </w:rPr>
              <w:t>
</w:t>
            </w:r>
            <w:r>
              <w:rPr>
                <w:rFonts w:ascii="Times New Roman"/>
                <w:b w:val="false"/>
                <w:i w:val="false"/>
                <w:color w:val="000000"/>
                <w:sz w:val="20"/>
              </w:rPr>
              <w:t>   дәрігері біліктілігі берілді.</w:t>
            </w:r>
          </w:p>
          <w:p>
            <w:pPr>
              <w:spacing w:after="20"/>
              <w:ind w:left="20"/>
              <w:jc w:val="both"/>
            </w:pPr>
            <w:r>
              <w:rPr>
                <w:rFonts w:ascii="Times New Roman"/>
                <w:b w:val="false"/>
                <w:i w:val="false"/>
                <w:color w:val="000000"/>
                <w:sz w:val="20"/>
              </w:rPr>
              <w:t>Мемлекеттік аттестаттау</w:t>
            </w:r>
            <w:r>
              <w:br/>
            </w:r>
            <w:r>
              <w:rPr>
                <w:rFonts w:ascii="Times New Roman"/>
                <w:b w:val="false"/>
                <w:i w:val="false"/>
                <w:color w:val="000000"/>
                <w:sz w:val="20"/>
              </w:rPr>
              <w:t>
</w:t>
            </w:r>
            <w:r>
              <w:rPr>
                <w:rFonts w:ascii="Times New Roman"/>
                <w:b w:val="false"/>
                <w:i w:val="false"/>
                <w:color w:val="000000"/>
                <w:sz w:val="20"/>
              </w:rPr>
              <w:t>комиссиясының төрағасы __________ / _________</w:t>
            </w:r>
            <w:r>
              <w:br/>
            </w:r>
            <w:r>
              <w:rPr>
                <w:rFonts w:ascii="Times New Roman"/>
                <w:b w:val="false"/>
                <w:i w:val="false"/>
                <w:color w:val="000000"/>
                <w:sz w:val="20"/>
              </w:rPr>
              <w:t>
</w:t>
            </w:r>
            <w:r>
              <w:rPr>
                <w:rFonts w:ascii="Times New Roman"/>
                <w:b w:val="false"/>
                <w:i w:val="false"/>
                <w:color w:val="000000"/>
                <w:sz w:val="20"/>
              </w:rPr>
              <w:t>Ректор                 __________ / _________</w:t>
            </w:r>
            <w:r>
              <w:br/>
            </w:r>
            <w:r>
              <w:rPr>
                <w:rFonts w:ascii="Times New Roman"/>
                <w:b w:val="false"/>
                <w:i w:val="false"/>
                <w:color w:val="000000"/>
                <w:sz w:val="20"/>
              </w:rPr>
              <w:t>
</w:t>
            </w:r>
            <w:r>
              <w:rPr>
                <w:rFonts w:ascii="Times New Roman"/>
                <w:b w:val="false"/>
                <w:i w:val="false"/>
                <w:color w:val="000000"/>
                <w:sz w:val="20"/>
              </w:rPr>
              <w:t>Хатшы                  __________ / _________</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________ жылғы «____» _______ ________ қаласы</w:t>
            </w:r>
            <w:r>
              <w:br/>
            </w:r>
            <w:r>
              <w:rPr>
                <w:rFonts w:ascii="Times New Roman"/>
                <w:b w:val="false"/>
                <w:i w:val="false"/>
                <w:color w:val="000000"/>
                <w:sz w:val="20"/>
              </w:rPr>
              <w:t>
</w:t>
            </w:r>
            <w:r>
              <w:rPr>
                <w:rFonts w:ascii="Times New Roman"/>
                <w:b w:val="false"/>
                <w:i w:val="false"/>
                <w:color w:val="000000"/>
                <w:sz w:val="20"/>
              </w:rPr>
              <w:t>Тіркеу нөмірі _______</w:t>
            </w:r>
          </w:p>
        </w:tc>
        <w:tc>
          <w:tcPr>
            <w:tcW w:w="71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Свидетельство об окончании ннтернатуры</w:t>
            </w:r>
            <w:r>
              <w:br/>
            </w:r>
            <w:r>
              <w:rPr>
                <w:rFonts w:ascii="Times New Roman"/>
                <w:b w:val="false"/>
                <w:i w:val="false"/>
                <w:color w:val="000000"/>
                <w:sz w:val="20"/>
              </w:rPr>
              <w:t>
</w:t>
            </w:r>
            <w:r>
              <w:rPr>
                <w:rFonts w:ascii="Times New Roman"/>
                <w:b w:val="false"/>
                <w:i w:val="false"/>
                <w:color w:val="000000"/>
                <w:sz w:val="20"/>
              </w:rPr>
              <w:t>    ИК № ___(без диплома № ____ недействительно)</w:t>
            </w:r>
          </w:p>
          <w:p>
            <w:pPr>
              <w:spacing w:after="20"/>
              <w:ind w:left="20"/>
              <w:jc w:val="both"/>
            </w:pPr>
            <w:r>
              <w:rPr>
                <w:rFonts w:ascii="Times New Roman"/>
                <w:b w:val="false"/>
                <w:i w:val="false"/>
                <w:color w:val="000000"/>
                <w:sz w:val="20"/>
              </w:rPr>
              <w:t>Настоящее свидетельство выдано ______________________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w:t>
            </w:r>
            <w:r>
              <w:br/>
            </w:r>
            <w:r>
              <w:rPr>
                <w:rFonts w:ascii="Times New Roman"/>
                <w:b w:val="false"/>
                <w:i w:val="false"/>
                <w:color w:val="000000"/>
                <w:sz w:val="20"/>
              </w:rPr>
              <w:t>
</w:t>
            </w:r>
            <w:r>
              <w:rPr>
                <w:rFonts w:ascii="Times New Roman"/>
                <w:b w:val="false"/>
                <w:i w:val="false"/>
                <w:color w:val="000000"/>
                <w:sz w:val="20"/>
              </w:rPr>
              <w:t>_____________________________________________________</w:t>
            </w:r>
            <w:r>
              <w:br/>
            </w:r>
            <w:r>
              <w:rPr>
                <w:rFonts w:ascii="Times New Roman"/>
                <w:b w:val="false"/>
                <w:i w:val="false"/>
                <w:color w:val="000000"/>
                <w:sz w:val="20"/>
              </w:rPr>
              <w:t>
</w:t>
            </w:r>
            <w:r>
              <w:rPr>
                <w:rFonts w:ascii="Times New Roman"/>
                <w:b w:val="false"/>
                <w:i w:val="false"/>
                <w:color w:val="000000"/>
                <w:sz w:val="20"/>
              </w:rPr>
              <w:t>в том, что он (-а) в году поступил (-а) в 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w:t>
            </w:r>
            <w:r>
              <w:br/>
            </w:r>
            <w:r>
              <w:rPr>
                <w:rFonts w:ascii="Times New Roman"/>
                <w:b w:val="false"/>
                <w:i w:val="false"/>
                <w:color w:val="000000"/>
                <w:sz w:val="20"/>
              </w:rPr>
              <w:t>
</w:t>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w:t>
            </w:r>
            <w:r>
              <w:rPr>
                <w:rFonts w:ascii="Times New Roman"/>
                <w:b w:val="false"/>
                <w:i w:val="false"/>
                <w:color w:val="000000"/>
                <w:sz w:val="20"/>
              </w:rPr>
              <w:t>и в ___ году окончил (-а) интернатуру по специальности</w:t>
            </w:r>
            <w:r>
              <w:br/>
            </w:r>
            <w:r>
              <w:rPr>
                <w:rFonts w:ascii="Times New Roman"/>
                <w:b w:val="false"/>
                <w:i w:val="false"/>
                <w:color w:val="000000"/>
                <w:sz w:val="20"/>
              </w:rPr>
              <w:t>
</w:t>
            </w:r>
            <w:r>
              <w:rPr>
                <w:rFonts w:ascii="Times New Roman"/>
                <w:b w:val="false"/>
                <w:i w:val="false"/>
                <w:color w:val="000000"/>
                <w:sz w:val="20"/>
              </w:rPr>
              <w:t>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(код и наименование специальности)</w:t>
            </w:r>
            <w:r>
              <w:br/>
            </w:r>
            <w:r>
              <w:rPr>
                <w:rFonts w:ascii="Times New Roman"/>
                <w:b w:val="false"/>
                <w:i w:val="false"/>
                <w:color w:val="000000"/>
                <w:sz w:val="20"/>
              </w:rPr>
              <w:t>
</w:t>
            </w:r>
            <w:r>
              <w:rPr>
                <w:rFonts w:ascii="Times New Roman"/>
                <w:b w:val="false"/>
                <w:i w:val="false"/>
                <w:color w:val="000000"/>
                <w:sz w:val="20"/>
              </w:rPr>
              <w:t>Оценка итоговой аттестации __________________________</w:t>
            </w:r>
          </w:p>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w:t>
            </w:r>
            <w:r>
              <w:rPr>
                <w:rFonts w:ascii="Times New Roman"/>
                <w:b w:val="false"/>
                <w:i w:val="false"/>
                <w:color w:val="000000"/>
                <w:sz w:val="20"/>
              </w:rPr>
              <w:t>от «_______» _____________ ______________ года</w:t>
            </w:r>
            <w:r>
              <w:br/>
            </w:r>
            <w:r>
              <w:rPr>
                <w:rFonts w:ascii="Times New Roman"/>
                <w:b w:val="false"/>
                <w:i w:val="false"/>
                <w:color w:val="000000"/>
                <w:sz w:val="20"/>
              </w:rPr>
              <w:t>
</w:t>
            </w:r>
            <w:r>
              <w:rPr>
                <w:rFonts w:ascii="Times New Roman"/>
                <w:b w:val="false"/>
                <w:i w:val="false"/>
                <w:color w:val="000000"/>
                <w:sz w:val="20"/>
              </w:rPr>
              <w:t>ему (ей) присвоена квалификация врача 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w:t>
            </w:r>
            <w:r>
              <w:br/>
            </w:r>
            <w:r>
              <w:rPr>
                <w:rFonts w:ascii="Times New Roman"/>
                <w:b w:val="false"/>
                <w:i w:val="false"/>
                <w:color w:val="000000"/>
                <w:sz w:val="20"/>
              </w:rPr>
              <w:t>
</w:t>
            </w:r>
            <w:r>
              <w:rPr>
                <w:rFonts w:ascii="Times New Roman"/>
                <w:b w:val="false"/>
                <w:i w:val="false"/>
                <w:color w:val="000000"/>
                <w:sz w:val="20"/>
              </w:rPr>
              <w:t>                    (по специальности)</w:t>
            </w:r>
            <w:r>
              <w:br/>
            </w:r>
            <w:r>
              <w:rPr>
                <w:rFonts w:ascii="Times New Roman"/>
                <w:b w:val="false"/>
                <w:i w:val="false"/>
                <w:color w:val="000000"/>
                <w:sz w:val="20"/>
              </w:rPr>
              <w:t>
</w:t>
            </w:r>
            <w:r>
              <w:rPr>
                <w:rFonts w:ascii="Times New Roman"/>
                <w:b w:val="false"/>
                <w:i w:val="false"/>
                <w:color w:val="000000"/>
                <w:sz w:val="20"/>
              </w:rPr>
              <w:t>Председатель государственной</w:t>
            </w:r>
            <w:r>
              <w:br/>
            </w:r>
            <w:r>
              <w:rPr>
                <w:rFonts w:ascii="Times New Roman"/>
                <w:b w:val="false"/>
                <w:i w:val="false"/>
                <w:color w:val="000000"/>
                <w:sz w:val="20"/>
              </w:rPr>
              <w:t>
</w:t>
            </w:r>
            <w:r>
              <w:rPr>
                <w:rFonts w:ascii="Times New Roman"/>
                <w:b w:val="false"/>
                <w:i w:val="false"/>
                <w:color w:val="000000"/>
                <w:sz w:val="20"/>
              </w:rPr>
              <w:t>аттестационной комиссии __________ / _________</w:t>
            </w:r>
            <w:r>
              <w:br/>
            </w:r>
            <w:r>
              <w:rPr>
                <w:rFonts w:ascii="Times New Roman"/>
                <w:b w:val="false"/>
                <w:i w:val="false"/>
                <w:color w:val="000000"/>
                <w:sz w:val="20"/>
              </w:rPr>
              <w:t>
</w:t>
            </w:r>
            <w:r>
              <w:rPr>
                <w:rFonts w:ascii="Times New Roman"/>
                <w:b w:val="false"/>
                <w:i w:val="false"/>
                <w:color w:val="000000"/>
                <w:sz w:val="20"/>
              </w:rPr>
              <w:t>Ректор                  __________ / _________</w:t>
            </w:r>
            <w:r>
              <w:br/>
            </w:r>
            <w:r>
              <w:rPr>
                <w:rFonts w:ascii="Times New Roman"/>
                <w:b w:val="false"/>
                <w:i w:val="false"/>
                <w:color w:val="000000"/>
                <w:sz w:val="20"/>
              </w:rPr>
              <w:t>
</w:t>
            </w:r>
            <w:r>
              <w:rPr>
                <w:rFonts w:ascii="Times New Roman"/>
                <w:b w:val="false"/>
                <w:i w:val="false"/>
                <w:color w:val="000000"/>
                <w:sz w:val="20"/>
              </w:rPr>
              <w:t>Секретарь               __________ / _________</w:t>
            </w:r>
            <w:r>
              <w:br/>
            </w:r>
            <w:r>
              <w:rPr>
                <w:rFonts w:ascii="Times New Roman"/>
                <w:b w:val="false"/>
                <w:i w:val="false"/>
                <w:color w:val="000000"/>
                <w:sz w:val="20"/>
              </w:rPr>
              <w:t>
</w:t>
            </w:r>
            <w:r>
              <w:rPr>
                <w:rFonts w:ascii="Times New Roman"/>
                <w:b w:val="false"/>
                <w:i w:val="false"/>
                <w:color w:val="000000"/>
                <w:sz w:val="20"/>
              </w:rPr>
              <w:t>М.П.</w:t>
            </w:r>
            <w:r>
              <w:br/>
            </w:r>
            <w:r>
              <w:rPr>
                <w:rFonts w:ascii="Times New Roman"/>
                <w:b w:val="false"/>
                <w:i w:val="false"/>
                <w:color w:val="000000"/>
                <w:sz w:val="20"/>
              </w:rPr>
              <w:t>
</w:t>
            </w:r>
            <w:r>
              <w:rPr>
                <w:rFonts w:ascii="Times New Roman"/>
                <w:b w:val="false"/>
                <w:i w:val="false"/>
                <w:color w:val="000000"/>
                <w:sz w:val="20"/>
              </w:rPr>
              <w:t>«____» _________ ______ года город _________________</w:t>
            </w:r>
            <w:r>
              <w:br/>
            </w:r>
            <w:r>
              <w:rPr>
                <w:rFonts w:ascii="Times New Roman"/>
                <w:b w:val="false"/>
                <w:i w:val="false"/>
                <w:color w:val="000000"/>
                <w:sz w:val="20"/>
              </w:rPr>
              <w:t>
</w:t>
            </w:r>
            <w:r>
              <w:rPr>
                <w:rFonts w:ascii="Times New Roman"/>
                <w:b w:val="false"/>
                <w:i w:val="false"/>
                <w:color w:val="000000"/>
                <w:sz w:val="20"/>
              </w:rPr>
              <w:t>Регистрационный номер __________________</w:t>
            </w:r>
          </w:p>
        </w:tc>
      </w:tr>
    </w:tbl>
    <w:bookmarkStart w:name="z26" w:id="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123 қаулысына   </w:t>
      </w:r>
      <w:r>
        <w:br/>
      </w:r>
      <w:r>
        <w:rPr>
          <w:rFonts w:ascii="Times New Roman"/>
          <w:b w:val="false"/>
          <w:i w:val="false"/>
          <w:color w:val="000000"/>
          <w:sz w:val="28"/>
        </w:rPr>
        <w:t xml:space="preserve">
8-қосымша       </w:t>
      </w:r>
    </w:p>
    <w:bookmarkEnd w:id="9"/>
    <w:tbl>
      <w:tblPr>
        <w:tblW w:w="0" w:type="auto"/>
        <w:tblCellSpacing w:w="0" w:type="auto"/>
        <w:tblBorders>
          <w:top w:val="none"/>
          <w:left w:val="none"/>
          <w:bottom w:val="none"/>
          <w:right w:val="none"/>
          <w:insideH w:val="none"/>
          <w:insideV w:val="none"/>
        </w:tblBorders>
      </w:tblPr>
      <w:tblGrid>
        <w:gridCol w:w="1150"/>
        <w:gridCol w:w="7092"/>
        <w:gridCol w:w="3541"/>
        <w:gridCol w:w="1297"/>
      </w:tblGrid>
      <w:tr>
        <w:trPr>
          <w:trHeight w:val="30" w:hRule="atLeast"/>
        </w:trPr>
        <w:tc>
          <w:tcPr>
            <w:tcW w:w="1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ДИПЛОМА НЕДЕЙСТВИТЕЛЬНО</w:t>
            </w:r>
          </w:p>
        </w:tc>
        <w:tc>
          <w:tcPr>
            <w:tcW w:w="709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Фамилия</w:t>
            </w:r>
            <w:r>
              <w:br/>
            </w:r>
            <w:r>
              <w:rPr>
                <w:rFonts w:ascii="Times New Roman"/>
                <w:b w:val="false"/>
                <w:i w:val="false"/>
                <w:color w:val="000000"/>
                <w:sz w:val="20"/>
              </w:rPr>
              <w:t>
</w:t>
            </w:r>
            <w:r>
              <w:rPr>
                <w:rFonts w:ascii="Times New Roman"/>
                <w:b/>
                <w:i w:val="false"/>
                <w:color w:val="000000"/>
                <w:sz w:val="20"/>
              </w:rPr>
              <w:t>2. Имя, отчество</w:t>
            </w:r>
            <w:r>
              <w:br/>
            </w:r>
            <w:r>
              <w:rPr>
                <w:rFonts w:ascii="Times New Roman"/>
                <w:b w:val="false"/>
                <w:i w:val="false"/>
                <w:color w:val="000000"/>
                <w:sz w:val="20"/>
              </w:rPr>
              <w:t>
</w:t>
            </w:r>
            <w:r>
              <w:rPr>
                <w:rFonts w:ascii="Times New Roman"/>
                <w:b/>
                <w:i w:val="false"/>
                <w:color w:val="000000"/>
                <w:sz w:val="20"/>
              </w:rPr>
              <w:t xml:space="preserve">3. Дата рождения </w:t>
            </w:r>
            <w:r>
              <w:br/>
            </w:r>
            <w:r>
              <w:rPr>
                <w:rFonts w:ascii="Times New Roman"/>
                <w:b w:val="false"/>
                <w:i w:val="false"/>
                <w:color w:val="000000"/>
                <w:sz w:val="20"/>
              </w:rPr>
              <w:t>
</w:t>
            </w:r>
            <w:r>
              <w:rPr>
                <w:rFonts w:ascii="Times New Roman"/>
                <w:b/>
                <w:i w:val="false"/>
                <w:color w:val="000000"/>
                <w:sz w:val="20"/>
              </w:rPr>
              <w:t>4. Предыдущий документ об образовании</w:t>
            </w:r>
            <w:r>
              <w:br/>
            </w:r>
            <w:r>
              <w:rPr>
                <w:rFonts w:ascii="Times New Roman"/>
                <w:b w:val="false"/>
                <w:i w:val="false"/>
                <w:color w:val="000000"/>
                <w:sz w:val="20"/>
              </w:rPr>
              <w:t>
</w:t>
            </w:r>
            <w:r>
              <w:rPr>
                <w:rFonts w:ascii="Times New Roman"/>
                <w:b w:val="false"/>
                <w:i/>
                <w:color w:val="000000"/>
                <w:sz w:val="20"/>
              </w:rPr>
              <w:t>(вид, номер документа, дата выдачи)</w:t>
            </w:r>
            <w:r>
              <w:br/>
            </w:r>
            <w:r>
              <w:rPr>
                <w:rFonts w:ascii="Times New Roman"/>
                <w:b w:val="false"/>
                <w:i w:val="false"/>
                <w:color w:val="000000"/>
                <w:sz w:val="20"/>
              </w:rPr>
              <w:t>
</w:t>
            </w:r>
            <w:r>
              <w:rPr>
                <w:rFonts w:ascii="Times New Roman"/>
                <w:b/>
                <w:i w:val="false"/>
                <w:color w:val="000000"/>
                <w:sz w:val="20"/>
              </w:rPr>
              <w:t xml:space="preserve">5. Вступительные испытания </w:t>
            </w:r>
            <w:r>
              <w:rPr>
                <w:rFonts w:ascii="Times New Roman"/>
                <w:b w:val="false"/>
                <w:i/>
                <w:color w:val="000000"/>
                <w:sz w:val="20"/>
              </w:rPr>
              <w:t>(вид, номер документа, дата выдачи)</w:t>
            </w:r>
            <w:r>
              <w:br/>
            </w:r>
            <w:r>
              <w:rPr>
                <w:rFonts w:ascii="Times New Roman"/>
                <w:b w:val="false"/>
                <w:i w:val="false"/>
                <w:color w:val="000000"/>
                <w:sz w:val="20"/>
              </w:rPr>
              <w:t>
</w:t>
            </w:r>
            <w:r>
              <w:rPr>
                <w:rFonts w:ascii="Times New Roman"/>
                <w:b/>
                <w:i w:val="false"/>
                <w:color w:val="000000"/>
                <w:sz w:val="20"/>
              </w:rPr>
              <w:t xml:space="preserve">6. Поступил </w:t>
            </w:r>
            <w:r>
              <w:rPr>
                <w:rFonts w:ascii="Times New Roman"/>
                <w:b w:val="false"/>
                <w:i/>
                <w:color w:val="000000"/>
                <w:sz w:val="20"/>
              </w:rPr>
              <w:t>(-а) (вуз, год поступления)</w:t>
            </w:r>
            <w:r>
              <w:br/>
            </w:r>
            <w:r>
              <w:rPr>
                <w:rFonts w:ascii="Times New Roman"/>
                <w:b w:val="false"/>
                <w:i w:val="false"/>
                <w:color w:val="000000"/>
                <w:sz w:val="20"/>
              </w:rPr>
              <w:t>
</w:t>
            </w:r>
            <w:r>
              <w:rPr>
                <w:rFonts w:ascii="Times New Roman"/>
                <w:b/>
                <w:i w:val="false"/>
                <w:color w:val="000000"/>
                <w:sz w:val="20"/>
              </w:rPr>
              <w:t xml:space="preserve">Окончил </w:t>
            </w:r>
            <w:r>
              <w:rPr>
                <w:rFonts w:ascii="Times New Roman"/>
                <w:b w:val="false"/>
                <w:i/>
                <w:color w:val="000000"/>
                <w:sz w:val="20"/>
              </w:rPr>
              <w:t>(-а) (вуз, год окончания)</w:t>
            </w:r>
            <w:r>
              <w:br/>
            </w:r>
            <w:r>
              <w:rPr>
                <w:rFonts w:ascii="Times New Roman"/>
                <w:b w:val="false"/>
                <w:i w:val="false"/>
                <w:color w:val="000000"/>
                <w:sz w:val="20"/>
              </w:rPr>
              <w:t>
</w:t>
            </w:r>
            <w:r>
              <w:rPr>
                <w:rFonts w:ascii="Times New Roman"/>
                <w:b/>
                <w:i w:val="false"/>
                <w:color w:val="000000"/>
                <w:sz w:val="20"/>
              </w:rPr>
              <w:t>8. Дополнительная информация</w:t>
            </w:r>
            <w:r>
              <w:br/>
            </w:r>
            <w:r>
              <w:rPr>
                <w:rFonts w:ascii="Times New Roman"/>
                <w:b w:val="false"/>
                <w:i w:val="false"/>
                <w:color w:val="000000"/>
                <w:sz w:val="20"/>
              </w:rPr>
              <w:t>
</w:t>
            </w:r>
            <w:r>
              <w:rPr>
                <w:rFonts w:ascii="Times New Roman"/>
                <w:b/>
                <w:i w:val="false"/>
                <w:color w:val="000000"/>
                <w:sz w:val="20"/>
              </w:rPr>
              <w:t>9. Профессиональная практика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1135"/>
              <w:gridCol w:w="1192"/>
              <w:gridCol w:w="1095"/>
              <w:gridCol w:w="808"/>
              <w:gridCol w:w="908"/>
            </w:tblGrid>
            <w:tr>
              <w:trPr>
                <w:trHeight w:val="30" w:hRule="atLeast"/>
              </w:trPr>
              <w:tc>
                <w:tcPr>
                  <w:tcW w:w="1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практики</w:t>
                  </w:r>
                </w:p>
              </w:tc>
              <w:tc>
                <w:tcPr>
                  <w:tcW w:w="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кредитов</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0" w:hRule="atLeast"/>
              </w:trPr>
              <w:tc>
                <w:tcPr>
                  <w:tcW w:w="1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c>
                <w:tcPr>
                  <w:tcW w:w="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w:t>
                  </w:r>
                </w:p>
              </w:tc>
              <w:tc>
                <w:tcPr>
                  <w:tcW w:w="9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Итоговая аттестация</w:t>
                  </w:r>
                </w:p>
              </w:tc>
            </w:tr>
            <w:tr>
              <w:trPr>
                <w:trHeight w:val="30" w:hRule="atLeast"/>
              </w:trPr>
              <w:tc>
                <w:tcPr>
                  <w:tcW w:w="1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дисциплин государственных экзаменов</w:t>
                  </w:r>
                </w:p>
              </w:tc>
              <w:tc>
                <w:tcPr>
                  <w:tcW w:w="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кредитов</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0" w:hRule="atLeast"/>
              </w:trPr>
              <w:tc>
                <w:tcPr>
                  <w:tcW w:w="1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c>
                <w:tcPr>
                  <w:tcW w:w="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w:t>
                  </w:r>
                </w:p>
              </w:tc>
              <w:tc>
                <w:tcPr>
                  <w:tcW w:w="9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w:t>
                  </w:r>
                </w:p>
              </w:tc>
            </w:tr>
          </w:tbl>
          <w:p/>
          <w:p>
            <w:pPr>
              <w:spacing w:after="20"/>
              <w:ind w:left="20"/>
              <w:jc w:val="both"/>
            </w:pPr>
            <w:r>
              <w:rPr>
                <w:rFonts w:ascii="Times New Roman"/>
                <w:b/>
                <w:i w:val="false"/>
                <w:color w:val="000000"/>
                <w:sz w:val="20"/>
              </w:rPr>
              <w:t>11. Выполнение и защита</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color w:val="000000"/>
                <w:sz w:val="20"/>
              </w:rPr>
              <w:t>(дипломного проекта (работы) или диссертации)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1151"/>
              <w:gridCol w:w="1187"/>
              <w:gridCol w:w="1052"/>
              <w:gridCol w:w="806"/>
              <w:gridCol w:w="943"/>
            </w:tblGrid>
            <w:tr>
              <w:trPr>
                <w:trHeight w:val="30" w:hRule="atLeast"/>
              </w:trPr>
              <w:tc>
                <w:tcPr>
                  <w:tcW w:w="1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 дипломного проекта (работы) или диссертации</w:t>
                  </w:r>
                </w:p>
              </w:tc>
              <w:tc>
                <w:tcPr>
                  <w:tcW w:w="11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кредитов</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0" w:hRule="atLeast"/>
              </w:trPr>
              <w:tc>
                <w:tcPr>
                  <w:tcW w:w="18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0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w:t>
                  </w:r>
                </w:p>
              </w:tc>
              <w:tc>
                <w:tcPr>
                  <w:tcW w:w="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w:t>
                  </w:r>
                </w:p>
              </w:tc>
            </w:tr>
          </w:tbl>
          <w:p/>
          <w:p>
            <w:pPr>
              <w:spacing w:after="20"/>
              <w:ind w:left="20"/>
              <w:jc w:val="both"/>
            </w:pPr>
            <w:r>
              <w:rPr>
                <w:rFonts w:ascii="Times New Roman"/>
                <w:b/>
                <w:i w:val="false"/>
                <w:color w:val="000000"/>
                <w:sz w:val="20"/>
              </w:rPr>
              <w:t>12. Общее число кредитов/ количество кредитов ECTS</w:t>
            </w:r>
            <w:r>
              <w:br/>
            </w:r>
            <w:r>
              <w:rPr>
                <w:rFonts w:ascii="Times New Roman"/>
                <w:b w:val="false"/>
                <w:i w:val="false"/>
                <w:color w:val="000000"/>
                <w:sz w:val="20"/>
              </w:rPr>
              <w:t>
</w:t>
            </w:r>
            <w:r>
              <w:rPr>
                <w:rFonts w:ascii="Times New Roman"/>
                <w:b/>
                <w:i w:val="false"/>
                <w:color w:val="000000"/>
                <w:sz w:val="20"/>
              </w:rPr>
              <w:t>13. Средневзвешенная оценка (GРA)</w:t>
            </w:r>
            <w:r>
              <w:br/>
            </w:r>
            <w:r>
              <w:rPr>
                <w:rFonts w:ascii="Times New Roman"/>
                <w:b w:val="false"/>
                <w:i w:val="false"/>
                <w:color w:val="000000"/>
                <w:sz w:val="20"/>
              </w:rPr>
              <w:t>
</w:t>
            </w:r>
            <w:r>
              <w:rPr>
                <w:rFonts w:ascii="Times New Roman"/>
                <w:b/>
                <w:i w:val="false"/>
                <w:color w:val="000000"/>
                <w:sz w:val="20"/>
              </w:rPr>
              <w:t>14. Решением ________________________</w:t>
            </w:r>
            <w:r>
              <w:br/>
            </w:r>
            <w:r>
              <w:rPr>
                <w:rFonts w:ascii="Times New Roman"/>
                <w:b w:val="false"/>
                <w:i w:val="false"/>
                <w:color w:val="000000"/>
                <w:sz w:val="20"/>
              </w:rPr>
              <w:t>
</w:t>
            </w:r>
            <w:r>
              <w:rPr>
                <w:rFonts w:ascii="Times New Roman"/>
                <w:b w:val="false"/>
                <w:i w:val="false"/>
                <w:color w:val="000000"/>
                <w:sz w:val="20"/>
              </w:rPr>
              <w:t>(протокол № _____ от «_____» ____ 20 ____ г.)</w:t>
            </w:r>
            <w:r>
              <w:br/>
            </w:r>
            <w:r>
              <w:rPr>
                <w:rFonts w:ascii="Times New Roman"/>
                <w:b w:val="false"/>
                <w:i w:val="false"/>
                <w:color w:val="000000"/>
                <w:sz w:val="20"/>
              </w:rPr>
              <w:t>
</w:t>
            </w:r>
            <w:r>
              <w:rPr>
                <w:rFonts w:ascii="Times New Roman"/>
                <w:b w:val="false"/>
                <w:i w:val="false"/>
                <w:color w:val="000000"/>
                <w:sz w:val="20"/>
              </w:rPr>
              <w:t xml:space="preserve">присуждена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(академическая/ученая степень)</w:t>
            </w:r>
            <w:r>
              <w:br/>
            </w:r>
            <w:r>
              <w:rPr>
                <w:rFonts w:ascii="Times New Roman"/>
                <w:b w:val="false"/>
                <w:i w:val="false"/>
                <w:color w:val="000000"/>
                <w:sz w:val="20"/>
              </w:rPr>
              <w:t>
</w:t>
            </w:r>
            <w:r>
              <w:rPr>
                <w:rFonts w:ascii="Times New Roman"/>
                <w:b w:val="false"/>
                <w:i w:val="false"/>
                <w:color w:val="000000"/>
                <w:sz w:val="20"/>
              </w:rPr>
              <w:t>по специальности ___________________________</w:t>
            </w:r>
            <w:r>
              <w:br/>
            </w:r>
            <w:r>
              <w:rPr>
                <w:rFonts w:ascii="Times New Roman"/>
                <w:b w:val="false"/>
                <w:i w:val="false"/>
                <w:color w:val="000000"/>
                <w:sz w:val="20"/>
              </w:rPr>
              <w:t>
</w:t>
            </w:r>
            <w:r>
              <w:rPr>
                <w:rFonts w:ascii="Times New Roman"/>
                <w:b w:val="false"/>
                <w:i w:val="false"/>
                <w:color w:val="000000"/>
                <w:sz w:val="20"/>
              </w:rPr>
              <w:t>образовательная программа __________________</w:t>
            </w:r>
            <w:r>
              <w:br/>
            </w:r>
            <w:r>
              <w:rPr>
                <w:rFonts w:ascii="Times New Roman"/>
                <w:b w:val="false"/>
                <w:i w:val="false"/>
                <w:color w:val="000000"/>
                <w:sz w:val="20"/>
              </w:rPr>
              <w:t>
</w:t>
            </w:r>
            <w:r>
              <w:rPr>
                <w:rFonts w:ascii="Times New Roman"/>
                <w:b w:val="false"/>
                <w:i w:val="false"/>
                <w:color w:val="000000"/>
                <w:sz w:val="20"/>
              </w:rPr>
              <w:t>с присвоением квалификации _________________</w:t>
            </w:r>
            <w:r>
              <w:br/>
            </w:r>
            <w:r>
              <w:rPr>
                <w:rFonts w:ascii="Times New Roman"/>
                <w:b w:val="false"/>
                <w:i w:val="false"/>
                <w:color w:val="000000"/>
                <w:sz w:val="20"/>
              </w:rPr>
              <w:t>
</w:t>
            </w:r>
            <w:r>
              <w:rPr>
                <w:rFonts w:ascii="Times New Roman"/>
                <w:b/>
                <w:i w:val="false"/>
                <w:color w:val="000000"/>
                <w:sz w:val="20"/>
              </w:rPr>
              <w:t>Данный диплом дает право профессиональной деятельности в соответствии с уровнем высшего и послевузовского образования Республики Казахстан</w:t>
            </w:r>
          </w:p>
        </w:tc>
        <w:tc>
          <w:tcPr>
            <w:tcW w:w="3541" w:type="dxa"/>
            <w:tcBorders/>
            <w:tcMar>
              <w:top w:w="15" w:type="dxa"/>
              <w:left w:w="15" w:type="dxa"/>
              <w:bottom w:w="15" w:type="dxa"/>
              <w:right w:w="15" w:type="dxa"/>
            </w:tcMar>
            <w:vAlign w:val="center"/>
          </w:tcPr>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0" cy="838200"/>
                          </a:xfrm>
                          <a:prstGeom prst="rect">
                            <a:avLst/>
                          </a:prstGeom>
                        </pic:spPr>
                      </pic:pic>
                    </a:graphicData>
                  </a:graphic>
                </wp:inline>
              </w:drawing>
            </w:r>
          </w:p>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(наименование высшего</w:t>
            </w:r>
            <w:r>
              <w:br/>
            </w:r>
            <w:r>
              <w:rPr>
                <w:rFonts w:ascii="Times New Roman"/>
                <w:b w:val="false"/>
                <w:i w:val="false"/>
                <w:color w:val="000000"/>
                <w:sz w:val="20"/>
              </w:rPr>
              <w:t>
</w:t>
            </w: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учебного</w:t>
            </w:r>
            <w:r>
              <w:br/>
            </w:r>
            <w:r>
              <w:rPr>
                <w:rFonts w:ascii="Times New Roman"/>
                <w:b w:val="false"/>
                <w:i w:val="false"/>
                <w:color w:val="000000"/>
                <w:sz w:val="20"/>
              </w:rPr>
              <w:t>
</w:t>
            </w: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заведения)</w:t>
            </w:r>
            <w:r>
              <w:br/>
            </w:r>
            <w:r>
              <w:rPr>
                <w:rFonts w:ascii="Times New Roman"/>
                <w:b w:val="false"/>
                <w:i w:val="false"/>
                <w:color w:val="000000"/>
                <w:sz w:val="20"/>
              </w:rPr>
              <w:t>
</w:t>
            </w: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город</w:t>
            </w:r>
          </w:p>
          <w:p>
            <w:pPr>
              <w:spacing w:after="20"/>
              <w:ind w:left="20"/>
              <w:jc w:val="both"/>
            </w:pPr>
            <w:r>
              <w:rPr>
                <w:rFonts w:ascii="Times New Roman"/>
                <w:b/>
                <w:i w:val="false"/>
                <w:color w:val="000000"/>
                <w:sz w:val="20"/>
              </w:rPr>
              <w:t>ПРИЛОЖЕНИЕ К ДИПЛОМУ</w:t>
            </w:r>
            <w:r>
              <w:br/>
            </w:r>
            <w:r>
              <w:rPr>
                <w:rFonts w:ascii="Times New Roman"/>
                <w:b w:val="false"/>
                <w:i w:val="false"/>
                <w:color w:val="000000"/>
                <w:sz w:val="20"/>
              </w:rPr>
              <w:t>
</w:t>
            </w:r>
            <w:r>
              <w:rPr>
                <w:rFonts w:ascii="Times New Roman"/>
                <w:b w:val="false"/>
                <w:i w:val="false"/>
                <w:color w:val="000000"/>
                <w:sz w:val="20"/>
              </w:rPr>
              <w:t>(транскрипт)</w:t>
            </w:r>
          </w:p>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w:t>
            </w: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регистрационный номер</w:t>
            </w:r>
          </w:p>
          <w:p>
            <w:pPr>
              <w:spacing w:after="20"/>
              <w:ind w:left="20"/>
              <w:jc w:val="both"/>
            </w:pPr>
            <w:r>
              <w:rPr>
                <w:rFonts w:ascii="Times New Roman"/>
                <w:b/>
                <w:i w:val="false"/>
                <w:color w:val="000000"/>
                <w:sz w:val="20"/>
              </w:rPr>
              <w:t>Ректор</w:t>
            </w:r>
            <w:r>
              <w:br/>
            </w:r>
            <w:r>
              <w:rPr>
                <w:rFonts w:ascii="Times New Roman"/>
                <w:b w:val="false"/>
                <w:i w:val="false"/>
                <w:color w:val="000000"/>
                <w:sz w:val="20"/>
              </w:rPr>
              <w:t>
</w:t>
            </w:r>
            <w:r>
              <w:rPr>
                <w:rFonts w:ascii="Times New Roman"/>
                <w:b/>
                <w:i w:val="false"/>
                <w:color w:val="000000"/>
                <w:sz w:val="20"/>
              </w:rPr>
              <w:t>Декан факультета</w:t>
            </w:r>
            <w:r>
              <w:br/>
            </w:r>
            <w:r>
              <w:rPr>
                <w:rFonts w:ascii="Times New Roman"/>
                <w:b w:val="false"/>
                <w:i w:val="false"/>
                <w:color w:val="000000"/>
                <w:sz w:val="20"/>
              </w:rPr>
              <w:t>
</w:t>
            </w:r>
            <w:r>
              <w:rPr>
                <w:rFonts w:ascii="Times New Roman"/>
                <w:b/>
                <w:i w:val="false"/>
                <w:color w:val="000000"/>
                <w:sz w:val="20"/>
              </w:rPr>
              <w:t>Секретарь</w:t>
            </w:r>
            <w:r>
              <w:br/>
            </w:r>
            <w:r>
              <w:rPr>
                <w:rFonts w:ascii="Times New Roman"/>
                <w:b w:val="false"/>
                <w:i w:val="false"/>
                <w:color w:val="000000"/>
                <w:sz w:val="20"/>
              </w:rPr>
              <w:t>
</w:t>
            </w:r>
            <w:r>
              <w:rPr>
                <w:rFonts w:ascii="Times New Roman"/>
                <w:b/>
                <w:i w:val="false"/>
                <w:color w:val="000000"/>
                <w:sz w:val="20"/>
              </w:rPr>
              <w:t>М.П.</w:t>
            </w:r>
          </w:p>
        </w:tc>
        <w:tc>
          <w:tcPr>
            <w:tcW w:w="1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ДИПЛОМА НЕДЕЙСТВИТЕЛЬНО</w:t>
            </w:r>
          </w:p>
        </w:tc>
      </w:tr>
    </w:tbl>
    <w:p>
      <w:pPr>
        <w:spacing w:after="0"/>
        <w:ind w:left="0"/>
        <w:jc w:val="both"/>
      </w:pPr>
      <w:r>
        <w:rPr>
          <w:rFonts w:ascii="Times New Roman"/>
          <w:b w:val="false"/>
          <w:i w:val="false"/>
          <w:color w:val="000000"/>
          <w:sz w:val="28"/>
        </w:rPr>
        <w:t>15. За время обучения изучил (а) и сдал (а) экзамены по следующим дисциплинам</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1172"/>
        <w:gridCol w:w="10189"/>
        <w:gridCol w:w="1719"/>
      </w:tblGrid>
      <w:tr>
        <w:trPr>
          <w:trHeight w:val="30" w:hRule="atLeast"/>
        </w:trPr>
        <w:tc>
          <w:tcPr>
            <w:tcW w:w="1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ДИПЛОМА НЕДЕЙСТВИТЕЛЬНО</w:t>
            </w:r>
          </w:p>
        </w:tc>
        <w:tc>
          <w:tcPr>
            <w:tcW w:w="1018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1520"/>
              <w:gridCol w:w="1820"/>
              <w:gridCol w:w="1500"/>
              <w:gridCol w:w="1480"/>
              <w:gridCol w:w="1140"/>
              <w:gridCol w:w="760"/>
              <w:gridCol w:w="1046"/>
            </w:tblGrid>
            <w:tr>
              <w:trPr>
                <w:trHeight w:val="30" w:hRule="atLeast"/>
              </w:trPr>
              <w:tc>
                <w:tcPr>
                  <w:tcW w:w="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дисциплины</w:t>
                  </w:r>
                </w:p>
              </w:tc>
              <w:tc>
                <w:tcPr>
                  <w:tcW w:w="1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дисциплин</w:t>
                  </w:r>
                </w:p>
              </w:tc>
              <w:tc>
                <w:tcPr>
                  <w:tcW w:w="1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кредитов</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0" w:hRule="atLeast"/>
              </w:trPr>
              <w:tc>
                <w:tcPr>
                  <w:tcW w:w="4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w:t>
                  </w:r>
                </w:p>
              </w:tc>
              <w:tc>
                <w:tcPr>
                  <w:tcW w:w="1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w:t>
                  </w:r>
                </w:p>
              </w:tc>
            </w:tr>
          </w:tbl>
          <w:p/>
        </w:tc>
        <w:tc>
          <w:tcPr>
            <w:tcW w:w="1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ДИПЛОМА НЕДЕЙСТВИТЕЛЬНО</w:t>
            </w:r>
          </w:p>
        </w:tc>
      </w:tr>
    </w:tbl>
    <w:p>
      <w:pPr>
        <w:spacing w:after="0"/>
        <w:ind w:left="0"/>
        <w:jc w:val="both"/>
      </w:pPr>
      <w:r>
        <w:rPr>
          <w:rFonts w:ascii="Times New Roman"/>
          <w:b/>
          <w:i w:val="false"/>
          <w:color w:val="000000"/>
          <w:sz w:val="28"/>
        </w:rPr>
        <w:t>Всего кредитов/количество кредитов ECTS</w:t>
      </w:r>
      <w:r>
        <w:br/>
      </w:r>
      <w:r>
        <w:rPr>
          <w:rFonts w:ascii="Times New Roman"/>
          <w:b w:val="false"/>
          <w:i w:val="false"/>
          <w:color w:val="000000"/>
          <w:sz w:val="28"/>
        </w:rPr>
        <w:t>
</w:t>
      </w:r>
      <w:r>
        <w:rPr>
          <w:rFonts w:ascii="Times New Roman"/>
          <w:b/>
          <w:i w:val="false"/>
          <w:color w:val="000000"/>
          <w:sz w:val="28"/>
        </w:rPr>
        <w:t>Средневзвешенная оценка (GPA)</w:t>
      </w:r>
      <w:r>
        <w:br/>
      </w:r>
      <w:r>
        <w:rPr>
          <w:rFonts w:ascii="Times New Roman"/>
          <w:b w:val="false"/>
          <w:i w:val="false"/>
          <w:color w:val="000000"/>
          <w:sz w:val="28"/>
        </w:rPr>
        <w:t>
</w:t>
      </w:r>
      <w:r>
        <w:rPr>
          <w:rFonts w:ascii="Times New Roman"/>
          <w:b w:val="false"/>
          <w:i/>
          <w:color w:val="000000"/>
          <w:sz w:val="28"/>
        </w:rPr>
        <w:t>Примечание: Приложение к диплому (транскрипт) снабжается</w:t>
      </w:r>
      <w:r>
        <w:rPr>
          <w:rFonts w:ascii="Times New Roman"/>
          <w:b/>
          <w:i w:val="false"/>
          <w:color w:val="000000"/>
          <w:sz w:val="28"/>
        </w:rPr>
        <w:t xml:space="preserve"> степенями защиты</w:t>
      </w:r>
    </w:p>
    <w:tbl>
      <w:tblPr>
        <w:tblW w:w="0" w:type="auto"/>
        <w:tblCellSpacing w:w="0" w:type="auto"/>
        <w:tblBorders>
          <w:top w:val="none"/>
          <w:left w:val="none"/>
          <w:bottom w:val="none"/>
          <w:right w:val="none"/>
          <w:insideH w:val="none"/>
          <w:insideV w:val="none"/>
        </w:tblBorders>
      </w:tblPr>
      <w:tblGrid>
        <w:gridCol w:w="1324"/>
        <w:gridCol w:w="7407"/>
        <w:gridCol w:w="2908"/>
        <w:gridCol w:w="1441"/>
      </w:tblGrid>
      <w:tr>
        <w:trPr>
          <w:trHeight w:val="30" w:hRule="atLeast"/>
        </w:trPr>
        <w:tc>
          <w:tcPr>
            <w:tcW w:w="132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ДИПЛОМСЫЗ ЖАРАМСЫЗ</w:t>
            </w:r>
          </w:p>
        </w:tc>
        <w:tc>
          <w:tcPr>
            <w:tcW w:w="740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Тегі</w:t>
            </w:r>
            <w:r>
              <w:br/>
            </w:r>
            <w:r>
              <w:rPr>
                <w:rFonts w:ascii="Times New Roman"/>
                <w:b w:val="false"/>
                <w:i w:val="false"/>
                <w:color w:val="000000"/>
                <w:sz w:val="20"/>
              </w:rPr>
              <w:t>
</w:t>
            </w:r>
            <w:r>
              <w:rPr>
                <w:rFonts w:ascii="Times New Roman"/>
                <w:b/>
                <w:i w:val="false"/>
                <w:color w:val="000000"/>
                <w:sz w:val="20"/>
              </w:rPr>
              <w:t>2. Аты,әкесінің аты</w:t>
            </w:r>
            <w:r>
              <w:br/>
            </w:r>
            <w:r>
              <w:rPr>
                <w:rFonts w:ascii="Times New Roman"/>
                <w:b w:val="false"/>
                <w:i w:val="false"/>
                <w:color w:val="000000"/>
                <w:sz w:val="20"/>
              </w:rPr>
              <w:t>
</w:t>
            </w:r>
            <w:r>
              <w:rPr>
                <w:rFonts w:ascii="Times New Roman"/>
                <w:b/>
                <w:i w:val="false"/>
                <w:color w:val="000000"/>
                <w:sz w:val="20"/>
              </w:rPr>
              <w:t>3. Туған күні</w:t>
            </w:r>
            <w:r>
              <w:br/>
            </w:r>
            <w:r>
              <w:rPr>
                <w:rFonts w:ascii="Times New Roman"/>
                <w:b w:val="false"/>
                <w:i w:val="false"/>
                <w:color w:val="000000"/>
                <w:sz w:val="20"/>
              </w:rPr>
              <w:t>
</w:t>
            </w:r>
            <w:r>
              <w:rPr>
                <w:rFonts w:ascii="Times New Roman"/>
                <w:b/>
                <w:i w:val="false"/>
                <w:color w:val="000000"/>
                <w:sz w:val="20"/>
              </w:rPr>
              <w:t xml:space="preserve">4. Білімі туралы алдыңғы құжат </w:t>
            </w:r>
            <w:r>
              <w:rPr>
                <w:rFonts w:ascii="Times New Roman"/>
                <w:b w:val="false"/>
                <w:i/>
                <w:color w:val="000000"/>
                <w:sz w:val="20"/>
              </w:rPr>
              <w:t>(құжат түрі, нөмірі, берілген күні)</w:t>
            </w:r>
            <w:r>
              <w:br/>
            </w:r>
            <w:r>
              <w:rPr>
                <w:rFonts w:ascii="Times New Roman"/>
                <w:b w:val="false"/>
                <w:i w:val="false"/>
                <w:color w:val="000000"/>
                <w:sz w:val="20"/>
              </w:rPr>
              <w:t>
</w:t>
            </w:r>
            <w:r>
              <w:rPr>
                <w:rFonts w:ascii="Times New Roman"/>
                <w:b/>
                <w:i w:val="false"/>
                <w:color w:val="000000"/>
                <w:sz w:val="20"/>
              </w:rPr>
              <w:t xml:space="preserve">5. Түсу сынақтары </w:t>
            </w:r>
            <w:r>
              <w:rPr>
                <w:rFonts w:ascii="Times New Roman"/>
                <w:b w:val="false"/>
                <w:i/>
                <w:color w:val="000000"/>
                <w:sz w:val="20"/>
              </w:rPr>
              <w:t>(құжат түрі, нөмірі, берілген күні)</w:t>
            </w:r>
            <w:r>
              <w:br/>
            </w:r>
            <w:r>
              <w:rPr>
                <w:rFonts w:ascii="Times New Roman"/>
                <w:b w:val="false"/>
                <w:i w:val="false"/>
                <w:color w:val="000000"/>
                <w:sz w:val="20"/>
              </w:rPr>
              <w:t>
</w:t>
            </w:r>
            <w:r>
              <w:rPr>
                <w:rFonts w:ascii="Times New Roman"/>
                <w:b/>
                <w:i w:val="false"/>
                <w:color w:val="000000"/>
                <w:sz w:val="20"/>
              </w:rPr>
              <w:t xml:space="preserve">6. Түсті </w:t>
            </w:r>
            <w:r>
              <w:rPr>
                <w:rFonts w:ascii="Times New Roman"/>
                <w:b w:val="false"/>
                <w:i/>
                <w:color w:val="000000"/>
                <w:sz w:val="20"/>
              </w:rPr>
              <w:t>(ЖОО, түскен жылы)</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7. Бітірді</w:t>
            </w:r>
            <w:r>
              <w:rPr>
                <w:rFonts w:ascii="Times New Roman"/>
                <w:b w:val="false"/>
                <w:i w:val="false"/>
                <w:color w:val="000000"/>
                <w:sz w:val="20"/>
              </w:rPr>
              <w:t> </w:t>
            </w:r>
            <w:r>
              <w:rPr>
                <w:rFonts w:ascii="Times New Roman"/>
                <w:b w:val="false"/>
                <w:i/>
                <w:color w:val="000000"/>
                <w:sz w:val="20"/>
              </w:rPr>
              <w:t>(ЖОО, бітірген жылы)</w:t>
            </w:r>
            <w:r>
              <w:br/>
            </w:r>
            <w:r>
              <w:rPr>
                <w:rFonts w:ascii="Times New Roman"/>
                <w:b w:val="false"/>
                <w:i w:val="false"/>
                <w:color w:val="000000"/>
                <w:sz w:val="20"/>
              </w:rPr>
              <w:t>
</w:t>
            </w:r>
            <w:r>
              <w:rPr>
                <w:rFonts w:ascii="Times New Roman"/>
                <w:b/>
                <w:i w:val="false"/>
                <w:color w:val="000000"/>
                <w:sz w:val="20"/>
              </w:rPr>
              <w:t xml:space="preserve">8. Қосымша ақпарат </w:t>
            </w:r>
            <w:r>
              <w:br/>
            </w:r>
            <w:r>
              <w:rPr>
                <w:rFonts w:ascii="Times New Roman"/>
                <w:b w:val="false"/>
                <w:i w:val="false"/>
                <w:color w:val="000000"/>
                <w:sz w:val="20"/>
              </w:rPr>
              <w:t>
</w:t>
            </w:r>
            <w:r>
              <w:rPr>
                <w:rFonts w:ascii="Times New Roman"/>
                <w:b/>
                <w:i w:val="false"/>
                <w:color w:val="000000"/>
                <w:sz w:val="20"/>
              </w:rPr>
              <w:t xml:space="preserve">9. Кәсіптік практика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967"/>
              <w:gridCol w:w="1160"/>
              <w:gridCol w:w="1045"/>
              <w:gridCol w:w="1152"/>
              <w:gridCol w:w="1302"/>
            </w:tblGrid>
            <w:tr>
              <w:trPr>
                <w:trHeight w:val="30" w:hRule="atLeast"/>
              </w:trPr>
              <w:tc>
                <w:tcPr>
                  <w:tcW w:w="16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практиканың түрі</w:t>
                  </w:r>
                </w:p>
              </w:tc>
              <w:tc>
                <w:tcPr>
                  <w:tcW w:w="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саны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r>
            <w:tr>
              <w:trPr>
                <w:trHeight w:val="30" w:hRule="atLeast"/>
              </w:trPr>
              <w:tc>
                <w:tcPr>
                  <w:tcW w:w="16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10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11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1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Қорытынды аттестаттау</w:t>
                  </w:r>
                </w:p>
              </w:tc>
            </w:tr>
            <w:tr>
              <w:trPr>
                <w:trHeight w:val="30" w:hRule="atLeast"/>
              </w:trPr>
              <w:tc>
                <w:tcPr>
                  <w:tcW w:w="16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емтихан тапсыратын пәндердің атауы</w:t>
                  </w:r>
                </w:p>
              </w:tc>
              <w:tc>
                <w:tcPr>
                  <w:tcW w:w="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саны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r>
            <w:tr>
              <w:trPr>
                <w:trHeight w:val="30" w:hRule="atLeast"/>
              </w:trPr>
              <w:tc>
                <w:tcPr>
                  <w:tcW w:w="16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10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11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1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w:t>
                  </w:r>
                </w:p>
              </w:tc>
            </w:tr>
          </w:tbl>
          <w:p/>
          <w:p>
            <w:pPr>
              <w:spacing w:after="20"/>
              <w:ind w:left="20"/>
              <w:jc w:val="both"/>
            </w:pPr>
            <w:r>
              <w:rPr>
                <w:rFonts w:ascii="Times New Roman"/>
                <w:b/>
                <w:i w:val="false"/>
                <w:color w:val="000000"/>
                <w:sz w:val="20"/>
              </w:rPr>
              <w:t xml:space="preserve">11. </w:t>
            </w:r>
            <w:r>
              <w:rPr>
                <w:rFonts w:ascii="Times New Roman"/>
                <w:b w:val="false"/>
                <w:i w:val="false"/>
                <w:color w:val="000000"/>
                <w:sz w:val="20"/>
              </w:rPr>
              <w:t>_____________________ орындау және қорғау</w:t>
            </w:r>
            <w:r>
              <w:br/>
            </w:r>
            <w:r>
              <w:rPr>
                <w:rFonts w:ascii="Times New Roman"/>
                <w:b w:val="false"/>
                <w:i w:val="false"/>
                <w:color w:val="000000"/>
                <w:sz w:val="20"/>
              </w:rPr>
              <w:t>
</w:t>
            </w:r>
            <w:r>
              <w:rPr>
                <w:rFonts w:ascii="Times New Roman"/>
                <w:b w:val="false"/>
                <w:i/>
                <w:color w:val="000000"/>
                <w:sz w:val="20"/>
              </w:rPr>
              <w:t>(диплом жобасын жұмысың немесе диссертацияны)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1198"/>
              <w:gridCol w:w="1217"/>
              <w:gridCol w:w="1063"/>
              <w:gridCol w:w="824"/>
              <w:gridCol w:w="1223"/>
            </w:tblGrid>
            <w:tr>
              <w:trPr>
                <w:trHeight w:val="30" w:hRule="atLeast"/>
              </w:trPr>
              <w:tc>
                <w:tcPr>
                  <w:tcW w:w="1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жобасының (жұмысының) немесе диссертацияның тақырыбы</w:t>
                  </w:r>
                </w:p>
              </w:tc>
              <w:tc>
                <w:tcPr>
                  <w:tcW w:w="1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саны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r>
            <w:tr>
              <w:trPr>
                <w:trHeight w:val="30" w:hRule="atLeast"/>
              </w:trPr>
              <w:tc>
                <w:tcPr>
                  <w:tcW w:w="1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10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1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w:t>
                  </w:r>
                </w:p>
              </w:tc>
            </w:tr>
          </w:tbl>
          <w:p/>
          <w:p>
            <w:pPr>
              <w:spacing w:after="20"/>
              <w:ind w:left="20"/>
              <w:jc w:val="both"/>
            </w:pPr>
            <w:r>
              <w:rPr>
                <w:rFonts w:ascii="Times New Roman"/>
                <w:b/>
                <w:i w:val="false"/>
                <w:color w:val="000000"/>
                <w:sz w:val="20"/>
              </w:rPr>
              <w:t>12. Жалпы кредит саны/ ECTS кредит саны</w:t>
            </w:r>
            <w:r>
              <w:br/>
            </w:r>
            <w:r>
              <w:rPr>
                <w:rFonts w:ascii="Times New Roman"/>
                <w:b w:val="false"/>
                <w:i w:val="false"/>
                <w:color w:val="000000"/>
                <w:sz w:val="20"/>
              </w:rPr>
              <w:t>
</w:t>
            </w:r>
            <w:r>
              <w:rPr>
                <w:rFonts w:ascii="Times New Roman"/>
                <w:b/>
                <w:i w:val="false"/>
                <w:color w:val="000000"/>
                <w:sz w:val="20"/>
              </w:rPr>
              <w:t>13. Орташа өлшемді баға (GPA)</w:t>
            </w:r>
            <w:r>
              <w:br/>
            </w:r>
            <w:r>
              <w:rPr>
                <w:rFonts w:ascii="Times New Roman"/>
                <w:b w:val="false"/>
                <w:i w:val="false"/>
                <w:color w:val="000000"/>
                <w:sz w:val="20"/>
              </w:rPr>
              <w:t>
</w:t>
            </w:r>
            <w:r>
              <w:rPr>
                <w:rFonts w:ascii="Times New Roman"/>
                <w:b/>
                <w:i w:val="false"/>
                <w:color w:val="000000"/>
                <w:sz w:val="20"/>
              </w:rPr>
              <w:t>14.</w:t>
            </w:r>
            <w:r>
              <w:rPr>
                <w:rFonts w:ascii="Times New Roman"/>
                <w:b w:val="false"/>
                <w:i w:val="false"/>
                <w:color w:val="000000"/>
                <w:sz w:val="20"/>
              </w:rPr>
              <w:t xml:space="preserve"> _________________________________ </w:t>
            </w:r>
            <w:r>
              <w:rPr>
                <w:rFonts w:ascii="Times New Roman"/>
                <w:b w:val="false"/>
                <w:i w:val="false"/>
                <w:color w:val="000000"/>
                <w:sz w:val="20"/>
              </w:rPr>
              <w:t>шешімінен</w:t>
            </w:r>
            <w:r>
              <w:br/>
            </w:r>
            <w:r>
              <w:rPr>
                <w:rFonts w:ascii="Times New Roman"/>
                <w:b w:val="false"/>
                <w:i w:val="false"/>
                <w:color w:val="000000"/>
                <w:sz w:val="20"/>
              </w:rPr>
              <w:t>
</w:t>
            </w:r>
            <w:r>
              <w:rPr>
                <w:rFonts w:ascii="Times New Roman"/>
                <w:b w:val="false"/>
                <w:i w:val="false"/>
                <w:color w:val="000000"/>
                <w:sz w:val="20"/>
              </w:rPr>
              <w:t>(20 _ ж. "_____" ______________ № ____ хаттама)</w:t>
            </w:r>
            <w:r>
              <w:br/>
            </w:r>
            <w:r>
              <w:rPr>
                <w:rFonts w:ascii="Times New Roman"/>
                <w:b w:val="false"/>
                <w:i w:val="false"/>
                <w:color w:val="000000"/>
                <w:sz w:val="20"/>
              </w:rPr>
              <w:t>
</w:t>
            </w:r>
            <w:r>
              <w:rPr>
                <w:rFonts w:ascii="Times New Roman"/>
                <w:b w:val="false"/>
                <w:i w:val="false"/>
                <w:color w:val="000000"/>
                <w:sz w:val="20"/>
              </w:rPr>
              <w:t>__________________________________________ білім</w:t>
            </w:r>
            <w:r>
              <w:br/>
            </w:r>
            <w:r>
              <w:rPr>
                <w:rFonts w:ascii="Times New Roman"/>
                <w:b w:val="false"/>
                <w:i w:val="false"/>
                <w:color w:val="000000"/>
                <w:sz w:val="20"/>
              </w:rPr>
              <w:t>
</w:t>
            </w:r>
            <w:r>
              <w:rPr>
                <w:rFonts w:ascii="Times New Roman"/>
                <w:b w:val="false"/>
                <w:i w:val="false"/>
                <w:color w:val="000000"/>
                <w:sz w:val="20"/>
              </w:rPr>
              <w:t xml:space="preserve">бағдарламасы </w:t>
            </w:r>
            <w:r>
              <w:rPr>
                <w:rFonts w:ascii="Times New Roman"/>
                <w:b w:val="false"/>
                <w:i w:val="false"/>
                <w:color w:val="000000"/>
                <w:sz w:val="20"/>
              </w:rPr>
              <w:t>________________________ біліктілігі</w:t>
            </w:r>
            <w:r>
              <w:br/>
            </w:r>
            <w:r>
              <w:rPr>
                <w:rFonts w:ascii="Times New Roman"/>
                <w:b w:val="false"/>
                <w:i w:val="false"/>
                <w:color w:val="000000"/>
                <w:sz w:val="20"/>
              </w:rPr>
              <w:t>
</w:t>
            </w:r>
            <w:r>
              <w:rPr>
                <w:rFonts w:ascii="Times New Roman"/>
                <w:b w:val="false"/>
                <w:i w:val="false"/>
                <w:color w:val="000000"/>
                <w:sz w:val="20"/>
              </w:rPr>
              <w:t>берілді</w:t>
            </w:r>
            <w:r>
              <w:br/>
            </w:r>
            <w:r>
              <w:rPr>
                <w:rFonts w:ascii="Times New Roman"/>
                <w:b w:val="false"/>
                <w:i w:val="false"/>
                <w:color w:val="000000"/>
                <w:sz w:val="20"/>
              </w:rPr>
              <w:t>
</w:t>
            </w:r>
            <w:r>
              <w:rPr>
                <w:rFonts w:ascii="Times New Roman"/>
                <w:b w:val="false"/>
                <w:i w:val="false"/>
                <w:color w:val="000000"/>
                <w:sz w:val="20"/>
              </w:rPr>
              <w:t>__________________________________ мамандығы</w:t>
            </w:r>
            <w:r>
              <w:br/>
            </w:r>
            <w:r>
              <w:rPr>
                <w:rFonts w:ascii="Times New Roman"/>
                <w:b w:val="false"/>
                <w:i w:val="false"/>
                <w:color w:val="000000"/>
                <w:sz w:val="20"/>
              </w:rPr>
              <w:t>
</w:t>
            </w:r>
            <w:r>
              <w:rPr>
                <w:rFonts w:ascii="Times New Roman"/>
                <w:b w:val="false"/>
                <w:i w:val="false"/>
                <w:color w:val="000000"/>
                <w:sz w:val="20"/>
              </w:rPr>
              <w:t xml:space="preserve">бойынша __________________________ </w:t>
            </w:r>
            <w:r>
              <w:br/>
            </w:r>
            <w:r>
              <w:rPr>
                <w:rFonts w:ascii="Times New Roman"/>
                <w:b w:val="false"/>
                <w:i w:val="false"/>
                <w:color w:val="000000"/>
                <w:sz w:val="20"/>
              </w:rPr>
              <w:t>
</w:t>
            </w:r>
            <w:r>
              <w:rPr>
                <w:rFonts w:ascii="Times New Roman"/>
                <w:b w:val="false"/>
                <w:i w:val="false"/>
                <w:color w:val="000000"/>
                <w:sz w:val="20"/>
              </w:rPr>
              <w:t>берілді</w:t>
            </w:r>
          </w:p>
          <w:p>
            <w:pPr>
              <w:spacing w:after="20"/>
              <w:ind w:left="20"/>
              <w:jc w:val="both"/>
            </w:pP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i w:val="false"/>
                <w:color w:val="000000"/>
                <w:sz w:val="20"/>
              </w:rPr>
              <w:t>(академиялық/ғылыми дәрежесі)</w:t>
            </w:r>
            <w:r>
              <w:br/>
            </w:r>
            <w:r>
              <w:rPr>
                <w:rFonts w:ascii="Times New Roman"/>
                <w:b w:val="false"/>
                <w:i w:val="false"/>
                <w:color w:val="000000"/>
                <w:sz w:val="20"/>
              </w:rPr>
              <w:t>
</w:t>
            </w:r>
            <w:r>
              <w:rPr>
                <w:rFonts w:ascii="Times New Roman"/>
                <w:b/>
                <w:i w:val="false"/>
                <w:color w:val="000000"/>
                <w:sz w:val="20"/>
              </w:rPr>
              <w:t xml:space="preserve">Осы диплом Қазақстан Республикасының жоғары және </w:t>
            </w:r>
            <w:r>
              <w:rPr>
                <w:rFonts w:ascii="Times New Roman"/>
                <w:b/>
                <w:i w:val="false"/>
                <w:color w:val="000000"/>
                <w:sz w:val="20"/>
              </w:rPr>
              <w:t>жоғары оқу орнынан кейінгі</w:t>
            </w:r>
            <w:r>
              <w:br/>
            </w:r>
            <w:r>
              <w:rPr>
                <w:rFonts w:ascii="Times New Roman"/>
                <w:b w:val="false"/>
                <w:i w:val="false"/>
                <w:color w:val="000000"/>
                <w:sz w:val="20"/>
              </w:rPr>
              <w:t>
</w:t>
            </w:r>
            <w:r>
              <w:rPr>
                <w:rFonts w:ascii="Times New Roman"/>
                <w:b/>
                <w:i w:val="false"/>
                <w:color w:val="000000"/>
                <w:sz w:val="20"/>
              </w:rPr>
              <w:t>білім деңгейіне сәйкес кәсіби</w:t>
            </w:r>
            <w:r>
              <w:br/>
            </w:r>
            <w:r>
              <w:rPr>
                <w:rFonts w:ascii="Times New Roman"/>
                <w:b w:val="false"/>
                <w:i w:val="false"/>
                <w:color w:val="000000"/>
                <w:sz w:val="20"/>
              </w:rPr>
              <w:t>
</w:t>
            </w:r>
            <w:r>
              <w:rPr>
                <w:rFonts w:ascii="Times New Roman"/>
                <w:b/>
                <w:i w:val="false"/>
                <w:color w:val="000000"/>
                <w:sz w:val="20"/>
              </w:rPr>
              <w:t>қызмет етуге құқық береді</w:t>
            </w:r>
          </w:p>
        </w:tc>
        <w:tc>
          <w:tcPr>
            <w:tcW w:w="2908" w:type="dxa"/>
            <w:tcBorders/>
            <w:tcMar>
              <w:top w:w="15" w:type="dxa"/>
              <w:left w:w="15" w:type="dxa"/>
              <w:bottom w:w="15" w:type="dxa"/>
              <w:right w:w="15" w:type="dxa"/>
            </w:tcMar>
            <w:vAlign w:val="center"/>
          </w:tcPr>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89000" cy="8382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оқу</w:t>
            </w:r>
            <w:r>
              <w:br/>
            </w:r>
            <w:r>
              <w:rPr>
                <w:rFonts w:ascii="Times New Roman"/>
                <w:b w:val="false"/>
                <w:i w:val="false"/>
                <w:color w:val="000000"/>
                <w:sz w:val="20"/>
              </w:rPr>
              <w:t>
</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орнының атауы</w:t>
            </w:r>
            <w:r>
              <w:br/>
            </w:r>
            <w:r>
              <w:rPr>
                <w:rFonts w:ascii="Times New Roman"/>
                <w:b w:val="false"/>
                <w:i w:val="false"/>
                <w:color w:val="000000"/>
                <w:sz w:val="20"/>
              </w:rPr>
              <w:t>
</w:t>
            </w: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p>
          <w:p>
            <w:pPr>
              <w:spacing w:after="20"/>
              <w:ind w:left="20"/>
              <w:jc w:val="both"/>
            </w:pPr>
            <w:r>
              <w:rPr>
                <w:rFonts w:ascii="Times New Roman"/>
                <w:b/>
                <w:i w:val="false"/>
                <w:color w:val="000000"/>
                <w:sz w:val="20"/>
              </w:rPr>
              <w:t xml:space="preserve">ДИПЛОМҒА </w:t>
            </w:r>
            <w:r>
              <w:br/>
            </w:r>
            <w:r>
              <w:rPr>
                <w:rFonts w:ascii="Times New Roman"/>
                <w:b w:val="false"/>
                <w:i w:val="false"/>
                <w:color w:val="000000"/>
                <w:sz w:val="20"/>
              </w:rPr>
              <w:t>
</w:t>
            </w:r>
            <w:r>
              <w:rPr>
                <w:rFonts w:ascii="Times New Roman"/>
                <w:b/>
                <w:i w:val="false"/>
                <w:color w:val="000000"/>
                <w:sz w:val="20"/>
              </w:rPr>
              <w:t>ҚОСЫМША</w:t>
            </w:r>
            <w:r>
              <w:br/>
            </w:r>
            <w:r>
              <w:rPr>
                <w:rFonts w:ascii="Times New Roman"/>
                <w:b w:val="false"/>
                <w:i w:val="false"/>
                <w:color w:val="000000"/>
                <w:sz w:val="20"/>
              </w:rPr>
              <w:t>
</w:t>
            </w:r>
            <w:r>
              <w:rPr>
                <w:rFonts w:ascii="Times New Roman"/>
                <w:b w:val="false"/>
                <w:i w:val="false"/>
                <w:color w:val="000000"/>
                <w:sz w:val="20"/>
              </w:rPr>
              <w:t>(транскрипт)</w:t>
            </w:r>
          </w:p>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берілген күні</w:t>
            </w:r>
            <w:r>
              <w:br/>
            </w:r>
            <w:r>
              <w:rPr>
                <w:rFonts w:ascii="Times New Roman"/>
                <w:b w:val="false"/>
                <w:i w:val="false"/>
                <w:color w:val="000000"/>
                <w:sz w:val="20"/>
              </w:rPr>
              <w:t>
</w:t>
            </w: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тіркеу нөмірі</w:t>
            </w:r>
          </w:p>
          <w:p>
            <w:pPr>
              <w:spacing w:after="20"/>
              <w:ind w:left="20"/>
              <w:jc w:val="both"/>
            </w:pPr>
            <w:r>
              <w:rPr>
                <w:rFonts w:ascii="Times New Roman"/>
                <w:b/>
                <w:i w:val="false"/>
                <w:color w:val="000000"/>
                <w:sz w:val="20"/>
              </w:rPr>
              <w:t>Ректор</w:t>
            </w:r>
            <w:r>
              <w:br/>
            </w:r>
            <w:r>
              <w:rPr>
                <w:rFonts w:ascii="Times New Roman"/>
                <w:b w:val="false"/>
                <w:i w:val="false"/>
                <w:color w:val="000000"/>
                <w:sz w:val="20"/>
              </w:rPr>
              <w:t>
</w:t>
            </w:r>
            <w:r>
              <w:rPr>
                <w:rFonts w:ascii="Times New Roman"/>
                <w:b/>
                <w:i w:val="false"/>
                <w:color w:val="000000"/>
                <w:sz w:val="20"/>
              </w:rPr>
              <w:t>Факультет деканы</w:t>
            </w:r>
            <w:r>
              <w:br/>
            </w:r>
            <w:r>
              <w:rPr>
                <w:rFonts w:ascii="Times New Roman"/>
                <w:b w:val="false"/>
                <w:i w:val="false"/>
                <w:color w:val="000000"/>
                <w:sz w:val="20"/>
              </w:rPr>
              <w:t>
</w:t>
            </w:r>
            <w:r>
              <w:rPr>
                <w:rFonts w:ascii="Times New Roman"/>
                <w:b/>
                <w:i w:val="false"/>
                <w:color w:val="000000"/>
                <w:sz w:val="20"/>
              </w:rPr>
              <w:t>Хатшысы</w:t>
            </w:r>
            <w:r>
              <w:br/>
            </w:r>
            <w:r>
              <w:rPr>
                <w:rFonts w:ascii="Times New Roman"/>
                <w:b w:val="false"/>
                <w:i w:val="false"/>
                <w:color w:val="000000"/>
                <w:sz w:val="20"/>
              </w:rPr>
              <w:t>
</w:t>
            </w:r>
            <w:r>
              <w:rPr>
                <w:rFonts w:ascii="Times New Roman"/>
                <w:b/>
                <w:i w:val="false"/>
                <w:color w:val="000000"/>
                <w:sz w:val="20"/>
              </w:rPr>
              <w:t>М.О.</w:t>
            </w:r>
          </w:p>
        </w:tc>
        <w:tc>
          <w:tcPr>
            <w:tcW w:w="144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ДИПЛОМСЫЗ ЖАРАМСЫЗ</w:t>
            </w:r>
          </w:p>
        </w:tc>
      </w:tr>
    </w:tbl>
    <w:p>
      <w:pPr>
        <w:spacing w:after="0"/>
        <w:ind w:left="0"/>
        <w:jc w:val="both"/>
      </w:pPr>
      <w:r>
        <w:rPr>
          <w:rFonts w:ascii="Times New Roman"/>
          <w:b/>
          <w:i w:val="false"/>
          <w:color w:val="000000"/>
          <w:sz w:val="28"/>
        </w:rPr>
        <w:t xml:space="preserve">15. Оқу уақытында мынадай пәндерді оқыды және емтихан тапсырды: </w:t>
      </w:r>
    </w:p>
    <w:tbl>
      <w:tblPr>
        <w:tblW w:w="0" w:type="auto"/>
        <w:tblCellSpacing w:w="0" w:type="auto"/>
        <w:tblBorders>
          <w:top w:val="none"/>
          <w:left w:val="none"/>
          <w:bottom w:val="none"/>
          <w:right w:val="none"/>
          <w:insideH w:val="none"/>
          <w:insideV w:val="none"/>
        </w:tblBorders>
      </w:tblPr>
      <w:tblGrid>
        <w:gridCol w:w="1839"/>
        <w:gridCol w:w="9251"/>
        <w:gridCol w:w="1990"/>
      </w:tblGrid>
      <w:tr>
        <w:trPr>
          <w:trHeight w:val="30" w:hRule="atLeast"/>
        </w:trPr>
        <w:tc>
          <w:tcPr>
            <w:tcW w:w="183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ДИПЛОМСЫЗ ЖАРАМСЫЗ</w:t>
            </w:r>
          </w:p>
        </w:tc>
        <w:tc>
          <w:tcPr>
            <w:tcW w:w="925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040"/>
              <w:gridCol w:w="1080"/>
              <w:gridCol w:w="1140"/>
              <w:gridCol w:w="1340"/>
              <w:gridCol w:w="1220"/>
              <w:gridCol w:w="960"/>
              <w:gridCol w:w="1666"/>
            </w:tblGrid>
            <w:tr>
              <w:trPr>
                <w:trHeight w:val="30" w:hRule="atLeast"/>
              </w:trPr>
              <w:tc>
                <w:tcPr>
                  <w:tcW w:w="687" w:type="dxa"/>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Р/с № </w:t>
                  </w:r>
                </w:p>
              </w:tc>
              <w:tc>
                <w:tcPr>
                  <w:tcW w:w="1040" w:type="dxa"/>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Пән коды</w:t>
                  </w:r>
                </w:p>
              </w:tc>
              <w:tc>
                <w:tcPr>
                  <w:tcW w:w="1080" w:type="dxa"/>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Пән атау</w:t>
                  </w:r>
                </w:p>
              </w:tc>
              <w:tc>
                <w:tcPr>
                  <w:tcW w:w="1140" w:type="dxa"/>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Кредит саны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әріптік</w:t>
                  </w:r>
                </w:p>
              </w:tc>
              <w:tc>
                <w:tcPr>
                  <w:tcW w:w="12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балдық</w:t>
                  </w:r>
                </w:p>
              </w:tc>
              <w:tc>
                <w:tcPr>
                  <w:tcW w:w="9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w:t>
                  </w:r>
                </w:p>
              </w:tc>
              <w:tc>
                <w:tcPr>
                  <w:tcW w:w="1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дәстүрлі</w:t>
                  </w:r>
                </w:p>
              </w:tc>
            </w:tr>
            <w:tr>
              <w:trPr>
                <w:trHeight w:val="30" w:hRule="atLeast"/>
              </w:trPr>
              <w:tc>
                <w:tcPr>
                  <w:tcW w:w="6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9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ДИПЛОМСЫЗ ЖАРАМСЫЗ</w:t>
            </w:r>
          </w:p>
        </w:tc>
      </w:tr>
    </w:tbl>
    <w:p>
      <w:pPr>
        <w:spacing w:after="0"/>
        <w:ind w:left="0"/>
        <w:jc w:val="both"/>
      </w:pPr>
      <w:r>
        <w:rPr>
          <w:rFonts w:ascii="Times New Roman"/>
          <w:b/>
          <w:i w:val="false"/>
          <w:color w:val="000000"/>
          <w:sz w:val="28"/>
        </w:rPr>
        <w:t>Барлық кредит/ ECTS кредит саны</w:t>
      </w:r>
      <w:r>
        <w:br/>
      </w:r>
      <w:r>
        <w:rPr>
          <w:rFonts w:ascii="Times New Roman"/>
          <w:b w:val="false"/>
          <w:i w:val="false"/>
          <w:color w:val="000000"/>
          <w:sz w:val="28"/>
        </w:rPr>
        <w:t>
</w:t>
      </w:r>
      <w:r>
        <w:rPr>
          <w:rFonts w:ascii="Times New Roman"/>
          <w:b/>
          <w:i w:val="false"/>
          <w:color w:val="000000"/>
          <w:sz w:val="28"/>
        </w:rPr>
        <w:t>Орташа өлшемді баға (GPA)</w:t>
      </w:r>
      <w:r>
        <w:br/>
      </w:r>
      <w:r>
        <w:rPr>
          <w:rFonts w:ascii="Times New Roman"/>
          <w:b w:val="false"/>
          <w:i w:val="false"/>
          <w:color w:val="000000"/>
          <w:sz w:val="28"/>
        </w:rPr>
        <w:t>
</w:t>
      </w:r>
      <w:r>
        <w:rPr>
          <w:rFonts w:ascii="Times New Roman"/>
          <w:b w:val="false"/>
          <w:i/>
          <w:color w:val="000000"/>
          <w:sz w:val="28"/>
        </w:rPr>
        <w:t>Ескертпе: Дипломға қосымша (транскрипт) қорғау дәрежелерімен жабдықталады.</w:t>
      </w:r>
    </w:p>
    <w:tbl>
      <w:tblPr>
        <w:tblW w:w="0" w:type="auto"/>
        <w:tblCellSpacing w:w="0" w:type="auto"/>
        <w:tblBorders>
          <w:top w:val="none"/>
          <w:left w:val="none"/>
          <w:bottom w:val="none"/>
          <w:right w:val="none"/>
          <w:insideH w:val="none"/>
          <w:insideV w:val="none"/>
        </w:tblBorders>
      </w:tblPr>
      <w:tblGrid>
        <w:gridCol w:w="1444"/>
        <w:gridCol w:w="7620"/>
        <w:gridCol w:w="2631"/>
        <w:gridCol w:w="1385"/>
      </w:tblGrid>
      <w:tr>
        <w:trPr>
          <w:trHeight w:val="30" w:hRule="atLeast"/>
        </w:trPr>
        <w:tc>
          <w:tcPr>
            <w:tcW w:w="144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NOT VALID WITHOU T DIPLOMA</w:t>
            </w:r>
          </w:p>
        </w:tc>
        <w:tc>
          <w:tcPr>
            <w:tcW w:w="76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Last Name</w:t>
            </w:r>
            <w:r>
              <w:br/>
            </w:r>
            <w:r>
              <w:rPr>
                <w:rFonts w:ascii="Times New Roman"/>
                <w:b w:val="false"/>
                <w:i w:val="false"/>
                <w:color w:val="000000"/>
                <w:sz w:val="20"/>
              </w:rPr>
              <w:t>
</w:t>
            </w:r>
            <w:r>
              <w:rPr>
                <w:rFonts w:ascii="Times New Roman"/>
                <w:b/>
                <w:i w:val="false"/>
                <w:color w:val="000000"/>
                <w:sz w:val="20"/>
              </w:rPr>
              <w:t>2. First Name, Patronymic</w:t>
            </w:r>
            <w:r>
              <w:br/>
            </w:r>
            <w:r>
              <w:rPr>
                <w:rFonts w:ascii="Times New Roman"/>
                <w:b w:val="false"/>
                <w:i w:val="false"/>
                <w:color w:val="000000"/>
                <w:sz w:val="20"/>
              </w:rPr>
              <w:t>
</w:t>
            </w:r>
            <w:r>
              <w:rPr>
                <w:rFonts w:ascii="Times New Roman"/>
                <w:b/>
                <w:i w:val="false"/>
                <w:color w:val="000000"/>
                <w:sz w:val="20"/>
              </w:rPr>
              <w:t>3. Date of birth</w:t>
            </w:r>
            <w:r>
              <w:br/>
            </w:r>
            <w:r>
              <w:rPr>
                <w:rFonts w:ascii="Times New Roman"/>
                <w:b w:val="false"/>
                <w:i w:val="false"/>
                <w:color w:val="000000"/>
                <w:sz w:val="20"/>
              </w:rPr>
              <w:t>
</w:t>
            </w:r>
            <w:r>
              <w:rPr>
                <w:rFonts w:ascii="Times New Roman"/>
                <w:b/>
                <w:i w:val="false"/>
                <w:color w:val="000000"/>
                <w:sz w:val="20"/>
              </w:rPr>
              <w:t>4. Previous educational background</w:t>
            </w:r>
            <w:r>
              <w:br/>
            </w:r>
            <w:r>
              <w:rPr>
                <w:rFonts w:ascii="Times New Roman"/>
                <w:b w:val="false"/>
                <w:i w:val="false"/>
                <w:color w:val="000000"/>
                <w:sz w:val="20"/>
              </w:rPr>
              <w:t>
</w:t>
            </w:r>
            <w:r>
              <w:rPr>
                <w:rFonts w:ascii="Times New Roman"/>
                <w:b/>
                <w:i w:val="false"/>
                <w:color w:val="000000"/>
                <w:sz w:val="20"/>
              </w:rPr>
              <w:t xml:space="preserve">(type, number of document, date of </w:t>
            </w:r>
            <w:r>
              <w:rPr>
                <w:rFonts w:ascii="Times New Roman"/>
                <w:b/>
                <w:i w:val="false"/>
                <w:color w:val="000000"/>
                <w:sz w:val="20"/>
              </w:rPr>
              <w:t>issue)</w:t>
            </w:r>
            <w:r>
              <w:br/>
            </w:r>
            <w:r>
              <w:rPr>
                <w:rFonts w:ascii="Times New Roman"/>
                <w:b w:val="false"/>
                <w:i w:val="false"/>
                <w:color w:val="000000"/>
                <w:sz w:val="20"/>
              </w:rPr>
              <w:t>
</w:t>
            </w:r>
            <w:r>
              <w:rPr>
                <w:rFonts w:ascii="Times New Roman"/>
                <w:b/>
                <w:i w:val="false"/>
                <w:color w:val="000000"/>
                <w:sz w:val="20"/>
              </w:rPr>
              <w:t>5. Entrance Examinations (type, number of document, date of issue)</w:t>
            </w:r>
            <w:r>
              <w:br/>
            </w:r>
            <w:r>
              <w:rPr>
                <w:rFonts w:ascii="Times New Roman"/>
                <w:b w:val="false"/>
                <w:i w:val="false"/>
                <w:color w:val="000000"/>
                <w:sz w:val="20"/>
              </w:rPr>
              <w:t>
</w:t>
            </w:r>
            <w:r>
              <w:rPr>
                <w:rFonts w:ascii="Times New Roman"/>
                <w:b/>
                <w:i w:val="false"/>
                <w:color w:val="000000"/>
                <w:sz w:val="20"/>
              </w:rPr>
              <w:t>6. Entered (higher education institution, year of enrollment)</w:t>
            </w:r>
            <w:r>
              <w:br/>
            </w:r>
            <w:r>
              <w:rPr>
                <w:rFonts w:ascii="Times New Roman"/>
                <w:b w:val="false"/>
                <w:i w:val="false"/>
                <w:color w:val="000000"/>
                <w:sz w:val="20"/>
              </w:rPr>
              <w:t>
</w:t>
            </w:r>
            <w:r>
              <w:rPr>
                <w:rFonts w:ascii="Times New Roman"/>
                <w:b/>
                <w:i w:val="false"/>
                <w:color w:val="000000"/>
                <w:sz w:val="20"/>
              </w:rPr>
              <w:t>7. Graduated (higher education institution, graduation year)</w:t>
            </w:r>
            <w:r>
              <w:br/>
            </w:r>
            <w:r>
              <w:rPr>
                <w:rFonts w:ascii="Times New Roman"/>
                <w:b w:val="false"/>
                <w:i w:val="false"/>
                <w:color w:val="000000"/>
                <w:sz w:val="20"/>
              </w:rPr>
              <w:t>
</w:t>
            </w:r>
            <w:r>
              <w:rPr>
                <w:rFonts w:ascii="Times New Roman"/>
                <w:b/>
                <w:i w:val="false"/>
                <w:color w:val="000000"/>
                <w:sz w:val="20"/>
              </w:rPr>
              <w:t>8. Additional information</w:t>
            </w:r>
            <w:r>
              <w:br/>
            </w:r>
            <w:r>
              <w:rPr>
                <w:rFonts w:ascii="Times New Roman"/>
                <w:b w:val="false"/>
                <w:i w:val="false"/>
                <w:color w:val="000000"/>
                <w:sz w:val="20"/>
              </w:rPr>
              <w:t>
</w:t>
            </w:r>
            <w:r>
              <w:rPr>
                <w:rFonts w:ascii="Times New Roman"/>
                <w:b/>
                <w:i w:val="false"/>
                <w:color w:val="000000"/>
                <w:sz w:val="20"/>
              </w:rPr>
              <w:t>9. Internship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506"/>
              <w:gridCol w:w="1801"/>
              <w:gridCol w:w="947"/>
              <w:gridCol w:w="359"/>
              <w:gridCol w:w="1658"/>
            </w:tblGrid>
            <w:tr>
              <w:trPr>
                <w:trHeight w:val="30" w:hRule="atLeast"/>
              </w:trPr>
              <w:tc>
                <w:tcPr>
                  <w:tcW w:w="125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Practice type</w:t>
                  </w:r>
                </w:p>
              </w:tc>
              <w:tc>
                <w:tcPr>
                  <w:tcW w:w="150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of credits</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p>
              </w:tc>
            </w:tr>
            <w:tr>
              <w:trPr>
                <w:trHeight w:val="30" w:hRule="atLeast"/>
              </w:trPr>
              <w:tc>
                <w:tcPr>
                  <w:tcW w:w="0" w:type="auto"/>
                  <w:vMerge/>
                  <w:tcBorders>
                    <w:top w:val="nil"/>
                  </w:tcBorders>
                </w:tcPr>
                <w:p/>
              </w:tc>
              <w:tc>
                <w:tcPr>
                  <w:tcW w:w="0" w:type="auto"/>
                  <w:vMerge/>
                  <w:tcBorders>
                    <w:top w:val="nil"/>
                  </w:tcBorders>
                </w:tcPr>
                <w:p/>
              </w:tc>
              <w:tc>
                <w:tcPr>
                  <w:tcW w:w="18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 equivalence</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Points</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Traditional grade</w:t>
                  </w:r>
                </w:p>
              </w:tc>
            </w:tr>
            <w:tr>
              <w:trPr>
                <w:trHeight w:val="30" w:hRule="atLeast"/>
              </w:trPr>
              <w:tc>
                <w:tcPr>
                  <w:tcW w:w="12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10. Final attestation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1326"/>
              <w:gridCol w:w="1660"/>
              <w:gridCol w:w="970"/>
              <w:gridCol w:w="407"/>
              <w:gridCol w:w="1408"/>
            </w:tblGrid>
            <w:tr>
              <w:trPr>
                <w:trHeight w:val="30" w:hRule="atLeast"/>
              </w:trPr>
              <w:tc>
                <w:tcPr>
                  <w:tcW w:w="175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State examinations</w:t>
                  </w:r>
                </w:p>
              </w:tc>
              <w:tc>
                <w:tcPr>
                  <w:tcW w:w="132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of credits</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p>
              </w:tc>
            </w:tr>
            <w:tr>
              <w:trPr>
                <w:trHeight w:val="30" w:hRule="atLeast"/>
              </w:trPr>
              <w:tc>
                <w:tcPr>
                  <w:tcW w:w="0" w:type="auto"/>
                  <w:vMerge/>
                  <w:tcBorders>
                    <w:top w:val="nil"/>
                  </w:tcBorders>
                </w:tcPr>
                <w:p/>
              </w:tc>
              <w:tc>
                <w:tcPr>
                  <w:tcW w:w="0" w:type="auto"/>
                  <w:vMerge/>
                  <w:tcBorders>
                    <w:top w:val="nil"/>
                  </w:tcBorders>
                </w:tcPr>
                <w:p/>
              </w:tc>
              <w:tc>
                <w:tcPr>
                  <w:tcW w:w="1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 equivalence</w:t>
                  </w:r>
                </w:p>
              </w:tc>
              <w:tc>
                <w:tcPr>
                  <w:tcW w:w="9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Points</w:t>
                  </w:r>
                </w:p>
              </w:tc>
              <w:tc>
                <w:tcPr>
                  <w:tcW w:w="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Traditional grade</w:t>
                  </w:r>
                </w:p>
              </w:tc>
            </w:tr>
            <w:tr>
              <w:trPr>
                <w:trHeight w:val="30" w:hRule="atLeast"/>
              </w:trPr>
              <w:tc>
                <w:tcPr>
                  <w:tcW w:w="17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11. Fulfillment and defense</w:t>
            </w:r>
            <w:r>
              <w:br/>
            </w:r>
            <w:r>
              <w:rPr>
                <w:rFonts w:ascii="Times New Roman"/>
                <w:b w:val="false"/>
                <w:i w:val="false"/>
                <w:color w:val="000000"/>
                <w:sz w:val="20"/>
              </w:rPr>
              <w:t>
</w:t>
            </w:r>
            <w:r>
              <w:rPr>
                <w:rFonts w:ascii="Times New Roman"/>
                <w:b/>
                <w:i w:val="false"/>
                <w:color w:val="000000"/>
                <w:sz w:val="20"/>
              </w:rPr>
              <w:t>_______________________________________________</w:t>
            </w:r>
            <w:r>
              <w:br/>
            </w:r>
            <w:r>
              <w:rPr>
                <w:rFonts w:ascii="Times New Roman"/>
                <w:b w:val="false"/>
                <w:i w:val="false"/>
                <w:color w:val="000000"/>
                <w:sz w:val="20"/>
              </w:rPr>
              <w:t>
</w:t>
            </w:r>
            <w:r>
              <w:rPr>
                <w:rFonts w:ascii="Times New Roman"/>
                <w:b w:val="false"/>
                <w:i/>
                <w:color w:val="000000"/>
                <w:sz w:val="20"/>
              </w:rPr>
              <w:t>       (of diploma project (work) or dissertaion)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1096"/>
              <w:gridCol w:w="1580"/>
              <w:gridCol w:w="942"/>
              <w:gridCol w:w="439"/>
              <w:gridCol w:w="1804"/>
            </w:tblGrid>
            <w:tr>
              <w:trPr>
                <w:trHeight w:val="30" w:hRule="atLeast"/>
              </w:trPr>
              <w:tc>
                <w:tcPr>
                  <w:tcW w:w="166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Theme of</w:t>
                  </w:r>
                  <w:r>
                    <w:br/>
                  </w:r>
                  <w:r>
                    <w:rPr>
                      <w:rFonts w:ascii="Times New Roman"/>
                      <w:b w:val="false"/>
                      <w:i w:val="false"/>
                      <w:color w:val="000000"/>
                      <w:sz w:val="20"/>
                    </w:rPr>
                    <w:t>
</w:t>
                  </w:r>
                  <w:r>
                    <w:rPr>
                      <w:rFonts w:ascii="Times New Roman"/>
                      <w:b w:val="false"/>
                      <w:i w:val="false"/>
                      <w:color w:val="000000"/>
                      <w:sz w:val="20"/>
                    </w:rPr>
                    <w:t>diploma project (work) or dissertation</w:t>
                  </w:r>
                </w:p>
              </w:tc>
              <w:tc>
                <w:tcPr>
                  <w:tcW w:w="109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of credits</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p>
              </w:tc>
            </w:tr>
            <w:tr>
              <w:trPr>
                <w:trHeight w:val="30" w:hRule="atLeast"/>
              </w:trPr>
              <w:tc>
                <w:tcPr>
                  <w:tcW w:w="0" w:type="auto"/>
                  <w:vMerge/>
                  <w:tcBorders>
                    <w:top w:val="nil"/>
                  </w:tcBorders>
                </w:tcPr>
                <w:p/>
              </w:tc>
              <w:tc>
                <w:tcPr>
                  <w:tcW w:w="0" w:type="auto"/>
                  <w:vMerge/>
                  <w:tcBorders>
                    <w:top w:val="nil"/>
                  </w:tcBorders>
                </w:tcPr>
                <w:p/>
              </w:tc>
              <w:tc>
                <w:tcPr>
                  <w:tcW w:w="1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 equivalence</w:t>
                  </w:r>
                </w:p>
              </w:tc>
              <w:tc>
                <w:tcPr>
                  <w:tcW w:w="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Points</w:t>
                  </w:r>
                </w:p>
              </w:tc>
              <w:tc>
                <w:tcPr>
                  <w:tcW w:w="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Traditional grade</w:t>
                  </w:r>
                </w:p>
              </w:tc>
            </w:tr>
            <w:tr>
              <w:trPr>
                <w:trHeight w:val="30" w:hRule="atLeast"/>
              </w:trPr>
              <w:tc>
                <w:tcPr>
                  <w:tcW w:w="1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12. Total number of credits/ number of credits ECTS</w:t>
            </w:r>
            <w:r>
              <w:br/>
            </w:r>
            <w:r>
              <w:rPr>
                <w:rFonts w:ascii="Times New Roman"/>
                <w:b w:val="false"/>
                <w:i w:val="false"/>
                <w:color w:val="000000"/>
                <w:sz w:val="20"/>
              </w:rPr>
              <w:t>
</w:t>
            </w:r>
            <w:r>
              <w:rPr>
                <w:rFonts w:ascii="Times New Roman"/>
                <w:b/>
                <w:i w:val="false"/>
                <w:color w:val="000000"/>
                <w:sz w:val="20"/>
              </w:rPr>
              <w:t>13. Grade Points Average (GPA)</w:t>
            </w:r>
            <w:r>
              <w:br/>
            </w:r>
            <w:r>
              <w:rPr>
                <w:rFonts w:ascii="Times New Roman"/>
                <w:b w:val="false"/>
                <w:i w:val="false"/>
                <w:color w:val="000000"/>
                <w:sz w:val="20"/>
              </w:rPr>
              <w:t>
</w:t>
            </w:r>
            <w:r>
              <w:rPr>
                <w:rFonts w:ascii="Times New Roman"/>
                <w:b/>
                <w:i w:val="false"/>
                <w:color w:val="000000"/>
                <w:sz w:val="20"/>
              </w:rPr>
              <w:t>14. By the decision of</w:t>
            </w:r>
            <w:r>
              <w:br/>
            </w:r>
            <w:r>
              <w:rPr>
                <w:rFonts w:ascii="Times New Roman"/>
                <w:b w:val="false"/>
                <w:i w:val="false"/>
                <w:color w:val="000000"/>
                <w:sz w:val="20"/>
              </w:rPr>
              <w:t>
</w:t>
            </w:r>
            <w:r>
              <w:rPr>
                <w:rFonts w:ascii="Times New Roman"/>
                <w:b/>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(records № ___ of "______" ________ 20 ______ )</w:t>
            </w:r>
            <w:r>
              <w:br/>
            </w:r>
            <w:r>
              <w:rPr>
                <w:rFonts w:ascii="Times New Roman"/>
                <w:b w:val="false"/>
                <w:i w:val="false"/>
                <w:color w:val="000000"/>
                <w:sz w:val="20"/>
              </w:rPr>
              <w:t>
</w:t>
            </w:r>
            <w:r>
              <w:rPr>
                <w:rFonts w:ascii="Times New Roman"/>
                <w:b w:val="false"/>
                <w:i w:val="false"/>
                <w:color w:val="000000"/>
                <w:sz w:val="20"/>
              </w:rPr>
              <w:t>________________________________________ is</w:t>
            </w:r>
            <w:r>
              <w:rPr>
                <w:rFonts w:ascii="Times New Roman"/>
                <w:b w:val="false"/>
                <w:i w:val="false"/>
                <w:color w:val="000000"/>
                <w:sz w:val="20"/>
              </w:rPr>
              <w:t> </w:t>
            </w:r>
            <w:r>
              <w:rPr>
                <w:rFonts w:ascii="Times New Roman"/>
                <w:b w:val="false"/>
                <w:i w:val="false"/>
                <w:color w:val="000000"/>
                <w:sz w:val="20"/>
              </w:rPr>
              <w:t>conferred</w:t>
            </w:r>
            <w:r>
              <w:br/>
            </w:r>
            <w:r>
              <w:rPr>
                <w:rFonts w:ascii="Times New Roman"/>
                <w:b w:val="false"/>
                <w:i w:val="false"/>
                <w:color w:val="000000"/>
                <w:sz w:val="20"/>
              </w:rPr>
              <w:t>
</w:t>
            </w:r>
            <w:r>
              <w:rPr>
                <w:rFonts w:ascii="Times New Roman"/>
                <w:b w:val="false"/>
                <w:i w:val="false"/>
                <w:color w:val="000000"/>
                <w:sz w:val="20"/>
              </w:rPr>
              <w:t>                 (degree)</w:t>
            </w:r>
            <w:r>
              <w:br/>
            </w:r>
            <w:r>
              <w:rPr>
                <w:rFonts w:ascii="Times New Roman"/>
                <w:b w:val="false"/>
                <w:i w:val="false"/>
                <w:color w:val="000000"/>
                <w:sz w:val="20"/>
              </w:rPr>
              <w:t>
</w:t>
            </w:r>
            <w:r>
              <w:rPr>
                <w:rFonts w:ascii="Times New Roman"/>
                <w:b w:val="false"/>
                <w:i w:val="false"/>
                <w:color w:val="000000"/>
                <w:sz w:val="20"/>
              </w:rPr>
              <w:t>specialty</w:t>
            </w:r>
            <w:r>
              <w:br/>
            </w:r>
            <w:r>
              <w:rPr>
                <w:rFonts w:ascii="Times New Roman"/>
                <w:b w:val="false"/>
                <w:i w:val="false"/>
                <w:color w:val="000000"/>
                <w:sz w:val="20"/>
              </w:rPr>
              <w:t>
</w:t>
            </w:r>
            <w:r>
              <w:rPr>
                <w:rFonts w:ascii="Times New Roman"/>
                <w:b w:val="false"/>
                <w:i w:val="false"/>
                <w:color w:val="000000"/>
                <w:sz w:val="20"/>
              </w:rPr>
              <w:t>____________________________________________________</w:t>
            </w:r>
            <w:r>
              <w:br/>
            </w:r>
            <w:r>
              <w:rPr>
                <w:rFonts w:ascii="Times New Roman"/>
                <w:b w:val="false"/>
                <w:i w:val="false"/>
                <w:color w:val="000000"/>
                <w:sz w:val="20"/>
              </w:rPr>
              <w:t>
</w:t>
            </w:r>
            <w:r>
              <w:rPr>
                <w:rFonts w:ascii="Times New Roman"/>
                <w:b w:val="false"/>
                <w:i w:val="false"/>
                <w:color w:val="000000"/>
                <w:sz w:val="20"/>
              </w:rPr>
              <w:t>academic program ___________________________________</w:t>
            </w:r>
            <w:r>
              <w:br/>
            </w:r>
            <w:r>
              <w:rPr>
                <w:rFonts w:ascii="Times New Roman"/>
                <w:b w:val="false"/>
                <w:i w:val="false"/>
                <w:color w:val="000000"/>
                <w:sz w:val="20"/>
              </w:rPr>
              <w:t>
</w:t>
            </w:r>
            <w:r>
              <w:rPr>
                <w:rFonts w:ascii="Times New Roman"/>
                <w:b w:val="false"/>
                <w:i w:val="false"/>
                <w:color w:val="000000"/>
                <w:sz w:val="20"/>
              </w:rPr>
              <w:t>qualification of ___________________________________</w:t>
            </w:r>
          </w:p>
          <w:p>
            <w:pPr>
              <w:spacing w:after="20"/>
              <w:ind w:left="20"/>
              <w:jc w:val="both"/>
            </w:pPr>
            <w:r>
              <w:rPr>
                <w:rFonts w:ascii="Times New Roman"/>
                <w:b/>
                <w:i w:val="false"/>
                <w:color w:val="000000"/>
                <w:sz w:val="20"/>
              </w:rPr>
              <w:t>The given diploma enables to carry out the professional activity in accordance with the Republic of Kazakhstan's higher educational standards</w:t>
            </w:r>
          </w:p>
        </w:tc>
        <w:tc>
          <w:tcPr>
            <w:tcW w:w="2631" w:type="dxa"/>
            <w:tcBorders/>
            <w:tcMar>
              <w:top w:w="15" w:type="dxa"/>
              <w:left w:w="15" w:type="dxa"/>
              <w:bottom w:w="15" w:type="dxa"/>
              <w:right w:w="15" w:type="dxa"/>
            </w:tcMar>
            <w:vAlign w:val="center"/>
          </w:tcPr>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89000" cy="838200"/>
                          </a:xfrm>
                          <a:prstGeom prst="rect">
                            <a:avLst/>
                          </a:prstGeom>
                        </pic:spPr>
                      </pic:pic>
                    </a:graphicData>
                  </a:graphic>
                </wp:inline>
              </w:drawing>
            </w:r>
          </w:p>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(name of</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higher education</w:t>
            </w:r>
            <w:r>
              <w:br/>
            </w:r>
            <w:r>
              <w:rPr>
                <w:rFonts w:ascii="Times New Roman"/>
                <w:b w:val="false"/>
                <w:i w:val="false"/>
                <w:color w:val="000000"/>
                <w:sz w:val="20"/>
              </w:rPr>
              <w:t>
</w:t>
            </w: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institution)</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city</w:t>
            </w:r>
          </w:p>
          <w:p>
            <w:pPr>
              <w:spacing w:after="20"/>
              <w:ind w:left="20"/>
              <w:jc w:val="both"/>
            </w:pPr>
            <w:r>
              <w:rPr>
                <w:rFonts w:ascii="Times New Roman"/>
                <w:b/>
                <w:i w:val="false"/>
                <w:color w:val="000000"/>
                <w:sz w:val="20"/>
              </w:rPr>
              <w:t>ADDENDUM TO DIPLOMA</w:t>
            </w:r>
            <w:r>
              <w:br/>
            </w:r>
            <w:r>
              <w:rPr>
                <w:rFonts w:ascii="Times New Roman"/>
                <w:b w:val="false"/>
                <w:i w:val="false"/>
                <w:color w:val="000000"/>
                <w:sz w:val="20"/>
              </w:rPr>
              <w:t>
</w:t>
            </w:r>
            <w:r>
              <w:rPr>
                <w:rFonts w:ascii="Times New Roman"/>
                <w:b w:val="false"/>
                <w:i w:val="false"/>
                <w:color w:val="000000"/>
                <w:sz w:val="20"/>
              </w:rPr>
              <w:t>(transcript)</w:t>
            </w:r>
          </w:p>
          <w:p>
            <w:pPr>
              <w:spacing w:after="20"/>
              <w:ind w:left="20"/>
              <w:jc w:val="both"/>
            </w:pPr>
            <w:r>
              <w:rPr>
                <w:rFonts w:ascii="Times New Roman"/>
                <w:b w:val="false"/>
                <w:i w:val="false"/>
                <w:color w:val="000000"/>
                <w:sz w:val="20"/>
              </w:rPr>
              <w:t>№ 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date of issue</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registration number</w:t>
            </w:r>
          </w:p>
          <w:p>
            <w:pPr>
              <w:spacing w:after="20"/>
              <w:ind w:left="20"/>
              <w:jc w:val="both"/>
            </w:pPr>
            <w:r>
              <w:rPr>
                <w:rFonts w:ascii="Times New Roman"/>
                <w:b/>
                <w:i w:val="false"/>
                <w:color w:val="000000"/>
                <w:sz w:val="20"/>
              </w:rPr>
              <w:t>Rector</w:t>
            </w:r>
            <w:r>
              <w:br/>
            </w:r>
            <w:r>
              <w:rPr>
                <w:rFonts w:ascii="Times New Roman"/>
                <w:b w:val="false"/>
                <w:i w:val="false"/>
                <w:color w:val="000000"/>
                <w:sz w:val="20"/>
              </w:rPr>
              <w:t>
</w:t>
            </w:r>
            <w:r>
              <w:rPr>
                <w:rFonts w:ascii="Times New Roman"/>
                <w:b/>
                <w:i w:val="false"/>
                <w:color w:val="000000"/>
                <w:sz w:val="20"/>
              </w:rPr>
              <w:t>Dean of the Faculty</w:t>
            </w:r>
            <w:r>
              <w:br/>
            </w:r>
            <w:r>
              <w:rPr>
                <w:rFonts w:ascii="Times New Roman"/>
                <w:b w:val="false"/>
                <w:i w:val="false"/>
                <w:color w:val="000000"/>
                <w:sz w:val="20"/>
              </w:rPr>
              <w:t>
</w:t>
            </w:r>
            <w:r>
              <w:rPr>
                <w:rFonts w:ascii="Times New Roman"/>
                <w:b/>
                <w:i w:val="false"/>
                <w:color w:val="000000"/>
                <w:sz w:val="20"/>
              </w:rPr>
              <w:t>Secretary</w:t>
            </w:r>
            <w:r>
              <w:br/>
            </w:r>
            <w:r>
              <w:rPr>
                <w:rFonts w:ascii="Times New Roman"/>
                <w:b w:val="false"/>
                <w:i w:val="false"/>
                <w:color w:val="000000"/>
                <w:sz w:val="20"/>
              </w:rPr>
              <w:t>
</w:t>
            </w:r>
            <w:r>
              <w:rPr>
                <w:rFonts w:ascii="Times New Roman"/>
                <w:b/>
                <w:i w:val="false"/>
                <w:color w:val="000000"/>
                <w:sz w:val="20"/>
              </w:rPr>
              <w:t>Stamp</w:t>
            </w:r>
          </w:p>
        </w:tc>
        <w:tc>
          <w:tcPr>
            <w:tcW w:w="13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NOT VALID WITHOU T DIPLOMA</w:t>
            </w:r>
          </w:p>
        </w:tc>
      </w:tr>
    </w:tbl>
    <w:p>
      <w:pPr>
        <w:spacing w:after="0"/>
        <w:ind w:left="0"/>
        <w:jc w:val="both"/>
      </w:pPr>
      <w:r>
        <w:rPr>
          <w:rFonts w:ascii="Times New Roman"/>
          <w:b/>
          <w:i w:val="false"/>
          <w:color w:val="000000"/>
          <w:sz w:val="28"/>
        </w:rPr>
        <w:t>15. Taken courses and passed examinations during the study period:</w:t>
      </w:r>
    </w:p>
    <w:tbl>
      <w:tblPr>
        <w:tblW w:w="0" w:type="auto"/>
        <w:tblCellSpacing w:w="0" w:type="auto"/>
        <w:tblBorders>
          <w:top w:val="none"/>
          <w:left w:val="none"/>
          <w:bottom w:val="none"/>
          <w:right w:val="none"/>
          <w:insideH w:val="none"/>
          <w:insideV w:val="none"/>
        </w:tblBorders>
      </w:tblPr>
      <w:tblGrid>
        <w:gridCol w:w="1489"/>
        <w:gridCol w:w="9810"/>
        <w:gridCol w:w="1781"/>
      </w:tblGrid>
      <w:tr>
        <w:trPr>
          <w:trHeight w:val="30" w:hRule="atLeast"/>
        </w:trPr>
        <w:tc>
          <w:tcPr>
            <w:tcW w:w="14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NOT VALID WITHOUT DIPLOMA</w:t>
            </w:r>
          </w:p>
        </w:tc>
        <w:tc>
          <w:tcPr>
            <w:tcW w:w="981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152"/>
              <w:gridCol w:w="1109"/>
              <w:gridCol w:w="1356"/>
              <w:gridCol w:w="1929"/>
              <w:gridCol w:w="1113"/>
              <w:gridCol w:w="556"/>
              <w:gridCol w:w="1848"/>
            </w:tblGrid>
            <w:tr>
              <w:trPr>
                <w:trHeight w:val="30" w:hRule="atLeast"/>
              </w:trPr>
              <w:tc>
                <w:tcPr>
                  <w:tcW w:w="55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Course code</w:t>
                  </w:r>
                </w:p>
              </w:tc>
              <w:tc>
                <w:tcPr>
                  <w:tcW w:w="110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Course</w:t>
                  </w:r>
                </w:p>
              </w:tc>
              <w:tc>
                <w:tcPr>
                  <w:tcW w:w="135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of credits</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 equivalence</w:t>
                  </w:r>
                </w:p>
              </w:tc>
              <w:tc>
                <w:tcPr>
                  <w:tcW w:w="1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Points</w:t>
                  </w:r>
                </w:p>
              </w:tc>
              <w:tc>
                <w:tcPr>
                  <w:tcW w:w="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Traditional grade</w:t>
                  </w:r>
                </w:p>
              </w:tc>
            </w:tr>
            <w:tr>
              <w:trPr>
                <w:trHeight w:val="30" w:hRule="atLeast"/>
              </w:trPr>
              <w:tc>
                <w:tcPr>
                  <w:tcW w:w="5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NOT VALID WITHOUT DIPLOMA</w:t>
            </w:r>
          </w:p>
        </w:tc>
      </w:tr>
    </w:tbl>
    <w:p>
      <w:pPr>
        <w:spacing w:after="0"/>
        <w:ind w:left="0"/>
        <w:jc w:val="both"/>
      </w:pPr>
      <w:r>
        <w:rPr>
          <w:rFonts w:ascii="Times New Roman"/>
          <w:b/>
          <w:i w:val="false"/>
          <w:color w:val="000000"/>
          <w:sz w:val="28"/>
        </w:rPr>
        <w:t>Total number of credits/ number of credits ECTS</w:t>
      </w:r>
      <w:r>
        <w:br/>
      </w:r>
      <w:r>
        <w:rPr>
          <w:rFonts w:ascii="Times New Roman"/>
          <w:b w:val="false"/>
          <w:i w:val="false"/>
          <w:color w:val="000000"/>
          <w:sz w:val="28"/>
        </w:rPr>
        <w:t>
</w:t>
      </w:r>
      <w:r>
        <w:rPr>
          <w:rFonts w:ascii="Times New Roman"/>
          <w:b/>
          <w:i w:val="false"/>
          <w:color w:val="000000"/>
          <w:sz w:val="28"/>
        </w:rPr>
        <w:t>Grade Average Points (GPA)</w:t>
      </w:r>
      <w:r>
        <w:br/>
      </w:r>
      <w:r>
        <w:rPr>
          <w:rFonts w:ascii="Times New Roman"/>
          <w:b w:val="false"/>
          <w:i w:val="false"/>
          <w:color w:val="000000"/>
          <w:sz w:val="28"/>
        </w:rPr>
        <w:t>
</w:t>
      </w:r>
      <w:r>
        <w:rPr>
          <w:rFonts w:ascii="Times New Roman"/>
          <w:b w:val="false"/>
          <w:i/>
          <w:color w:val="000000"/>
          <w:sz w:val="28"/>
        </w:rPr>
        <w:t>Note: Addendum to diploma (transcript) is provided with levels of security protection</w:t>
      </w:r>
    </w:p>
    <w:bookmarkStart w:name="z27" w:id="1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123 қаулысына   </w:t>
      </w:r>
      <w:r>
        <w:br/>
      </w:r>
      <w:r>
        <w:rPr>
          <w:rFonts w:ascii="Times New Roman"/>
          <w:b w:val="false"/>
          <w:i w:val="false"/>
          <w:color w:val="000000"/>
          <w:sz w:val="28"/>
        </w:rPr>
        <w:t xml:space="preserve">
9-қосымша       </w:t>
      </w:r>
    </w:p>
    <w:bookmarkEnd w:id="10"/>
    <w:tbl>
      <w:tblPr>
        <w:tblW w:w="0" w:type="auto"/>
        <w:tblCellSpacing w:w="0" w:type="auto"/>
        <w:tblBorders>
          <w:top w:val="none"/>
          <w:left w:val="none"/>
          <w:bottom w:val="none"/>
          <w:right w:val="none"/>
          <w:insideH w:val="none"/>
          <w:insideV w:val="none"/>
        </w:tblBorders>
      </w:tblPr>
      <w:tblGrid>
        <w:gridCol w:w="6492"/>
        <w:gridCol w:w="658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_____________________________________________________________________________________</w:t>
            </w:r>
          </w:p>
        </w:tc>
      </w:tr>
      <w:tr>
        <w:trPr>
          <w:trHeight w:val="30" w:hRule="atLeast"/>
        </w:trPr>
        <w:tc>
          <w:tcPr>
            <w:tcW w:w="649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Білім және ғылым министрлігі</w:t>
            </w:r>
            <w:r>
              <w:br/>
            </w:r>
            <w:r>
              <w:rPr>
                <w:rFonts w:ascii="Times New Roman"/>
                <w:b w:val="false"/>
                <w:i w:val="false"/>
                <w:color w:val="000000"/>
                <w:sz w:val="20"/>
              </w:rPr>
              <w:t>
</w:t>
            </w:r>
            <w:r>
              <w:rPr>
                <w:rFonts w:ascii="Times New Roman"/>
                <w:b/>
                <w:i w:val="false"/>
                <w:color w:val="000000"/>
                <w:sz w:val="20"/>
              </w:rPr>
              <w:t>Білім және ғылым саласындағы</w:t>
            </w:r>
            <w:r>
              <w:br/>
            </w:r>
            <w:r>
              <w:rPr>
                <w:rFonts w:ascii="Times New Roman"/>
                <w:b w:val="false"/>
                <w:i w:val="false"/>
                <w:color w:val="000000"/>
                <w:sz w:val="20"/>
              </w:rPr>
              <w:t>
</w:t>
            </w:r>
            <w:r>
              <w:rPr>
                <w:rFonts w:ascii="Times New Roman"/>
                <w:b/>
                <w:i w:val="false"/>
                <w:color w:val="000000"/>
                <w:sz w:val="20"/>
              </w:rPr>
              <w:t>бақылау комитетінің шешімімен</w:t>
            </w:r>
            <w:r>
              <w:br/>
            </w:r>
            <w:r>
              <w:rPr>
                <w:rFonts w:ascii="Times New Roman"/>
                <w:b w:val="false"/>
                <w:i w:val="false"/>
                <w:color w:val="000000"/>
                <w:sz w:val="20"/>
              </w:rPr>
              <w:t>
</w:t>
            </w:r>
            <w:r>
              <w:rPr>
                <w:rFonts w:ascii="Times New Roman"/>
                <w:b/>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мамандығы бойынша</w:t>
            </w:r>
          </w:p>
          <w:p>
            <w:pPr>
              <w:spacing w:after="20"/>
              <w:ind w:left="20"/>
              <w:jc w:val="both"/>
            </w:pPr>
            <w:r>
              <w:rPr>
                <w:rFonts w:ascii="Times New Roman"/>
                <w:b/>
                <w:i w:val="false"/>
                <w:color w:val="000000"/>
                <w:sz w:val="20"/>
              </w:rPr>
              <w:t>ҚАУЫМДАСТЫРЫЛҒАН</w:t>
            </w:r>
            <w:r>
              <w:br/>
            </w:r>
            <w:r>
              <w:rPr>
                <w:rFonts w:ascii="Times New Roman"/>
                <w:b w:val="false"/>
                <w:i w:val="false"/>
                <w:color w:val="000000"/>
                <w:sz w:val="20"/>
              </w:rPr>
              <w:t>
</w:t>
            </w:r>
            <w:r>
              <w:rPr>
                <w:rFonts w:ascii="Times New Roman"/>
                <w:b/>
                <w:i w:val="false"/>
                <w:color w:val="000000"/>
                <w:sz w:val="20"/>
              </w:rPr>
              <w:t>ПРОФЕССОР (ДОЦЕНТ)</w:t>
            </w:r>
            <w:r>
              <w:br/>
            </w:r>
            <w:r>
              <w:rPr>
                <w:rFonts w:ascii="Times New Roman"/>
                <w:b w:val="false"/>
                <w:i w:val="false"/>
                <w:color w:val="000000"/>
                <w:sz w:val="20"/>
              </w:rPr>
              <w:t>
</w:t>
            </w:r>
            <w:r>
              <w:rPr>
                <w:rFonts w:ascii="Times New Roman"/>
                <w:b/>
                <w:i w:val="false"/>
                <w:color w:val="000000"/>
                <w:sz w:val="20"/>
              </w:rPr>
              <w:t>ғылыми атағы берілді.</w:t>
            </w:r>
          </w:p>
          <w:p>
            <w:pPr>
              <w:spacing w:after="20"/>
              <w:ind w:left="20"/>
              <w:jc w:val="both"/>
            </w:pPr>
            <w:r>
              <w:rPr>
                <w:rFonts w:ascii="Times New Roman"/>
                <w:b w:val="false"/>
                <w:i w:val="false"/>
                <w:color w:val="000000"/>
                <w:sz w:val="20"/>
              </w:rPr>
              <w:t>Төраға</w:t>
            </w:r>
            <w:r>
              <w:br/>
            </w:r>
            <w:r>
              <w:rPr>
                <w:rFonts w:ascii="Times New Roman"/>
                <w:b w:val="false"/>
                <w:i w:val="false"/>
                <w:color w:val="000000"/>
                <w:sz w:val="20"/>
              </w:rPr>
              <w:t>
</w:t>
            </w:r>
            <w:r>
              <w:rPr>
                <w:rFonts w:ascii="Times New Roman"/>
                <w:b w:val="false"/>
                <w:i w:val="false"/>
                <w:color w:val="000000"/>
                <w:sz w:val="20"/>
              </w:rPr>
              <w:t>ДЦ №</w:t>
            </w:r>
            <w:r>
              <w:br/>
            </w:r>
            <w:r>
              <w:rPr>
                <w:rFonts w:ascii="Times New Roman"/>
                <w:b w:val="false"/>
                <w:i w:val="false"/>
                <w:color w:val="000000"/>
                <w:sz w:val="20"/>
              </w:rPr>
              <w:t>
</w:t>
            </w:r>
            <w:r>
              <w:rPr>
                <w:rFonts w:ascii="Times New Roman"/>
                <w:b w:val="false"/>
                <w:i w:val="false"/>
                <w:color w:val="000000"/>
                <w:sz w:val="20"/>
              </w:rPr>
              <w:t>               Астана қаласы</w:t>
            </w:r>
          </w:p>
        </w:tc>
        <w:tc>
          <w:tcPr>
            <w:tcW w:w="658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Решение</w:t>
            </w:r>
            <w:r>
              <w:br/>
            </w:r>
            <w:r>
              <w:rPr>
                <w:rFonts w:ascii="Times New Roman"/>
                <w:b w:val="false"/>
                <w:i w:val="false"/>
                <w:color w:val="000000"/>
                <w:sz w:val="20"/>
              </w:rPr>
              <w:t>
</w:t>
            </w:r>
            <w:r>
              <w:rPr>
                <w:rFonts w:ascii="Times New Roman"/>
                <w:b/>
                <w:i w:val="false"/>
                <w:color w:val="000000"/>
                <w:sz w:val="20"/>
              </w:rPr>
              <w:t>Комитета no контролю</w:t>
            </w:r>
            <w:r>
              <w:br/>
            </w:r>
            <w:r>
              <w:rPr>
                <w:rFonts w:ascii="Times New Roman"/>
                <w:b w:val="false"/>
                <w:i w:val="false"/>
                <w:color w:val="000000"/>
                <w:sz w:val="20"/>
              </w:rPr>
              <w:t>
</w:t>
            </w:r>
            <w:r>
              <w:rPr>
                <w:rFonts w:ascii="Times New Roman"/>
                <w:b/>
                <w:i w:val="false"/>
                <w:color w:val="000000"/>
                <w:sz w:val="20"/>
              </w:rPr>
              <w:t>в сфере образования и науки</w:t>
            </w:r>
            <w:r>
              <w:br/>
            </w:r>
            <w:r>
              <w:rPr>
                <w:rFonts w:ascii="Times New Roman"/>
                <w:b w:val="false"/>
                <w:i w:val="false"/>
                <w:color w:val="000000"/>
                <w:sz w:val="20"/>
              </w:rPr>
              <w:t>
</w:t>
            </w:r>
            <w:r>
              <w:rPr>
                <w:rFonts w:ascii="Times New Roman"/>
                <w:b/>
                <w:i w:val="false"/>
                <w:color w:val="000000"/>
                <w:sz w:val="20"/>
              </w:rPr>
              <w:t>Министерства образования и науки Республики Казахстан</w:t>
            </w:r>
          </w:p>
          <w:p>
            <w:pPr>
              <w:spacing w:after="20"/>
              <w:ind w:left="20"/>
              <w:jc w:val="both"/>
            </w:pPr>
            <w:r>
              <w:rPr>
                <w:rFonts w:ascii="Times New Roman"/>
                <w:b w:val="false"/>
                <w:i w:val="false"/>
                <w:color w:val="000000"/>
                <w:sz w:val="20"/>
              </w:rPr>
              <w:t>присвоено ученое звание</w:t>
            </w:r>
          </w:p>
          <w:p>
            <w:pPr>
              <w:spacing w:after="20"/>
              <w:ind w:left="20"/>
              <w:jc w:val="both"/>
            </w:pPr>
            <w:r>
              <w:rPr>
                <w:rFonts w:ascii="Times New Roman"/>
                <w:b/>
                <w:i w:val="false"/>
                <w:color w:val="000000"/>
                <w:sz w:val="20"/>
              </w:rPr>
              <w:t>АССОЦИИРОВАННОГО</w:t>
            </w:r>
            <w:r>
              <w:br/>
            </w:r>
            <w:r>
              <w:rPr>
                <w:rFonts w:ascii="Times New Roman"/>
                <w:b w:val="false"/>
                <w:i w:val="false"/>
                <w:color w:val="000000"/>
                <w:sz w:val="20"/>
              </w:rPr>
              <w:t>
</w:t>
            </w:r>
            <w:r>
              <w:rPr>
                <w:rFonts w:ascii="Times New Roman"/>
                <w:b/>
                <w:i w:val="false"/>
                <w:color w:val="000000"/>
                <w:sz w:val="20"/>
              </w:rPr>
              <w:t>ПРОФЕССОРА (ДОЦЕНТА)</w:t>
            </w:r>
            <w:r>
              <w:br/>
            </w:r>
            <w:r>
              <w:rPr>
                <w:rFonts w:ascii="Times New Roman"/>
                <w:b w:val="false"/>
                <w:i w:val="false"/>
                <w:color w:val="000000"/>
                <w:sz w:val="20"/>
              </w:rPr>
              <w:t>
</w:t>
            </w:r>
            <w:r>
              <w:rPr>
                <w:rFonts w:ascii="Times New Roman"/>
                <w:b w:val="false"/>
                <w:i w:val="false"/>
                <w:color w:val="000000"/>
                <w:sz w:val="20"/>
              </w:rPr>
              <w:t>по специальности __________________</w:t>
            </w:r>
          </w:p>
          <w:p>
            <w:pPr>
              <w:spacing w:after="20"/>
              <w:ind w:left="20"/>
              <w:jc w:val="both"/>
            </w:pPr>
            <w:r>
              <w:rPr>
                <w:rFonts w:ascii="Times New Roman"/>
                <w:b/>
                <w:i w:val="false"/>
                <w:color w:val="000000"/>
                <w:sz w:val="20"/>
              </w:rPr>
              <w:t>By authority</w:t>
            </w:r>
            <w:r>
              <w:br/>
            </w:r>
            <w:r>
              <w:rPr>
                <w:rFonts w:ascii="Times New Roman"/>
                <w:b w:val="false"/>
                <w:i w:val="false"/>
                <w:color w:val="000000"/>
                <w:sz w:val="20"/>
              </w:rPr>
              <w:t>
</w:t>
            </w:r>
            <w:r>
              <w:rPr>
                <w:rFonts w:ascii="Times New Roman"/>
                <w:b/>
                <w:i w:val="false"/>
                <w:color w:val="000000"/>
                <w:sz w:val="20"/>
              </w:rPr>
              <w:t xml:space="preserve">of the Control Committee in Education </w:t>
            </w:r>
            <w:r>
              <w:rPr>
                <w:rFonts w:ascii="Times New Roman"/>
                <w:b/>
                <w:i w:val="false"/>
                <w:color w:val="000000"/>
                <w:sz w:val="20"/>
              </w:rPr>
              <w:t xml:space="preserve">аnd Science under </w:t>
            </w:r>
            <w:r>
              <w:rPr>
                <w:rFonts w:ascii="Times New Roman"/>
                <w:b/>
                <w:i w:val="false"/>
                <w:color w:val="000000"/>
                <w:sz w:val="20"/>
              </w:rPr>
              <w:t xml:space="preserve">the Ministry of Education and Science of the </w:t>
            </w:r>
            <w:r>
              <w:rPr>
                <w:rFonts w:ascii="Times New Roman"/>
                <w:b/>
                <w:i w:val="false"/>
                <w:color w:val="000000"/>
                <w:sz w:val="20"/>
              </w:rPr>
              <w:t xml:space="preserve">Republic of Kazаkhstan </w:t>
            </w:r>
            <w:r>
              <w:rPr>
                <w:rFonts w:ascii="Times New Roman"/>
                <w:b/>
                <w:i w:val="false"/>
                <w:color w:val="000000"/>
                <w:sz w:val="20"/>
              </w:rPr>
              <w:t xml:space="preserve">a Title of ASSOCIATE PROFESSOR </w:t>
            </w:r>
            <w:r>
              <w:rPr>
                <w:rFonts w:ascii="Times New Roman"/>
                <w:b/>
                <w:i w:val="false"/>
                <w:color w:val="000000"/>
                <w:sz w:val="20"/>
              </w:rPr>
              <w:t>in</w:t>
            </w:r>
          </w:p>
          <w:p>
            <w:pPr>
              <w:spacing w:after="20"/>
              <w:ind w:left="20"/>
              <w:jc w:val="both"/>
            </w:pPr>
            <w:r>
              <w:rPr>
                <w:rFonts w:ascii="Times New Roman"/>
                <w:b/>
                <w:i w:val="false"/>
                <w:color w:val="000000"/>
                <w:sz w:val="20"/>
              </w:rPr>
              <w:t>conferred on</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p>
        </w:tc>
      </w:tr>
      <w:tr>
        <w:trPr>
          <w:trHeight w:val="30" w:hRule="atLeast"/>
        </w:trPr>
        <w:tc>
          <w:tcPr>
            <w:tcW w:w="649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Білім және ғылым министрлігі</w:t>
            </w:r>
            <w:r>
              <w:br/>
            </w:r>
            <w:r>
              <w:rPr>
                <w:rFonts w:ascii="Times New Roman"/>
                <w:b w:val="false"/>
                <w:i w:val="false"/>
                <w:color w:val="000000"/>
                <w:sz w:val="20"/>
              </w:rPr>
              <w:t>
</w:t>
            </w:r>
            <w:r>
              <w:rPr>
                <w:rFonts w:ascii="Times New Roman"/>
                <w:b/>
                <w:i w:val="false"/>
                <w:color w:val="000000"/>
                <w:sz w:val="20"/>
              </w:rPr>
              <w:t>Білім және ғылым саласындағы</w:t>
            </w:r>
            <w:r>
              <w:br/>
            </w:r>
            <w:r>
              <w:rPr>
                <w:rFonts w:ascii="Times New Roman"/>
                <w:b w:val="false"/>
                <w:i w:val="false"/>
                <w:color w:val="000000"/>
                <w:sz w:val="20"/>
              </w:rPr>
              <w:t>
</w:t>
            </w:r>
            <w:r>
              <w:rPr>
                <w:rFonts w:ascii="Times New Roman"/>
                <w:b/>
                <w:i w:val="false"/>
                <w:color w:val="000000"/>
                <w:sz w:val="20"/>
              </w:rPr>
              <w:t>бақылау комитетінің шешімімен</w:t>
            </w:r>
            <w:r>
              <w:br/>
            </w:r>
            <w:r>
              <w:rPr>
                <w:rFonts w:ascii="Times New Roman"/>
                <w:b w:val="false"/>
                <w:i w:val="false"/>
                <w:color w:val="000000"/>
                <w:sz w:val="20"/>
              </w:rPr>
              <w:t>
</w:t>
            </w:r>
            <w:r>
              <w:rPr>
                <w:rFonts w:ascii="Times New Roman"/>
                <w:b/>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мамандығы бойынша</w:t>
            </w:r>
          </w:p>
          <w:p>
            <w:pPr>
              <w:spacing w:after="20"/>
              <w:ind w:left="20"/>
              <w:jc w:val="both"/>
            </w:pPr>
            <w:r>
              <w:rPr>
                <w:rFonts w:ascii="Times New Roman"/>
                <w:b/>
                <w:i w:val="false"/>
                <w:color w:val="000000"/>
                <w:sz w:val="20"/>
              </w:rPr>
              <w:t>ПРОФЕССОР</w:t>
            </w:r>
            <w:r>
              <w:br/>
            </w:r>
            <w:r>
              <w:rPr>
                <w:rFonts w:ascii="Times New Roman"/>
                <w:b w:val="false"/>
                <w:i w:val="false"/>
                <w:color w:val="000000"/>
                <w:sz w:val="20"/>
              </w:rPr>
              <w:t>
</w:t>
            </w:r>
            <w:r>
              <w:rPr>
                <w:rFonts w:ascii="Times New Roman"/>
                <w:b w:val="false"/>
                <w:i w:val="false"/>
                <w:color w:val="000000"/>
                <w:sz w:val="20"/>
              </w:rPr>
              <w:t>ғылыми атағы берілді</w:t>
            </w:r>
          </w:p>
          <w:p>
            <w:pPr>
              <w:spacing w:after="20"/>
              <w:ind w:left="20"/>
              <w:jc w:val="both"/>
            </w:pPr>
            <w:r>
              <w:rPr>
                <w:rFonts w:ascii="Times New Roman"/>
                <w:b w:val="false"/>
                <w:i w:val="false"/>
                <w:color w:val="000000"/>
                <w:sz w:val="20"/>
              </w:rPr>
              <w:t>Төраға</w:t>
            </w:r>
            <w:r>
              <w:br/>
            </w:r>
            <w:r>
              <w:rPr>
                <w:rFonts w:ascii="Times New Roman"/>
                <w:b w:val="false"/>
                <w:i w:val="false"/>
                <w:color w:val="000000"/>
                <w:sz w:val="20"/>
              </w:rPr>
              <w:t>
</w:t>
            </w:r>
            <w:r>
              <w:rPr>
                <w:rFonts w:ascii="Times New Roman"/>
                <w:b w:val="false"/>
                <w:i w:val="false"/>
                <w:color w:val="000000"/>
                <w:sz w:val="20"/>
              </w:rPr>
              <w:t>ПР №</w:t>
            </w:r>
            <w:r>
              <w:br/>
            </w:r>
            <w:r>
              <w:rPr>
                <w:rFonts w:ascii="Times New Roman"/>
                <w:b w:val="false"/>
                <w:i w:val="false"/>
                <w:color w:val="000000"/>
                <w:sz w:val="20"/>
              </w:rPr>
              <w:t>
</w:t>
            </w:r>
            <w:r>
              <w:rPr>
                <w:rFonts w:ascii="Times New Roman"/>
                <w:b w:val="false"/>
                <w:i w:val="false"/>
                <w:color w:val="000000"/>
                <w:sz w:val="20"/>
              </w:rPr>
              <w:t>              Астана қаласы</w:t>
            </w:r>
          </w:p>
        </w:tc>
        <w:tc>
          <w:tcPr>
            <w:tcW w:w="658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Решением</w:t>
            </w:r>
            <w:r>
              <w:br/>
            </w:r>
            <w:r>
              <w:rPr>
                <w:rFonts w:ascii="Times New Roman"/>
                <w:b w:val="false"/>
                <w:i w:val="false"/>
                <w:color w:val="000000"/>
                <w:sz w:val="20"/>
              </w:rPr>
              <w:t>
</w:t>
            </w:r>
            <w:r>
              <w:rPr>
                <w:rFonts w:ascii="Times New Roman"/>
                <w:b/>
                <w:i w:val="false"/>
                <w:color w:val="000000"/>
                <w:sz w:val="20"/>
              </w:rPr>
              <w:t>Комитета по контролю</w:t>
            </w:r>
            <w:r>
              <w:br/>
            </w:r>
            <w:r>
              <w:rPr>
                <w:rFonts w:ascii="Times New Roman"/>
                <w:b w:val="false"/>
                <w:i w:val="false"/>
                <w:color w:val="000000"/>
                <w:sz w:val="20"/>
              </w:rPr>
              <w:t>
</w:t>
            </w:r>
            <w:r>
              <w:rPr>
                <w:rFonts w:ascii="Times New Roman"/>
                <w:b/>
                <w:i w:val="false"/>
                <w:color w:val="000000"/>
                <w:sz w:val="20"/>
              </w:rPr>
              <w:t>в сфере образования и науки</w:t>
            </w:r>
            <w:r>
              <w:br/>
            </w:r>
            <w:r>
              <w:rPr>
                <w:rFonts w:ascii="Times New Roman"/>
                <w:b w:val="false"/>
                <w:i w:val="false"/>
                <w:color w:val="000000"/>
                <w:sz w:val="20"/>
              </w:rPr>
              <w:t>
</w:t>
            </w:r>
            <w:r>
              <w:rPr>
                <w:rFonts w:ascii="Times New Roman"/>
                <w:b/>
                <w:i w:val="false"/>
                <w:color w:val="000000"/>
                <w:sz w:val="20"/>
              </w:rPr>
              <w:t>Министерства образования и науки</w:t>
            </w:r>
            <w:r>
              <w:br/>
            </w:r>
            <w:r>
              <w:rPr>
                <w:rFonts w:ascii="Times New Roman"/>
                <w:b w:val="false"/>
                <w:i w:val="false"/>
                <w:color w:val="000000"/>
                <w:sz w:val="20"/>
              </w:rPr>
              <w:t>
</w:t>
            </w:r>
            <w:r>
              <w:rPr>
                <w:rFonts w:ascii="Times New Roman"/>
                <w:b/>
                <w:i w:val="false"/>
                <w:color w:val="000000"/>
                <w:sz w:val="20"/>
              </w:rPr>
              <w:t>Республики Казахстан</w:t>
            </w:r>
            <w:r>
              <w:br/>
            </w:r>
            <w:r>
              <w:rPr>
                <w:rFonts w:ascii="Times New Roman"/>
                <w:b w:val="false"/>
                <w:i w:val="false"/>
                <w:color w:val="000000"/>
                <w:sz w:val="20"/>
              </w:rPr>
              <w:t>
</w:t>
            </w:r>
            <w:r>
              <w:rPr>
                <w:rFonts w:ascii="Times New Roman"/>
                <w:b/>
                <w:i w:val="false"/>
                <w:color w:val="000000"/>
                <w:sz w:val="20"/>
              </w:rPr>
              <w:t>присвоено ученое звание</w:t>
            </w:r>
            <w:r>
              <w:br/>
            </w:r>
            <w:r>
              <w:rPr>
                <w:rFonts w:ascii="Times New Roman"/>
                <w:b w:val="false"/>
                <w:i w:val="false"/>
                <w:color w:val="000000"/>
                <w:sz w:val="20"/>
              </w:rPr>
              <w:t>
</w:t>
            </w:r>
            <w:r>
              <w:rPr>
                <w:rFonts w:ascii="Times New Roman"/>
                <w:b/>
                <w:i w:val="false"/>
                <w:color w:val="000000"/>
                <w:sz w:val="20"/>
              </w:rPr>
              <w:t>ПРОФЕССОРА</w:t>
            </w:r>
            <w:r>
              <w:br/>
            </w:r>
            <w:r>
              <w:rPr>
                <w:rFonts w:ascii="Times New Roman"/>
                <w:b w:val="false"/>
                <w:i w:val="false"/>
                <w:color w:val="000000"/>
                <w:sz w:val="20"/>
              </w:rPr>
              <w:t>
</w:t>
            </w:r>
            <w:r>
              <w:rPr>
                <w:rFonts w:ascii="Times New Roman"/>
                <w:b/>
                <w:i w:val="false"/>
                <w:color w:val="000000"/>
                <w:sz w:val="20"/>
              </w:rPr>
              <w:t>по специальности</w:t>
            </w:r>
            <w:r>
              <w:br/>
            </w:r>
            <w:r>
              <w:rPr>
                <w:rFonts w:ascii="Times New Roman"/>
                <w:b w:val="false"/>
                <w:i w:val="false"/>
                <w:color w:val="000000"/>
                <w:sz w:val="20"/>
              </w:rPr>
              <w:t>
</w:t>
            </w:r>
            <w:r>
              <w:rPr>
                <w:rFonts w:ascii="Times New Roman"/>
                <w:b/>
                <w:i w:val="false"/>
                <w:color w:val="000000"/>
                <w:sz w:val="20"/>
              </w:rPr>
              <w:t>____________________________________</w:t>
            </w:r>
          </w:p>
          <w:p>
            <w:pPr>
              <w:spacing w:after="20"/>
              <w:ind w:left="20"/>
              <w:jc w:val="both"/>
            </w:pPr>
            <w:r>
              <w:rPr>
                <w:rFonts w:ascii="Times New Roman"/>
                <w:b/>
                <w:i w:val="false"/>
                <w:color w:val="000000"/>
                <w:sz w:val="20"/>
              </w:rPr>
              <w:t>By authority</w:t>
            </w:r>
          </w:p>
          <w:p>
            <w:pPr>
              <w:spacing w:after="20"/>
              <w:ind w:left="20"/>
              <w:jc w:val="both"/>
            </w:pPr>
            <w:r>
              <w:rPr>
                <w:rFonts w:ascii="Times New Roman"/>
                <w:b/>
                <w:i w:val="false"/>
                <w:color w:val="000000"/>
                <w:sz w:val="20"/>
              </w:rPr>
              <w:t>of the Control Committee in Education and Science under</w:t>
            </w:r>
            <w:r>
              <w:br/>
            </w:r>
            <w:r>
              <w:rPr>
                <w:rFonts w:ascii="Times New Roman"/>
                <w:b w:val="false"/>
                <w:i w:val="false"/>
                <w:color w:val="000000"/>
                <w:sz w:val="20"/>
              </w:rPr>
              <w:t>
</w:t>
            </w:r>
            <w:r>
              <w:rPr>
                <w:rFonts w:ascii="Times New Roman"/>
                <w:b/>
                <w:i w:val="false"/>
                <w:color w:val="000000"/>
                <w:sz w:val="20"/>
              </w:rPr>
              <w:t>the Ministry of Education and Science of the Republic of Kazakhstan</w:t>
            </w:r>
            <w:r>
              <w:br/>
            </w:r>
            <w:r>
              <w:rPr>
                <w:rFonts w:ascii="Times New Roman"/>
                <w:b w:val="false"/>
                <w:i w:val="false"/>
                <w:color w:val="000000"/>
                <w:sz w:val="20"/>
              </w:rPr>
              <w:t>
</w:t>
            </w:r>
            <w:r>
              <w:rPr>
                <w:rFonts w:ascii="Times New Roman"/>
                <w:b/>
                <w:i w:val="false"/>
                <w:color w:val="000000"/>
                <w:sz w:val="20"/>
              </w:rPr>
              <w:t>Title of FULL PROFESSOR</w:t>
            </w:r>
          </w:p>
          <w:p>
            <w:pPr>
              <w:spacing w:after="20"/>
              <w:ind w:left="20"/>
              <w:jc w:val="both"/>
            </w:pPr>
            <w:r>
              <w:rPr>
                <w:rFonts w:ascii="Times New Roman"/>
                <w:b/>
                <w:i w:val="false"/>
                <w:color w:val="000000"/>
                <w:sz w:val="20"/>
              </w:rPr>
              <w:t>in</w:t>
            </w:r>
          </w:p>
          <w:p>
            <w:pPr>
              <w:spacing w:after="20"/>
              <w:ind w:left="20"/>
              <w:jc w:val="both"/>
            </w:pPr>
            <w:r>
              <w:rPr>
                <w:rFonts w:ascii="Times New Roman"/>
                <w:b w:val="false"/>
                <w:i w:val="false"/>
                <w:color w:val="000000"/>
                <w:sz w:val="20"/>
              </w:rPr>
              <w:t>is conferred on specialty</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