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de405" w14:textId="2fde4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Бағалау қызметінің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12 ақпандағы № 124 Қаулысы. Күші жойылды - Қазақстан Республикасы Үкіметінің 2015 жылғы 18 маусымдағы № 459 қаулысымен</w:t>
      </w:r>
    </w:p>
    <w:p>
      <w:pPr>
        <w:spacing w:after="0"/>
        <w:ind w:left="0"/>
        <w:jc w:val="both"/>
      </w:pPr>
      <w:r>
        <w:rPr>
          <w:rFonts w:ascii="Times New Roman"/>
          <w:b w:val="false"/>
          <w:i w:val="false"/>
          <w:color w:val="ff0000"/>
          <w:sz w:val="28"/>
        </w:rPr>
        <w:t xml:space="preserve">      Ескерту. Күші жойылды - ҚР Үкіметінің 18.06.2015 </w:t>
      </w:r>
      <w:r>
        <w:rPr>
          <w:rFonts w:ascii="Times New Roman"/>
          <w:b w:val="false"/>
          <w:i w:val="false"/>
          <w:color w:val="ff0000"/>
          <w:sz w:val="28"/>
        </w:rPr>
        <w:t>№ 459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Республикасындағы бағалау қызметі туралы» 2000 жылғы 30 қарашадағы Қазақстан Республикасының Заңы 9-бабының </w:t>
      </w:r>
      <w:r>
        <w:rPr>
          <w:rFonts w:ascii="Times New Roman"/>
          <w:b w:val="false"/>
          <w:i w:val="false"/>
          <w:color w:val="000000"/>
          <w:sz w:val="28"/>
        </w:rPr>
        <w:t>1-тармағына</w:t>
      </w:r>
      <w:r>
        <w:rPr>
          <w:rFonts w:ascii="Times New Roman"/>
          <w:b w:val="false"/>
          <w:i w:val="false"/>
          <w:color w:val="000000"/>
          <w:sz w:val="28"/>
        </w:rPr>
        <w:t xml:space="preserve"> және 10-2-бабының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бағалау туралы есептің нысаны мен мазмұнына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Қоса беріліп отырған:</w:t>
      </w:r>
      <w:r>
        <w:br/>
      </w:r>
      <w:r>
        <w:rPr>
          <w:rFonts w:ascii="Times New Roman"/>
          <w:b w:val="false"/>
          <w:i w:val="false"/>
          <w:color w:val="000000"/>
          <w:sz w:val="28"/>
        </w:rPr>
        <w:t>
</w:t>
      </w:r>
      <w:r>
        <w:rPr>
          <w:rFonts w:ascii="Times New Roman"/>
          <w:b w:val="false"/>
          <w:i w:val="false"/>
          <w:color w:val="000000"/>
          <w:sz w:val="28"/>
        </w:rPr>
        <w:t>
      1.</w:t>
      </w:r>
      <w:r>
        <w:rPr>
          <w:rFonts w:ascii="Times New Roman"/>
          <w:b w:val="false"/>
          <w:i w:val="false"/>
          <w:color w:val="000000"/>
          <w:sz w:val="28"/>
        </w:rPr>
        <w:t xml:space="preserve"> «Жылжымалы мүліктің құнын бағалау»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«Жылжымайтын мүліктің құнын бағалау»</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«Құнның базалары мен түрлері»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«Зияткерлік меншік объектілерінің және материалдық емес активтердің құнын бағалау»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«Жер учаскесін мемлекет мұқтажы үшін алып қоюға байланысты мемлекет мұқтажы үшін иеліктен шығарылатын жер учаскесін немесе өзге де жылжымайтын мүлікті бағалау»</w:t>
      </w:r>
      <w:r>
        <w:rPr>
          <w:rFonts w:ascii="Times New Roman"/>
          <w:b w:val="false"/>
          <w:i w:val="false"/>
          <w:color w:val="000000"/>
          <w:sz w:val="28"/>
        </w:rPr>
        <w:t xml:space="preserve"> бағалау стандарттары бекітілсін.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ақпандағы    </w:t>
      </w:r>
      <w:r>
        <w:br/>
      </w:r>
      <w:r>
        <w:rPr>
          <w:rFonts w:ascii="Times New Roman"/>
          <w:b w:val="false"/>
          <w:i w:val="false"/>
          <w:color w:val="000000"/>
          <w:sz w:val="28"/>
        </w:rPr>
        <w:t xml:space="preserve">
№ 124 қаулысымен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Бағалау туралы есептің нысаны мен мазмұнына қойылатын талаптар</w:t>
      </w:r>
    </w:p>
    <w:bookmarkEnd w:id="2"/>
    <w:bookmarkStart w:name="z12" w:id="3"/>
    <w:p>
      <w:pPr>
        <w:spacing w:after="0"/>
        <w:ind w:left="0"/>
        <w:jc w:val="left"/>
      </w:pPr>
      <w:r>
        <w:rPr>
          <w:rFonts w:ascii="Times New Roman"/>
          <w:b/>
          <w:i w:val="false"/>
          <w:color w:val="000000"/>
        </w:rPr>
        <w:t xml:space="preserve"> 
1.Жалпы ережелер</w:t>
      </w:r>
    </w:p>
    <w:bookmarkEnd w:id="3"/>
    <w:bookmarkStart w:name="z13" w:id="4"/>
    <w:p>
      <w:pPr>
        <w:spacing w:after="0"/>
        <w:ind w:left="0"/>
        <w:jc w:val="both"/>
      </w:pPr>
      <w:r>
        <w:rPr>
          <w:rFonts w:ascii="Times New Roman"/>
          <w:b w:val="false"/>
          <w:i w:val="false"/>
          <w:color w:val="000000"/>
          <w:sz w:val="28"/>
        </w:rPr>
        <w:t>
      1. Осы Бағалау туралы есептің нысаны мен мазмұнына қойылатын талаптар (бұдан әрі - талаптар) халықаралық бағалау стандарттарын пайдалана отырып, «Қазақстан Республикасындағы бағалау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негізінде әзірленді және бағалау туралы есептің нысаны мен мазмұнына, бағалау туралы есепте пайдаланылатын ақпаратқа, сондай-ақ әдіснамада және есептеуде қолданылатын бағалау туралы есептегі сипаттамаларға қойылатын талаптарды белгілейді.</w:t>
      </w:r>
      <w:r>
        <w:br/>
      </w:r>
      <w:r>
        <w:rPr>
          <w:rFonts w:ascii="Times New Roman"/>
          <w:b w:val="false"/>
          <w:i w:val="false"/>
          <w:color w:val="000000"/>
          <w:sz w:val="28"/>
        </w:rPr>
        <w:t>
</w:t>
      </w:r>
      <w:r>
        <w:rPr>
          <w:rFonts w:ascii="Times New Roman"/>
          <w:b w:val="false"/>
          <w:i w:val="false"/>
          <w:color w:val="000000"/>
          <w:sz w:val="28"/>
        </w:rPr>
        <w:t>
      2. Осы талаптар Қазақстан Республикасының аумағында бағалау қызметін жүзеге асыру кезінде қолдануға міндетті болып табылады.</w:t>
      </w:r>
      <w:r>
        <w:br/>
      </w:r>
      <w:r>
        <w:rPr>
          <w:rFonts w:ascii="Times New Roman"/>
          <w:b w:val="false"/>
          <w:i w:val="false"/>
          <w:color w:val="000000"/>
          <w:sz w:val="28"/>
        </w:rPr>
        <w:t>
</w:t>
      </w:r>
      <w:r>
        <w:rPr>
          <w:rFonts w:ascii="Times New Roman"/>
          <w:b w:val="false"/>
          <w:i w:val="false"/>
          <w:color w:val="000000"/>
          <w:sz w:val="28"/>
        </w:rPr>
        <w:t>
      3. Бағалау туралы есеп бағалау жүргізу қорытындысы бойынша жасалады. Бағалау туралы есеп </w:t>
      </w:r>
      <w:r>
        <w:rPr>
          <w:rFonts w:ascii="Times New Roman"/>
          <w:b w:val="false"/>
          <w:i w:val="false"/>
          <w:color w:val="000000"/>
          <w:sz w:val="28"/>
        </w:rPr>
        <w:t>Заңға</w:t>
      </w:r>
      <w:r>
        <w:rPr>
          <w:rFonts w:ascii="Times New Roman"/>
          <w:b w:val="false"/>
          <w:i w:val="false"/>
          <w:color w:val="000000"/>
          <w:sz w:val="28"/>
        </w:rPr>
        <w:t>, осы талаптарға, халықаралық стандарттарға және бағалау қызметі стандарттарына сәйкес жасалған құжатты білдіреді.</w:t>
      </w:r>
      <w:r>
        <w:br/>
      </w:r>
      <w:r>
        <w:rPr>
          <w:rFonts w:ascii="Times New Roman"/>
          <w:b w:val="false"/>
          <w:i w:val="false"/>
          <w:color w:val="000000"/>
          <w:sz w:val="28"/>
        </w:rPr>
        <w:t>
</w:t>
      </w:r>
      <w:r>
        <w:rPr>
          <w:rFonts w:ascii="Times New Roman"/>
          <w:b w:val="false"/>
          <w:i w:val="false"/>
          <w:color w:val="000000"/>
          <w:sz w:val="28"/>
        </w:rPr>
        <w:t>
      4. Есептің тапсырыс берушісі - бағалау объектісінің меншік иесі немесе бағалау туралы шарт жасауға құжат түрінде расталған негіздемесі бар өзге де адамдар, сондай-ақ </w:t>
      </w:r>
      <w:r>
        <w:rPr>
          <w:rFonts w:ascii="Times New Roman"/>
          <w:b w:val="false"/>
          <w:i w:val="false"/>
          <w:color w:val="000000"/>
          <w:sz w:val="28"/>
        </w:rPr>
        <w:t>заңнамада</w:t>
      </w:r>
      <w:r>
        <w:rPr>
          <w:rFonts w:ascii="Times New Roman"/>
          <w:b w:val="false"/>
          <w:i w:val="false"/>
          <w:color w:val="000000"/>
          <w:sz w:val="28"/>
        </w:rPr>
        <w:t xml:space="preserve"> белгіленген жағдайларда сот немесе уәкілетті орган.</w:t>
      </w:r>
    </w:p>
    <w:bookmarkEnd w:id="4"/>
    <w:bookmarkStart w:name="z17" w:id="5"/>
    <w:p>
      <w:pPr>
        <w:spacing w:after="0"/>
        <w:ind w:left="0"/>
        <w:jc w:val="left"/>
      </w:pPr>
      <w:r>
        <w:rPr>
          <w:rFonts w:ascii="Times New Roman"/>
          <w:b/>
          <w:i w:val="false"/>
          <w:color w:val="000000"/>
        </w:rPr>
        <w:t xml:space="preserve"> 
2. Бағалау туралы есептің мазмұнына қойылатын талаптар</w:t>
      </w:r>
    </w:p>
    <w:bookmarkEnd w:id="5"/>
    <w:bookmarkStart w:name="z18" w:id="6"/>
    <w:p>
      <w:pPr>
        <w:spacing w:after="0"/>
        <w:ind w:left="0"/>
        <w:jc w:val="both"/>
      </w:pPr>
      <w:r>
        <w:rPr>
          <w:rFonts w:ascii="Times New Roman"/>
          <w:b w:val="false"/>
          <w:i w:val="false"/>
          <w:color w:val="000000"/>
          <w:sz w:val="28"/>
        </w:rPr>
        <w:t>
      5. Бағалау объектісінің түріне қарамастан, бағалау туралы есепте мынадай міндетті бөлімдер мен бөліктер қамтылады:</w:t>
      </w:r>
      <w:r>
        <w:br/>
      </w:r>
      <w:r>
        <w:rPr>
          <w:rFonts w:ascii="Times New Roman"/>
          <w:b w:val="false"/>
          <w:i w:val="false"/>
          <w:color w:val="000000"/>
          <w:sz w:val="28"/>
        </w:rPr>
        <w:t>
</w:t>
      </w:r>
      <w:r>
        <w:rPr>
          <w:rFonts w:ascii="Times New Roman"/>
          <w:b w:val="false"/>
          <w:i w:val="false"/>
          <w:color w:val="000000"/>
          <w:sz w:val="28"/>
        </w:rPr>
        <w:t>
      1) титул парағы;</w:t>
      </w:r>
      <w:r>
        <w:br/>
      </w:r>
      <w:r>
        <w:rPr>
          <w:rFonts w:ascii="Times New Roman"/>
          <w:b w:val="false"/>
          <w:i w:val="false"/>
          <w:color w:val="000000"/>
          <w:sz w:val="28"/>
        </w:rPr>
        <w:t>
</w:t>
      </w:r>
      <w:r>
        <w:rPr>
          <w:rFonts w:ascii="Times New Roman"/>
          <w:b w:val="false"/>
          <w:i w:val="false"/>
          <w:color w:val="000000"/>
          <w:sz w:val="28"/>
        </w:rPr>
        <w:t>
      2) ілеспе хат (тапсырыс берушінің келісімі бойынша);</w:t>
      </w:r>
      <w:r>
        <w:br/>
      </w:r>
      <w:r>
        <w:rPr>
          <w:rFonts w:ascii="Times New Roman"/>
          <w:b w:val="false"/>
          <w:i w:val="false"/>
          <w:color w:val="000000"/>
          <w:sz w:val="28"/>
        </w:rPr>
        <w:t>
</w:t>
      </w:r>
      <w:r>
        <w:rPr>
          <w:rFonts w:ascii="Times New Roman"/>
          <w:b w:val="false"/>
          <w:i w:val="false"/>
          <w:color w:val="000000"/>
          <w:sz w:val="28"/>
        </w:rPr>
        <w:t>
      3) есептің мазмұны;</w:t>
      </w:r>
      <w:r>
        <w:br/>
      </w:r>
      <w:r>
        <w:rPr>
          <w:rFonts w:ascii="Times New Roman"/>
          <w:b w:val="false"/>
          <w:i w:val="false"/>
          <w:color w:val="000000"/>
          <w:sz w:val="28"/>
        </w:rPr>
        <w:t>
</w:t>
      </w:r>
      <w:r>
        <w:rPr>
          <w:rFonts w:ascii="Times New Roman"/>
          <w:b w:val="false"/>
          <w:i w:val="false"/>
          <w:color w:val="000000"/>
          <w:sz w:val="28"/>
        </w:rPr>
        <w:t>
      4) біліктілік сипаттамалары көрсетілген бағалаушылар тізімі;</w:t>
      </w:r>
      <w:r>
        <w:br/>
      </w:r>
      <w:r>
        <w:rPr>
          <w:rFonts w:ascii="Times New Roman"/>
          <w:b w:val="false"/>
          <w:i w:val="false"/>
          <w:color w:val="000000"/>
          <w:sz w:val="28"/>
        </w:rPr>
        <w:t>
</w:t>
      </w:r>
      <w:r>
        <w:rPr>
          <w:rFonts w:ascii="Times New Roman"/>
          <w:b w:val="false"/>
          <w:i w:val="false"/>
          <w:color w:val="000000"/>
          <w:sz w:val="28"/>
        </w:rPr>
        <w:t>
      5) есеп туралы жалпы мәліметтер;</w:t>
      </w:r>
      <w:r>
        <w:br/>
      </w:r>
      <w:r>
        <w:rPr>
          <w:rFonts w:ascii="Times New Roman"/>
          <w:b w:val="false"/>
          <w:i w:val="false"/>
          <w:color w:val="000000"/>
          <w:sz w:val="28"/>
        </w:rPr>
        <w:t>
</w:t>
      </w:r>
      <w:r>
        <w:rPr>
          <w:rFonts w:ascii="Times New Roman"/>
          <w:b w:val="false"/>
          <w:i w:val="false"/>
          <w:color w:val="000000"/>
          <w:sz w:val="28"/>
        </w:rPr>
        <w:t>
      6) бағалау объектісінің жалпы мәліметтері және сипаттамасы;</w:t>
      </w:r>
      <w:r>
        <w:br/>
      </w:r>
      <w:r>
        <w:rPr>
          <w:rFonts w:ascii="Times New Roman"/>
          <w:b w:val="false"/>
          <w:i w:val="false"/>
          <w:color w:val="000000"/>
          <w:sz w:val="28"/>
        </w:rPr>
        <w:t>
</w:t>
      </w:r>
      <w:r>
        <w:rPr>
          <w:rFonts w:ascii="Times New Roman"/>
          <w:b w:val="false"/>
          <w:i w:val="false"/>
          <w:color w:val="000000"/>
          <w:sz w:val="28"/>
        </w:rPr>
        <w:t>
      7) есептің есептеу бөлігі;</w:t>
      </w:r>
      <w:r>
        <w:br/>
      </w:r>
      <w:r>
        <w:rPr>
          <w:rFonts w:ascii="Times New Roman"/>
          <w:b w:val="false"/>
          <w:i w:val="false"/>
          <w:color w:val="000000"/>
          <w:sz w:val="28"/>
        </w:rPr>
        <w:t>
</w:t>
      </w:r>
      <w:r>
        <w:rPr>
          <w:rFonts w:ascii="Times New Roman"/>
          <w:b w:val="false"/>
          <w:i w:val="false"/>
          <w:color w:val="000000"/>
          <w:sz w:val="28"/>
        </w:rPr>
        <w:t>
      8) есептің қорытынды бөлігі;</w:t>
      </w:r>
      <w:r>
        <w:br/>
      </w:r>
      <w:r>
        <w:rPr>
          <w:rFonts w:ascii="Times New Roman"/>
          <w:b w:val="false"/>
          <w:i w:val="false"/>
          <w:color w:val="000000"/>
          <w:sz w:val="28"/>
        </w:rPr>
        <w:t>
</w:t>
      </w:r>
      <w:r>
        <w:rPr>
          <w:rFonts w:ascii="Times New Roman"/>
          <w:b w:val="false"/>
          <w:i w:val="false"/>
          <w:color w:val="000000"/>
          <w:sz w:val="28"/>
        </w:rPr>
        <w:t>
      9) қосымшалар.</w:t>
      </w:r>
      <w:r>
        <w:br/>
      </w:r>
      <w:r>
        <w:rPr>
          <w:rFonts w:ascii="Times New Roman"/>
          <w:b w:val="false"/>
          <w:i w:val="false"/>
          <w:color w:val="000000"/>
          <w:sz w:val="28"/>
        </w:rPr>
        <w:t>
</w:t>
      </w:r>
      <w:r>
        <w:rPr>
          <w:rFonts w:ascii="Times New Roman"/>
          <w:b w:val="false"/>
          <w:i w:val="false"/>
          <w:color w:val="000000"/>
          <w:sz w:val="28"/>
        </w:rPr>
        <w:t>
      Осы тармақтың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6) тармақшаларында</w:t>
      </w:r>
      <w:r>
        <w:rPr>
          <w:rFonts w:ascii="Times New Roman"/>
          <w:b w:val="false"/>
          <w:i w:val="false"/>
          <w:color w:val="000000"/>
          <w:sz w:val="28"/>
        </w:rPr>
        <w:t xml:space="preserve"> санамаланған есептің бөліктері оның қосымшаларын есептемегенде, есеп мазмұнының жартысынан аспайды.</w:t>
      </w:r>
      <w:r>
        <w:br/>
      </w:r>
      <w:r>
        <w:rPr>
          <w:rFonts w:ascii="Times New Roman"/>
          <w:b w:val="false"/>
          <w:i w:val="false"/>
          <w:color w:val="000000"/>
          <w:sz w:val="28"/>
        </w:rPr>
        <w:t>
</w:t>
      </w:r>
      <w:r>
        <w:rPr>
          <w:rFonts w:ascii="Times New Roman"/>
          <w:b w:val="false"/>
          <w:i w:val="false"/>
          <w:color w:val="000000"/>
          <w:sz w:val="28"/>
        </w:rPr>
        <w:t>
      6. Титул парағы мыналарды қамтуы тиіс:</w:t>
      </w:r>
      <w:r>
        <w:br/>
      </w:r>
      <w:r>
        <w:rPr>
          <w:rFonts w:ascii="Times New Roman"/>
          <w:b w:val="false"/>
          <w:i w:val="false"/>
          <w:color w:val="000000"/>
          <w:sz w:val="28"/>
        </w:rPr>
        <w:t>
</w:t>
      </w:r>
      <w:r>
        <w:rPr>
          <w:rFonts w:ascii="Times New Roman"/>
          <w:b w:val="false"/>
          <w:i w:val="false"/>
          <w:color w:val="000000"/>
          <w:sz w:val="28"/>
        </w:rPr>
        <w:t>
      1) есептің атауы;</w:t>
      </w:r>
      <w:r>
        <w:br/>
      </w:r>
      <w:r>
        <w:rPr>
          <w:rFonts w:ascii="Times New Roman"/>
          <w:b w:val="false"/>
          <w:i w:val="false"/>
          <w:color w:val="000000"/>
          <w:sz w:val="28"/>
        </w:rPr>
        <w:t>
</w:t>
      </w:r>
      <w:r>
        <w:rPr>
          <w:rFonts w:ascii="Times New Roman"/>
          <w:b w:val="false"/>
          <w:i w:val="false"/>
          <w:color w:val="000000"/>
          <w:sz w:val="28"/>
        </w:rPr>
        <w:t>
      2) есептің нөмірі;</w:t>
      </w:r>
      <w:r>
        <w:br/>
      </w:r>
      <w:r>
        <w:rPr>
          <w:rFonts w:ascii="Times New Roman"/>
          <w:b w:val="false"/>
          <w:i w:val="false"/>
          <w:color w:val="000000"/>
          <w:sz w:val="28"/>
        </w:rPr>
        <w:t>
</w:t>
      </w:r>
      <w:r>
        <w:rPr>
          <w:rFonts w:ascii="Times New Roman"/>
          <w:b w:val="false"/>
          <w:i w:val="false"/>
          <w:color w:val="000000"/>
          <w:sz w:val="28"/>
        </w:rPr>
        <w:t>
      3) есептің жасалған күні;</w:t>
      </w:r>
      <w:r>
        <w:br/>
      </w:r>
      <w:r>
        <w:rPr>
          <w:rFonts w:ascii="Times New Roman"/>
          <w:b w:val="false"/>
          <w:i w:val="false"/>
          <w:color w:val="000000"/>
          <w:sz w:val="28"/>
        </w:rPr>
        <w:t>
</w:t>
      </w:r>
      <w:r>
        <w:rPr>
          <w:rFonts w:ascii="Times New Roman"/>
          <w:b w:val="false"/>
          <w:i w:val="false"/>
          <w:color w:val="000000"/>
          <w:sz w:val="28"/>
        </w:rPr>
        <w:t>
      4) объектінің атауы және орналасқан жері;</w:t>
      </w:r>
      <w:r>
        <w:br/>
      </w:r>
      <w:r>
        <w:rPr>
          <w:rFonts w:ascii="Times New Roman"/>
          <w:b w:val="false"/>
          <w:i w:val="false"/>
          <w:color w:val="000000"/>
          <w:sz w:val="28"/>
        </w:rPr>
        <w:t>
</w:t>
      </w:r>
      <w:r>
        <w:rPr>
          <w:rFonts w:ascii="Times New Roman"/>
          <w:b w:val="false"/>
          <w:i w:val="false"/>
          <w:color w:val="000000"/>
          <w:sz w:val="28"/>
        </w:rPr>
        <w:t>
      5) бағалау күні;</w:t>
      </w:r>
      <w:r>
        <w:br/>
      </w:r>
      <w:r>
        <w:rPr>
          <w:rFonts w:ascii="Times New Roman"/>
          <w:b w:val="false"/>
          <w:i w:val="false"/>
          <w:color w:val="000000"/>
          <w:sz w:val="28"/>
        </w:rPr>
        <w:t>
</w:t>
      </w:r>
      <w:r>
        <w:rPr>
          <w:rFonts w:ascii="Times New Roman"/>
          <w:b w:val="false"/>
          <w:i w:val="false"/>
          <w:color w:val="000000"/>
          <w:sz w:val="28"/>
        </w:rPr>
        <w:t>
      6) бағалау туралы шарттың нөмірі және жасалған күні;</w:t>
      </w:r>
      <w:r>
        <w:br/>
      </w:r>
      <w:r>
        <w:rPr>
          <w:rFonts w:ascii="Times New Roman"/>
          <w:b w:val="false"/>
          <w:i w:val="false"/>
          <w:color w:val="000000"/>
          <w:sz w:val="28"/>
        </w:rPr>
        <w:t>
</w:t>
      </w:r>
      <w:r>
        <w:rPr>
          <w:rFonts w:ascii="Times New Roman"/>
          <w:b w:val="false"/>
          <w:i w:val="false"/>
          <w:color w:val="000000"/>
          <w:sz w:val="28"/>
        </w:rPr>
        <w:t>
      7) айқындалатын құнның түрі (үлгісі);</w:t>
      </w:r>
      <w:r>
        <w:br/>
      </w:r>
      <w:r>
        <w:rPr>
          <w:rFonts w:ascii="Times New Roman"/>
          <w:b w:val="false"/>
          <w:i w:val="false"/>
          <w:color w:val="000000"/>
          <w:sz w:val="28"/>
        </w:rPr>
        <w:t>
</w:t>
      </w:r>
      <w:r>
        <w:rPr>
          <w:rFonts w:ascii="Times New Roman"/>
          <w:b w:val="false"/>
          <w:i w:val="false"/>
          <w:color w:val="000000"/>
          <w:sz w:val="28"/>
        </w:rPr>
        <w:t>
      8) тапсырыс берушінің толық атауы немесе тегі, аты, әкесінің аты, оның орналасқан жері, банктік деректемелері;</w:t>
      </w:r>
      <w:r>
        <w:br/>
      </w:r>
      <w:r>
        <w:rPr>
          <w:rFonts w:ascii="Times New Roman"/>
          <w:b w:val="false"/>
          <w:i w:val="false"/>
          <w:color w:val="000000"/>
          <w:sz w:val="28"/>
        </w:rPr>
        <w:t>
</w:t>
      </w:r>
      <w:r>
        <w:rPr>
          <w:rFonts w:ascii="Times New Roman"/>
          <w:b w:val="false"/>
          <w:i w:val="false"/>
          <w:color w:val="000000"/>
          <w:sz w:val="28"/>
        </w:rPr>
        <w:t>
      9) бағалаушының толық атауы немесе тегі, аты, әкесінің аты оның орналасқан жері, банктік деректемелері, бағалаушы мүшесі болып табылатын Бағалаушылар палатасының атауы;</w:t>
      </w:r>
      <w:r>
        <w:br/>
      </w:r>
      <w:r>
        <w:rPr>
          <w:rFonts w:ascii="Times New Roman"/>
          <w:b w:val="false"/>
          <w:i w:val="false"/>
          <w:color w:val="000000"/>
          <w:sz w:val="28"/>
        </w:rPr>
        <w:t>
</w:t>
      </w:r>
      <w:r>
        <w:rPr>
          <w:rFonts w:ascii="Times New Roman"/>
          <w:b w:val="false"/>
          <w:i w:val="false"/>
          <w:color w:val="000000"/>
          <w:sz w:val="28"/>
        </w:rPr>
        <w:t>
      10) бар болса, мөрмен куәландырылған есепті бекіткен адамның тегі, аты, әкесінің аты және қолы.</w:t>
      </w:r>
      <w:r>
        <w:br/>
      </w:r>
      <w:r>
        <w:rPr>
          <w:rFonts w:ascii="Times New Roman"/>
          <w:b w:val="false"/>
          <w:i w:val="false"/>
          <w:color w:val="000000"/>
          <w:sz w:val="28"/>
        </w:rPr>
        <w:t>
</w:t>
      </w:r>
      <w:r>
        <w:rPr>
          <w:rFonts w:ascii="Times New Roman"/>
          <w:b w:val="false"/>
          <w:i w:val="false"/>
          <w:color w:val="000000"/>
          <w:sz w:val="28"/>
        </w:rPr>
        <w:t>
      7. Ілеспе хатта мыналар қамтылады:</w:t>
      </w:r>
      <w:r>
        <w:br/>
      </w:r>
      <w:r>
        <w:rPr>
          <w:rFonts w:ascii="Times New Roman"/>
          <w:b w:val="false"/>
          <w:i w:val="false"/>
          <w:color w:val="000000"/>
          <w:sz w:val="28"/>
        </w:rPr>
        <w:t>
</w:t>
      </w:r>
      <w:r>
        <w:rPr>
          <w:rFonts w:ascii="Times New Roman"/>
          <w:b w:val="false"/>
          <w:i w:val="false"/>
          <w:color w:val="000000"/>
          <w:sz w:val="28"/>
        </w:rPr>
        <w:t>
      1) бағалаудың мақсаты мен нысанасы;</w:t>
      </w:r>
      <w:r>
        <w:br/>
      </w:r>
      <w:r>
        <w:rPr>
          <w:rFonts w:ascii="Times New Roman"/>
          <w:b w:val="false"/>
          <w:i w:val="false"/>
          <w:color w:val="000000"/>
          <w:sz w:val="28"/>
        </w:rPr>
        <w:t>
</w:t>
      </w:r>
      <w:r>
        <w:rPr>
          <w:rFonts w:ascii="Times New Roman"/>
          <w:b w:val="false"/>
          <w:i w:val="false"/>
          <w:color w:val="000000"/>
          <w:sz w:val="28"/>
        </w:rPr>
        <w:t>
      2) бағалау объектісін сәйкестендіретін жалпы ақпарат;</w:t>
      </w:r>
      <w:r>
        <w:br/>
      </w:r>
      <w:r>
        <w:rPr>
          <w:rFonts w:ascii="Times New Roman"/>
          <w:b w:val="false"/>
          <w:i w:val="false"/>
          <w:color w:val="000000"/>
          <w:sz w:val="28"/>
        </w:rPr>
        <w:t>
</w:t>
      </w:r>
      <w:r>
        <w:rPr>
          <w:rFonts w:ascii="Times New Roman"/>
          <w:b w:val="false"/>
          <w:i w:val="false"/>
          <w:color w:val="000000"/>
          <w:sz w:val="28"/>
        </w:rPr>
        <w:t>
      3) есепте пайдаланылған бағалау амалдары мен әдістері;</w:t>
      </w:r>
      <w:r>
        <w:br/>
      </w:r>
      <w:r>
        <w:rPr>
          <w:rFonts w:ascii="Times New Roman"/>
          <w:b w:val="false"/>
          <w:i w:val="false"/>
          <w:color w:val="000000"/>
          <w:sz w:val="28"/>
        </w:rPr>
        <w:t>
</w:t>
      </w:r>
      <w:r>
        <w:rPr>
          <w:rFonts w:ascii="Times New Roman"/>
          <w:b w:val="false"/>
          <w:i w:val="false"/>
          <w:color w:val="000000"/>
          <w:sz w:val="28"/>
        </w:rPr>
        <w:t>
      4) бағалау объектісі құнының қорытынды шамасы.</w:t>
      </w:r>
      <w:r>
        <w:br/>
      </w:r>
      <w:r>
        <w:rPr>
          <w:rFonts w:ascii="Times New Roman"/>
          <w:b w:val="false"/>
          <w:i w:val="false"/>
          <w:color w:val="000000"/>
          <w:sz w:val="28"/>
        </w:rPr>
        <w:t>
</w:t>
      </w:r>
      <w:r>
        <w:rPr>
          <w:rFonts w:ascii="Times New Roman"/>
          <w:b w:val="false"/>
          <w:i w:val="false"/>
          <w:color w:val="000000"/>
          <w:sz w:val="28"/>
        </w:rPr>
        <w:t>
      8. Есеп мазмұны беттері көрсетілген оның құрамына енген</w:t>
      </w:r>
      <w:r>
        <w:br/>
      </w:r>
      <w:r>
        <w:rPr>
          <w:rFonts w:ascii="Times New Roman"/>
          <w:b w:val="false"/>
          <w:i w:val="false"/>
          <w:color w:val="000000"/>
          <w:sz w:val="28"/>
        </w:rPr>
        <w:t>
бөлімдерді (кіші бөлімдерді) көрсетеді.</w:t>
      </w:r>
      <w:r>
        <w:br/>
      </w:r>
      <w:r>
        <w:rPr>
          <w:rFonts w:ascii="Times New Roman"/>
          <w:b w:val="false"/>
          <w:i w:val="false"/>
          <w:color w:val="000000"/>
          <w:sz w:val="28"/>
        </w:rPr>
        <w:t>
</w:t>
      </w:r>
      <w:r>
        <w:rPr>
          <w:rFonts w:ascii="Times New Roman"/>
          <w:b w:val="false"/>
          <w:i w:val="false"/>
          <w:color w:val="000000"/>
          <w:sz w:val="28"/>
        </w:rPr>
        <w:t>
      9. Біліктілік сипаттамалары көрсетілген бағалаушылар тізімі.</w:t>
      </w:r>
      <w:r>
        <w:br/>
      </w:r>
      <w:r>
        <w:rPr>
          <w:rFonts w:ascii="Times New Roman"/>
          <w:b w:val="false"/>
          <w:i w:val="false"/>
          <w:color w:val="000000"/>
          <w:sz w:val="28"/>
        </w:rPr>
        <w:t>
</w:t>
      </w:r>
      <w:r>
        <w:rPr>
          <w:rFonts w:ascii="Times New Roman"/>
          <w:b w:val="false"/>
          <w:i w:val="false"/>
          <w:color w:val="000000"/>
          <w:sz w:val="28"/>
        </w:rPr>
        <w:t>
      10. Есеп туралы жалпы мәліметтер:</w:t>
      </w:r>
      <w:r>
        <w:br/>
      </w:r>
      <w:r>
        <w:rPr>
          <w:rFonts w:ascii="Times New Roman"/>
          <w:b w:val="false"/>
          <w:i w:val="false"/>
          <w:color w:val="000000"/>
          <w:sz w:val="28"/>
        </w:rPr>
        <w:t>
</w:t>
      </w:r>
      <w:r>
        <w:rPr>
          <w:rFonts w:ascii="Times New Roman"/>
          <w:b w:val="false"/>
          <w:i w:val="false"/>
          <w:color w:val="000000"/>
          <w:sz w:val="28"/>
        </w:rPr>
        <w:t>
      1) бағалауға тапсырма:</w:t>
      </w:r>
      <w:r>
        <w:br/>
      </w:r>
      <w:r>
        <w:rPr>
          <w:rFonts w:ascii="Times New Roman"/>
          <w:b w:val="false"/>
          <w:i w:val="false"/>
          <w:color w:val="000000"/>
          <w:sz w:val="28"/>
        </w:rPr>
        <w:t>
</w:t>
      </w:r>
      <w:r>
        <w:rPr>
          <w:rFonts w:ascii="Times New Roman"/>
          <w:b w:val="false"/>
          <w:i w:val="false"/>
          <w:color w:val="000000"/>
          <w:sz w:val="28"/>
        </w:rPr>
        <w:t>
      бағаланатын объект;</w:t>
      </w:r>
      <w:r>
        <w:br/>
      </w:r>
      <w:r>
        <w:rPr>
          <w:rFonts w:ascii="Times New Roman"/>
          <w:b w:val="false"/>
          <w:i w:val="false"/>
          <w:color w:val="000000"/>
          <w:sz w:val="28"/>
        </w:rPr>
        <w:t>
</w:t>
      </w:r>
      <w:r>
        <w:rPr>
          <w:rFonts w:ascii="Times New Roman"/>
          <w:b w:val="false"/>
          <w:i w:val="false"/>
          <w:color w:val="000000"/>
          <w:sz w:val="28"/>
        </w:rPr>
        <w:t>
      объектінің меншік иесі;</w:t>
      </w:r>
      <w:r>
        <w:br/>
      </w:r>
      <w:r>
        <w:rPr>
          <w:rFonts w:ascii="Times New Roman"/>
          <w:b w:val="false"/>
          <w:i w:val="false"/>
          <w:color w:val="000000"/>
          <w:sz w:val="28"/>
        </w:rPr>
        <w:t>
</w:t>
      </w:r>
      <w:r>
        <w:rPr>
          <w:rFonts w:ascii="Times New Roman"/>
          <w:b w:val="false"/>
          <w:i w:val="false"/>
          <w:color w:val="000000"/>
          <w:sz w:val="28"/>
        </w:rPr>
        <w:t>
      объектінің орналасқан жері;</w:t>
      </w:r>
      <w:r>
        <w:br/>
      </w:r>
      <w:r>
        <w:rPr>
          <w:rFonts w:ascii="Times New Roman"/>
          <w:b w:val="false"/>
          <w:i w:val="false"/>
          <w:color w:val="000000"/>
          <w:sz w:val="28"/>
        </w:rPr>
        <w:t>
</w:t>
      </w:r>
      <w:r>
        <w:rPr>
          <w:rFonts w:ascii="Times New Roman"/>
          <w:b w:val="false"/>
          <w:i w:val="false"/>
          <w:color w:val="000000"/>
          <w:sz w:val="28"/>
        </w:rPr>
        <w:t>
      бағаланатын құқық;</w:t>
      </w:r>
      <w:r>
        <w:br/>
      </w:r>
      <w:r>
        <w:rPr>
          <w:rFonts w:ascii="Times New Roman"/>
          <w:b w:val="false"/>
          <w:i w:val="false"/>
          <w:color w:val="000000"/>
          <w:sz w:val="28"/>
        </w:rPr>
        <w:t>
</w:t>
      </w:r>
      <w:r>
        <w:rPr>
          <w:rFonts w:ascii="Times New Roman"/>
          <w:b w:val="false"/>
          <w:i w:val="false"/>
          <w:color w:val="000000"/>
          <w:sz w:val="28"/>
        </w:rPr>
        <w:t>
      бағалау мақсаты;</w:t>
      </w:r>
      <w:r>
        <w:br/>
      </w:r>
      <w:r>
        <w:rPr>
          <w:rFonts w:ascii="Times New Roman"/>
          <w:b w:val="false"/>
          <w:i w:val="false"/>
          <w:color w:val="000000"/>
          <w:sz w:val="28"/>
        </w:rPr>
        <w:t>
</w:t>
      </w:r>
      <w:r>
        <w:rPr>
          <w:rFonts w:ascii="Times New Roman"/>
          <w:b w:val="false"/>
          <w:i w:val="false"/>
          <w:color w:val="000000"/>
          <w:sz w:val="28"/>
        </w:rPr>
        <w:t>
      бағалау түрі (бастамашылық немесе міндетті);</w:t>
      </w:r>
      <w:r>
        <w:br/>
      </w:r>
      <w:r>
        <w:rPr>
          <w:rFonts w:ascii="Times New Roman"/>
          <w:b w:val="false"/>
          <w:i w:val="false"/>
          <w:color w:val="000000"/>
          <w:sz w:val="28"/>
        </w:rPr>
        <w:t>
</w:t>
      </w:r>
      <w:r>
        <w:rPr>
          <w:rFonts w:ascii="Times New Roman"/>
          <w:b w:val="false"/>
          <w:i w:val="false"/>
          <w:color w:val="000000"/>
          <w:sz w:val="28"/>
        </w:rPr>
        <w:t>
      бағалау нысанасы (объект не үшін бағаланады) және осымен байланысты кез келген шектеу;</w:t>
      </w:r>
      <w:r>
        <w:br/>
      </w:r>
      <w:r>
        <w:rPr>
          <w:rFonts w:ascii="Times New Roman"/>
          <w:b w:val="false"/>
          <w:i w:val="false"/>
          <w:color w:val="000000"/>
          <w:sz w:val="28"/>
        </w:rPr>
        <w:t>
</w:t>
      </w:r>
      <w:r>
        <w:rPr>
          <w:rFonts w:ascii="Times New Roman"/>
          <w:b w:val="false"/>
          <w:i w:val="false"/>
          <w:color w:val="000000"/>
          <w:sz w:val="28"/>
        </w:rPr>
        <w:t>
      бағалау күні (бағалау жарамды болатын күн немесе уақыт аралығы) және есептің күні;</w:t>
      </w:r>
      <w:r>
        <w:br/>
      </w:r>
      <w:r>
        <w:rPr>
          <w:rFonts w:ascii="Times New Roman"/>
          <w:b w:val="false"/>
          <w:i w:val="false"/>
          <w:color w:val="000000"/>
          <w:sz w:val="28"/>
        </w:rPr>
        <w:t>
      бағаланатын мүліктің (жылжымалы, жылжымайтын мүлік, жұмыс істейтін кәсіпорын (бизнес) немесе бағалауға жататын басқа да мүлік, сондай-ақ негізгі объектіден бөлек бағалауға енген мүліктердің басқа да сыныптары) сәйкестендірілуі;</w:t>
      </w:r>
      <w:r>
        <w:br/>
      </w:r>
      <w:r>
        <w:rPr>
          <w:rFonts w:ascii="Times New Roman"/>
          <w:b w:val="false"/>
          <w:i w:val="false"/>
          <w:color w:val="000000"/>
          <w:sz w:val="28"/>
        </w:rPr>
        <w:t>
</w:t>
      </w:r>
      <w:r>
        <w:rPr>
          <w:rFonts w:ascii="Times New Roman"/>
          <w:b w:val="false"/>
          <w:i w:val="false"/>
          <w:color w:val="000000"/>
          <w:sz w:val="28"/>
        </w:rPr>
        <w:t>
      мүліктік құқықтардың сәйкестендірілуі (жеке немесе мемлекеттік меншік, дара кәсіпкерлік, заңды тұлға немесе ішінара құқық, мысалы, жалға алу);</w:t>
      </w:r>
      <w:r>
        <w:br/>
      </w:r>
      <w:r>
        <w:rPr>
          <w:rFonts w:ascii="Times New Roman"/>
          <w:b w:val="false"/>
          <w:i w:val="false"/>
          <w:color w:val="000000"/>
          <w:sz w:val="28"/>
        </w:rPr>
        <w:t>
</w:t>
      </w:r>
      <w:r>
        <w:rPr>
          <w:rFonts w:ascii="Times New Roman"/>
          <w:b w:val="false"/>
          <w:i w:val="false"/>
          <w:color w:val="000000"/>
          <w:sz w:val="28"/>
        </w:rPr>
        <w:t>
      белгіленетін құнның базасы мен үлгісін айқындау;</w:t>
      </w:r>
      <w:r>
        <w:br/>
      </w:r>
      <w:r>
        <w:rPr>
          <w:rFonts w:ascii="Times New Roman"/>
          <w:b w:val="false"/>
          <w:i w:val="false"/>
          <w:color w:val="000000"/>
          <w:sz w:val="28"/>
        </w:rPr>
        <w:t>
</w:t>
      </w:r>
      <w:r>
        <w:rPr>
          <w:rFonts w:ascii="Times New Roman"/>
          <w:b w:val="false"/>
          <w:i w:val="false"/>
          <w:color w:val="000000"/>
          <w:sz w:val="28"/>
        </w:rPr>
        <w:t>
      2) бағалаушының біліктілік сипаттамалары:</w:t>
      </w:r>
      <w:r>
        <w:br/>
      </w:r>
      <w:r>
        <w:rPr>
          <w:rFonts w:ascii="Times New Roman"/>
          <w:b w:val="false"/>
          <w:i w:val="false"/>
          <w:color w:val="000000"/>
          <w:sz w:val="28"/>
        </w:rPr>
        <w:t>
</w:t>
      </w:r>
      <w:r>
        <w:rPr>
          <w:rFonts w:ascii="Times New Roman"/>
          <w:b w:val="false"/>
          <w:i w:val="false"/>
          <w:color w:val="000000"/>
          <w:sz w:val="28"/>
        </w:rPr>
        <w:t>
      егер бағалауды бағалаушы орындаса - жеке тұлға (дара кәсіпкер) туралы мәлімет;</w:t>
      </w:r>
      <w:r>
        <w:br/>
      </w:r>
      <w:r>
        <w:rPr>
          <w:rFonts w:ascii="Times New Roman"/>
          <w:b w:val="false"/>
          <w:i w:val="false"/>
          <w:color w:val="000000"/>
          <w:sz w:val="28"/>
        </w:rPr>
        <w:t>
</w:t>
      </w:r>
      <w:r>
        <w:rPr>
          <w:rFonts w:ascii="Times New Roman"/>
          <w:b w:val="false"/>
          <w:i w:val="false"/>
          <w:color w:val="000000"/>
          <w:sz w:val="28"/>
        </w:rPr>
        <w:t>
      егер бағалауды бағалау компаниясы орындаса бағалаушы, заңды тұлғаның лицензиясы туралы мәлімет;</w:t>
      </w:r>
      <w:r>
        <w:br/>
      </w:r>
      <w:r>
        <w:rPr>
          <w:rFonts w:ascii="Times New Roman"/>
          <w:b w:val="false"/>
          <w:i w:val="false"/>
          <w:color w:val="000000"/>
          <w:sz w:val="28"/>
        </w:rPr>
        <w:t>
</w:t>
      </w:r>
      <w:r>
        <w:rPr>
          <w:rFonts w:ascii="Times New Roman"/>
          <w:b w:val="false"/>
          <w:i w:val="false"/>
          <w:color w:val="000000"/>
          <w:sz w:val="28"/>
        </w:rPr>
        <w:t>
      бар болса, бағалаушының азаматтық-құқықтық жауапкершілігі туралы мәлімет;</w:t>
      </w:r>
      <w:r>
        <w:br/>
      </w:r>
      <w:r>
        <w:rPr>
          <w:rFonts w:ascii="Times New Roman"/>
          <w:b w:val="false"/>
          <w:i w:val="false"/>
          <w:color w:val="000000"/>
          <w:sz w:val="28"/>
        </w:rPr>
        <w:t>
</w:t>
      </w:r>
      <w:r>
        <w:rPr>
          <w:rFonts w:ascii="Times New Roman"/>
          <w:b w:val="false"/>
          <w:i w:val="false"/>
          <w:color w:val="000000"/>
          <w:sz w:val="28"/>
        </w:rPr>
        <w:t>
      3) бағалауды жүргізу кезінде бағалаушы пайдаланған жорамалдар мен шектеу шарттары;</w:t>
      </w:r>
      <w:r>
        <w:br/>
      </w:r>
      <w:r>
        <w:rPr>
          <w:rFonts w:ascii="Times New Roman"/>
          <w:b w:val="false"/>
          <w:i w:val="false"/>
          <w:color w:val="000000"/>
          <w:sz w:val="28"/>
        </w:rPr>
        <w:t>
</w:t>
      </w:r>
      <w:r>
        <w:rPr>
          <w:rFonts w:ascii="Times New Roman"/>
          <w:b w:val="false"/>
          <w:i w:val="false"/>
          <w:color w:val="000000"/>
          <w:sz w:val="28"/>
        </w:rPr>
        <w:t>
      4) бағалау кезінде пайдаланылған құжаттар тізбесі:</w:t>
      </w:r>
      <w:r>
        <w:br/>
      </w:r>
      <w:r>
        <w:rPr>
          <w:rFonts w:ascii="Times New Roman"/>
          <w:b w:val="false"/>
          <w:i w:val="false"/>
          <w:color w:val="000000"/>
          <w:sz w:val="28"/>
        </w:rPr>
        <w:t>
</w:t>
      </w:r>
      <w:r>
        <w:rPr>
          <w:rFonts w:ascii="Times New Roman"/>
          <w:b w:val="false"/>
          <w:i w:val="false"/>
          <w:color w:val="000000"/>
          <w:sz w:val="28"/>
        </w:rPr>
        <w:t>
      бағалау үшін пайдаланылатын нормативтік құқықтық актілер;</w:t>
      </w:r>
      <w:r>
        <w:br/>
      </w:r>
      <w:r>
        <w:rPr>
          <w:rFonts w:ascii="Times New Roman"/>
          <w:b w:val="false"/>
          <w:i w:val="false"/>
          <w:color w:val="000000"/>
          <w:sz w:val="28"/>
        </w:rPr>
        <w:t>
</w:t>
      </w:r>
      <w:r>
        <w:rPr>
          <w:rFonts w:ascii="Times New Roman"/>
          <w:b w:val="false"/>
          <w:i w:val="false"/>
          <w:color w:val="000000"/>
          <w:sz w:val="28"/>
        </w:rPr>
        <w:t>
      бағалау стандарттары;</w:t>
      </w:r>
      <w:r>
        <w:br/>
      </w:r>
      <w:r>
        <w:rPr>
          <w:rFonts w:ascii="Times New Roman"/>
          <w:b w:val="false"/>
          <w:i w:val="false"/>
          <w:color w:val="000000"/>
          <w:sz w:val="28"/>
        </w:rPr>
        <w:t>
</w:t>
      </w:r>
      <w:r>
        <w:rPr>
          <w:rFonts w:ascii="Times New Roman"/>
          <w:b w:val="false"/>
          <w:i w:val="false"/>
          <w:color w:val="000000"/>
          <w:sz w:val="28"/>
        </w:rPr>
        <w:t>
      бағалаушы пайдаланатын және бағалау объектісінің сандық және сапалық сипаттамасын белгілейтін құжаттар тізбесі;</w:t>
      </w:r>
      <w:r>
        <w:br/>
      </w:r>
      <w:r>
        <w:rPr>
          <w:rFonts w:ascii="Times New Roman"/>
          <w:b w:val="false"/>
          <w:i w:val="false"/>
          <w:color w:val="000000"/>
          <w:sz w:val="28"/>
        </w:rPr>
        <w:t>
</w:t>
      </w:r>
      <w:r>
        <w:rPr>
          <w:rFonts w:ascii="Times New Roman"/>
          <w:b w:val="false"/>
          <w:i w:val="false"/>
          <w:color w:val="000000"/>
          <w:sz w:val="28"/>
        </w:rPr>
        <w:t>
      оларды алған дерек көздері көрсетілген бағалау жүргізу кезінде пайдаланылған деректер тізбесі;</w:t>
      </w:r>
      <w:r>
        <w:br/>
      </w:r>
      <w:r>
        <w:rPr>
          <w:rFonts w:ascii="Times New Roman"/>
          <w:b w:val="false"/>
          <w:i w:val="false"/>
          <w:color w:val="000000"/>
          <w:sz w:val="28"/>
        </w:rPr>
        <w:t>
</w:t>
      </w:r>
      <w:r>
        <w:rPr>
          <w:rFonts w:ascii="Times New Roman"/>
          <w:b w:val="false"/>
          <w:i w:val="false"/>
          <w:color w:val="000000"/>
          <w:sz w:val="28"/>
        </w:rPr>
        <w:t>
      5) есепте қолданылатын негізгі терминдер мен анықтамалар.</w:t>
      </w:r>
      <w:r>
        <w:br/>
      </w:r>
      <w:r>
        <w:rPr>
          <w:rFonts w:ascii="Times New Roman"/>
          <w:b w:val="false"/>
          <w:i w:val="false"/>
          <w:color w:val="000000"/>
          <w:sz w:val="28"/>
        </w:rPr>
        <w:t>
</w:t>
      </w:r>
      <w:r>
        <w:rPr>
          <w:rFonts w:ascii="Times New Roman"/>
          <w:b w:val="false"/>
          <w:i w:val="false"/>
          <w:color w:val="000000"/>
          <w:sz w:val="28"/>
        </w:rPr>
        <w:t>
      11. Жалпы мәліметтер және бағалау объектісінің сипаттамасы:</w:t>
      </w:r>
      <w:r>
        <w:br/>
      </w:r>
      <w:r>
        <w:rPr>
          <w:rFonts w:ascii="Times New Roman"/>
          <w:b w:val="false"/>
          <w:i w:val="false"/>
          <w:color w:val="000000"/>
          <w:sz w:val="28"/>
        </w:rPr>
        <w:t>
</w:t>
      </w:r>
      <w:r>
        <w:rPr>
          <w:rFonts w:ascii="Times New Roman"/>
          <w:b w:val="false"/>
          <w:i w:val="false"/>
          <w:color w:val="000000"/>
          <w:sz w:val="28"/>
        </w:rPr>
        <w:t>
      бағалау объектісі тексерілген күн;</w:t>
      </w:r>
      <w:r>
        <w:br/>
      </w:r>
      <w:r>
        <w:rPr>
          <w:rFonts w:ascii="Times New Roman"/>
          <w:b w:val="false"/>
          <w:i w:val="false"/>
          <w:color w:val="000000"/>
          <w:sz w:val="28"/>
        </w:rPr>
        <w:t>
</w:t>
      </w:r>
      <w:r>
        <w:rPr>
          <w:rFonts w:ascii="Times New Roman"/>
          <w:b w:val="false"/>
          <w:i w:val="false"/>
          <w:color w:val="000000"/>
          <w:sz w:val="28"/>
        </w:rPr>
        <w:t>
      объектінің сипаттамасы мен жай-күйі;</w:t>
      </w:r>
      <w:r>
        <w:br/>
      </w:r>
      <w:r>
        <w:rPr>
          <w:rFonts w:ascii="Times New Roman"/>
          <w:b w:val="false"/>
          <w:i w:val="false"/>
          <w:color w:val="000000"/>
          <w:sz w:val="28"/>
        </w:rPr>
        <w:t>
</w:t>
      </w:r>
      <w:r>
        <w:rPr>
          <w:rFonts w:ascii="Times New Roman"/>
          <w:b w:val="false"/>
          <w:i w:val="false"/>
          <w:color w:val="000000"/>
          <w:sz w:val="28"/>
        </w:rPr>
        <w:t>
      объектінің құрамы;</w:t>
      </w:r>
      <w:r>
        <w:br/>
      </w:r>
      <w:r>
        <w:rPr>
          <w:rFonts w:ascii="Times New Roman"/>
          <w:b w:val="false"/>
          <w:i w:val="false"/>
          <w:color w:val="000000"/>
          <w:sz w:val="28"/>
        </w:rPr>
        <w:t>
</w:t>
      </w:r>
      <w:r>
        <w:rPr>
          <w:rFonts w:ascii="Times New Roman"/>
          <w:b w:val="false"/>
          <w:i w:val="false"/>
          <w:color w:val="000000"/>
          <w:sz w:val="28"/>
        </w:rPr>
        <w:t>
      бағалау объектісінің нысаны мен ағымдағы пайдаланылуы;</w:t>
      </w:r>
      <w:r>
        <w:br/>
      </w:r>
      <w:r>
        <w:rPr>
          <w:rFonts w:ascii="Times New Roman"/>
          <w:b w:val="false"/>
          <w:i w:val="false"/>
          <w:color w:val="000000"/>
          <w:sz w:val="28"/>
        </w:rPr>
        <w:t>
</w:t>
      </w:r>
      <w:r>
        <w:rPr>
          <w:rFonts w:ascii="Times New Roman"/>
          <w:b w:val="false"/>
          <w:i w:val="false"/>
          <w:color w:val="000000"/>
          <w:sz w:val="28"/>
        </w:rPr>
        <w:t>
      бағалау объектісі орналасқан жердің сипаты;</w:t>
      </w:r>
      <w:r>
        <w:br/>
      </w:r>
      <w:r>
        <w:rPr>
          <w:rFonts w:ascii="Times New Roman"/>
          <w:b w:val="false"/>
          <w:i w:val="false"/>
          <w:color w:val="000000"/>
          <w:sz w:val="28"/>
        </w:rPr>
        <w:t>
</w:t>
      </w:r>
      <w:r>
        <w:rPr>
          <w:rFonts w:ascii="Times New Roman"/>
          <w:b w:val="false"/>
          <w:i w:val="false"/>
          <w:color w:val="000000"/>
          <w:sz w:val="28"/>
        </w:rPr>
        <w:t>
      құрамы тиісті стандарттарда белгіленетін бағаланатын объектінің негізгі сипаттамаларының сипаты;</w:t>
      </w:r>
      <w:r>
        <w:br/>
      </w:r>
      <w:r>
        <w:rPr>
          <w:rFonts w:ascii="Times New Roman"/>
          <w:b w:val="false"/>
          <w:i w:val="false"/>
          <w:color w:val="000000"/>
          <w:sz w:val="28"/>
        </w:rPr>
        <w:t>
</w:t>
      </w:r>
      <w:r>
        <w:rPr>
          <w:rFonts w:ascii="Times New Roman"/>
          <w:b w:val="false"/>
          <w:i w:val="false"/>
          <w:color w:val="000000"/>
          <w:sz w:val="28"/>
        </w:rPr>
        <w:t>
      кредит беру мақсатында кәсіпорындарды және ірі жылжымайтын мүлік объектілерін бағалау кезінде қосымша мыналар көрсетіледі:</w:t>
      </w:r>
      <w:r>
        <w:br/>
      </w:r>
      <w:r>
        <w:rPr>
          <w:rFonts w:ascii="Times New Roman"/>
          <w:b w:val="false"/>
          <w:i w:val="false"/>
          <w:color w:val="000000"/>
          <w:sz w:val="28"/>
        </w:rPr>
        <w:t>
</w:t>
      </w:r>
      <w:r>
        <w:rPr>
          <w:rFonts w:ascii="Times New Roman"/>
          <w:b w:val="false"/>
          <w:i w:val="false"/>
          <w:color w:val="000000"/>
          <w:sz w:val="28"/>
        </w:rPr>
        <w:t>
      өңірдегі жалпы экономикалық ахуалға және әлеуметтік-экономикалық ахуалға шолу;</w:t>
      </w:r>
      <w:r>
        <w:br/>
      </w:r>
      <w:r>
        <w:rPr>
          <w:rFonts w:ascii="Times New Roman"/>
          <w:b w:val="false"/>
          <w:i w:val="false"/>
          <w:color w:val="000000"/>
          <w:sz w:val="28"/>
        </w:rPr>
        <w:t>
</w:t>
      </w:r>
      <w:r>
        <w:rPr>
          <w:rFonts w:ascii="Times New Roman"/>
          <w:b w:val="false"/>
          <w:i w:val="false"/>
          <w:color w:val="000000"/>
          <w:sz w:val="28"/>
        </w:rPr>
        <w:t>
      бағаланатын объектінің нарығында ағымдағы белсенділік пен беталыстарға шолу;</w:t>
      </w:r>
      <w:r>
        <w:br/>
      </w:r>
      <w:r>
        <w:rPr>
          <w:rFonts w:ascii="Times New Roman"/>
          <w:b w:val="false"/>
          <w:i w:val="false"/>
          <w:color w:val="000000"/>
          <w:sz w:val="28"/>
        </w:rPr>
        <w:t>
</w:t>
      </w:r>
      <w:r>
        <w:rPr>
          <w:rFonts w:ascii="Times New Roman"/>
          <w:b w:val="false"/>
          <w:i w:val="false"/>
          <w:color w:val="000000"/>
          <w:sz w:val="28"/>
        </w:rPr>
        <w:t>
      салалық шолу (егер белгілі бір тауарларды (қызмет көрсетулерді) өндіру ұйымдастырылған мүлік кешенінің құрамына кіретін жылжымайтын мүлік бағаланатын жағдайда жасалады).</w:t>
      </w:r>
      <w:r>
        <w:br/>
      </w:r>
      <w:r>
        <w:rPr>
          <w:rFonts w:ascii="Times New Roman"/>
          <w:b w:val="false"/>
          <w:i w:val="false"/>
          <w:color w:val="000000"/>
          <w:sz w:val="28"/>
        </w:rPr>
        <w:t>
</w:t>
      </w:r>
      <w:r>
        <w:rPr>
          <w:rFonts w:ascii="Times New Roman"/>
          <w:b w:val="false"/>
          <w:i w:val="false"/>
          <w:color w:val="000000"/>
          <w:sz w:val="28"/>
        </w:rPr>
        <w:t>
      12. Есептеу бөлігі мыналарды қамтиды:</w:t>
      </w:r>
      <w:r>
        <w:br/>
      </w:r>
      <w:r>
        <w:rPr>
          <w:rFonts w:ascii="Times New Roman"/>
          <w:b w:val="false"/>
          <w:i w:val="false"/>
          <w:color w:val="000000"/>
          <w:sz w:val="28"/>
        </w:rPr>
        <w:t>
</w:t>
      </w:r>
      <w:r>
        <w:rPr>
          <w:rFonts w:ascii="Times New Roman"/>
          <w:b w:val="false"/>
          <w:i w:val="false"/>
          <w:color w:val="000000"/>
          <w:sz w:val="28"/>
        </w:rPr>
        <w:t>
      1) бағалау әдіснамасы:</w:t>
      </w:r>
      <w:r>
        <w:br/>
      </w:r>
      <w:r>
        <w:rPr>
          <w:rFonts w:ascii="Times New Roman"/>
          <w:b w:val="false"/>
          <w:i w:val="false"/>
          <w:color w:val="000000"/>
          <w:sz w:val="28"/>
        </w:rPr>
        <w:t>
</w:t>
      </w:r>
      <w:r>
        <w:rPr>
          <w:rFonts w:ascii="Times New Roman"/>
          <w:b w:val="false"/>
          <w:i w:val="false"/>
          <w:color w:val="000000"/>
          <w:sz w:val="28"/>
        </w:rPr>
        <w:t>
      үш амалдағы әдіс мәнінің қысқаша жазылуы және осы есепте қолданылған амалдарды таңдау негіздемесі;</w:t>
      </w:r>
      <w:r>
        <w:br/>
      </w:r>
      <w:r>
        <w:rPr>
          <w:rFonts w:ascii="Times New Roman"/>
          <w:b w:val="false"/>
          <w:i w:val="false"/>
          <w:color w:val="000000"/>
          <w:sz w:val="28"/>
        </w:rPr>
        <w:t>
</w:t>
      </w:r>
      <w:r>
        <w:rPr>
          <w:rFonts w:ascii="Times New Roman"/>
          <w:b w:val="false"/>
          <w:i w:val="false"/>
          <w:color w:val="000000"/>
          <w:sz w:val="28"/>
        </w:rPr>
        <w:t>
      таңдап алынған амалдар/әдістер қолданылған бағалау процесінің сипаты;</w:t>
      </w:r>
      <w:r>
        <w:br/>
      </w:r>
      <w:r>
        <w:rPr>
          <w:rFonts w:ascii="Times New Roman"/>
          <w:b w:val="false"/>
          <w:i w:val="false"/>
          <w:color w:val="000000"/>
          <w:sz w:val="28"/>
        </w:rPr>
        <w:t>
</w:t>
      </w:r>
      <w:r>
        <w:rPr>
          <w:rFonts w:ascii="Times New Roman"/>
          <w:b w:val="false"/>
          <w:i w:val="false"/>
          <w:color w:val="000000"/>
          <w:sz w:val="28"/>
        </w:rPr>
        <w:t>
      2) шығындық амал әдісімен орындалған есептер мыналарды қамтиды:</w:t>
      </w:r>
      <w:r>
        <w:br/>
      </w:r>
      <w:r>
        <w:rPr>
          <w:rFonts w:ascii="Times New Roman"/>
          <w:b w:val="false"/>
          <w:i w:val="false"/>
          <w:color w:val="000000"/>
          <w:sz w:val="28"/>
        </w:rPr>
        <w:t>
</w:t>
      </w:r>
      <w:r>
        <w:rPr>
          <w:rFonts w:ascii="Times New Roman"/>
          <w:b w:val="false"/>
          <w:i w:val="false"/>
          <w:color w:val="000000"/>
          <w:sz w:val="28"/>
        </w:rPr>
        <w:t>
      шынайы ақпарат көзіне сілтемемен бағалау объектісінің толық қалпына келтіру құнының есебі;</w:t>
      </w:r>
      <w:r>
        <w:br/>
      </w:r>
      <w:r>
        <w:rPr>
          <w:rFonts w:ascii="Times New Roman"/>
          <w:b w:val="false"/>
          <w:i w:val="false"/>
          <w:color w:val="000000"/>
          <w:sz w:val="28"/>
        </w:rPr>
        <w:t>
</w:t>
      </w:r>
      <w:r>
        <w:rPr>
          <w:rFonts w:ascii="Times New Roman"/>
          <w:b w:val="false"/>
          <w:i w:val="false"/>
          <w:color w:val="000000"/>
          <w:sz w:val="28"/>
        </w:rPr>
        <w:t>
      жинақталған тозу есебі;</w:t>
      </w:r>
      <w:r>
        <w:br/>
      </w:r>
      <w:r>
        <w:rPr>
          <w:rFonts w:ascii="Times New Roman"/>
          <w:b w:val="false"/>
          <w:i w:val="false"/>
          <w:color w:val="000000"/>
          <w:sz w:val="28"/>
        </w:rPr>
        <w:t>
</w:t>
      </w:r>
      <w:r>
        <w:rPr>
          <w:rFonts w:ascii="Times New Roman"/>
          <w:b w:val="false"/>
          <w:i w:val="false"/>
          <w:color w:val="000000"/>
          <w:sz w:val="28"/>
        </w:rPr>
        <w:t>
      3) нарықтық әдіс амалымен орындалған есептер мыналарды қамтиды:</w:t>
      </w:r>
      <w:r>
        <w:br/>
      </w:r>
      <w:r>
        <w:rPr>
          <w:rFonts w:ascii="Times New Roman"/>
          <w:b w:val="false"/>
          <w:i w:val="false"/>
          <w:color w:val="000000"/>
          <w:sz w:val="28"/>
        </w:rPr>
        <w:t>
</w:t>
      </w:r>
      <w:r>
        <w:rPr>
          <w:rFonts w:ascii="Times New Roman"/>
          <w:b w:val="false"/>
          <w:i w:val="false"/>
          <w:color w:val="000000"/>
          <w:sz w:val="28"/>
        </w:rPr>
        <w:t>
      салыстырылатын объектілерді (кемінде екеу) таңдау;</w:t>
      </w:r>
      <w:r>
        <w:br/>
      </w:r>
      <w:r>
        <w:rPr>
          <w:rFonts w:ascii="Times New Roman"/>
          <w:b w:val="false"/>
          <w:i w:val="false"/>
          <w:color w:val="000000"/>
          <w:sz w:val="28"/>
        </w:rPr>
        <w:t>
</w:t>
      </w:r>
      <w:r>
        <w:rPr>
          <w:rFonts w:ascii="Times New Roman"/>
          <w:b w:val="false"/>
          <w:i w:val="false"/>
          <w:color w:val="000000"/>
          <w:sz w:val="28"/>
        </w:rPr>
        <w:t>
      салыстырылатын объектілер туралы ақпарат көздері, соның ішінде:</w:t>
      </w:r>
      <w:r>
        <w:br/>
      </w:r>
      <w:r>
        <w:rPr>
          <w:rFonts w:ascii="Times New Roman"/>
          <w:b w:val="false"/>
          <w:i w:val="false"/>
          <w:color w:val="000000"/>
          <w:sz w:val="28"/>
        </w:rPr>
        <w:t>
</w:t>
      </w:r>
      <w:r>
        <w:rPr>
          <w:rFonts w:ascii="Times New Roman"/>
          <w:b w:val="false"/>
          <w:i w:val="false"/>
          <w:color w:val="000000"/>
          <w:sz w:val="28"/>
        </w:rPr>
        <w:t>
      баспа басылымы үшін баспаның атауы, жылы, баспаның нөмірі, бетінің нөмірі көрсетіледі;</w:t>
      </w:r>
      <w:r>
        <w:br/>
      </w:r>
      <w:r>
        <w:rPr>
          <w:rFonts w:ascii="Times New Roman"/>
          <w:b w:val="false"/>
          <w:i w:val="false"/>
          <w:color w:val="000000"/>
          <w:sz w:val="28"/>
        </w:rPr>
        <w:t>
</w:t>
      </w:r>
      <w:r>
        <w:rPr>
          <w:rFonts w:ascii="Times New Roman"/>
          <w:b w:val="false"/>
          <w:i w:val="false"/>
          <w:color w:val="000000"/>
          <w:sz w:val="28"/>
        </w:rPr>
        <w:t>
      интернет-ресурстар үшін сілтеме, интернет-ресурстың атауы және /немесе компанияның атауы, тиісті сілтемеге жүгінген күні көрсетіледі;</w:t>
      </w:r>
      <w:r>
        <w:br/>
      </w:r>
      <w:r>
        <w:rPr>
          <w:rFonts w:ascii="Times New Roman"/>
          <w:b w:val="false"/>
          <w:i w:val="false"/>
          <w:color w:val="000000"/>
          <w:sz w:val="28"/>
        </w:rPr>
        <w:t>
</w:t>
      </w:r>
      <w:r>
        <w:rPr>
          <w:rFonts w:ascii="Times New Roman"/>
          <w:b w:val="false"/>
          <w:i w:val="false"/>
          <w:color w:val="000000"/>
          <w:sz w:val="28"/>
        </w:rPr>
        <w:t>
      электрондық почтамен алынған деректер басып шығарылады және қағаз нұсқасында тігіледі;</w:t>
      </w:r>
      <w:r>
        <w:br/>
      </w:r>
      <w:r>
        <w:rPr>
          <w:rFonts w:ascii="Times New Roman"/>
          <w:b w:val="false"/>
          <w:i w:val="false"/>
          <w:color w:val="000000"/>
          <w:sz w:val="28"/>
        </w:rPr>
        <w:t>
</w:t>
      </w:r>
      <w:r>
        <w:rPr>
          <w:rFonts w:ascii="Times New Roman"/>
          <w:b w:val="false"/>
          <w:i w:val="false"/>
          <w:color w:val="000000"/>
          <w:sz w:val="28"/>
        </w:rPr>
        <w:t>
      әрбір салыстырылатын объект үшін салыстыру бірлігі құнының түзетілген мәнінің есебі;</w:t>
      </w:r>
      <w:r>
        <w:br/>
      </w:r>
      <w:r>
        <w:rPr>
          <w:rFonts w:ascii="Times New Roman"/>
          <w:b w:val="false"/>
          <w:i w:val="false"/>
          <w:color w:val="000000"/>
          <w:sz w:val="28"/>
        </w:rPr>
        <w:t>
</w:t>
      </w:r>
      <w:r>
        <w:rPr>
          <w:rFonts w:ascii="Times New Roman"/>
          <w:b w:val="false"/>
          <w:i w:val="false"/>
          <w:color w:val="000000"/>
          <w:sz w:val="28"/>
        </w:rPr>
        <w:t>
      4) кірістік амал әдісімен орындалған есептер мыналарды қамтиды:</w:t>
      </w:r>
      <w:r>
        <w:br/>
      </w:r>
      <w:r>
        <w:rPr>
          <w:rFonts w:ascii="Times New Roman"/>
          <w:b w:val="false"/>
          <w:i w:val="false"/>
          <w:color w:val="000000"/>
          <w:sz w:val="28"/>
        </w:rPr>
        <w:t>
</w:t>
      </w:r>
      <w:r>
        <w:rPr>
          <w:rFonts w:ascii="Times New Roman"/>
          <w:b w:val="false"/>
          <w:i w:val="false"/>
          <w:color w:val="000000"/>
          <w:sz w:val="28"/>
        </w:rPr>
        <w:t>
      ақша ағынының болжамы;</w:t>
      </w:r>
      <w:r>
        <w:br/>
      </w:r>
      <w:r>
        <w:rPr>
          <w:rFonts w:ascii="Times New Roman"/>
          <w:b w:val="false"/>
          <w:i w:val="false"/>
          <w:color w:val="000000"/>
          <w:sz w:val="28"/>
        </w:rPr>
        <w:t>
</w:t>
      </w:r>
      <w:r>
        <w:rPr>
          <w:rFonts w:ascii="Times New Roman"/>
          <w:b w:val="false"/>
          <w:i w:val="false"/>
          <w:color w:val="000000"/>
          <w:sz w:val="28"/>
        </w:rPr>
        <w:t>
      кірістер мен шығыстар шамасының есебі;</w:t>
      </w:r>
      <w:r>
        <w:br/>
      </w:r>
      <w:r>
        <w:rPr>
          <w:rFonts w:ascii="Times New Roman"/>
          <w:b w:val="false"/>
          <w:i w:val="false"/>
          <w:color w:val="000000"/>
          <w:sz w:val="28"/>
        </w:rPr>
        <w:t>
</w:t>
      </w:r>
      <w:r>
        <w:rPr>
          <w:rFonts w:ascii="Times New Roman"/>
          <w:b w:val="false"/>
          <w:i w:val="false"/>
          <w:color w:val="000000"/>
          <w:sz w:val="28"/>
        </w:rPr>
        <w:t>
      дисконт ставкаларының және (немесе) капиталдандыру ставкаларының есебі;</w:t>
      </w:r>
      <w:r>
        <w:br/>
      </w:r>
      <w:r>
        <w:rPr>
          <w:rFonts w:ascii="Times New Roman"/>
          <w:b w:val="false"/>
          <w:i w:val="false"/>
          <w:color w:val="000000"/>
          <w:sz w:val="28"/>
        </w:rPr>
        <w:t>
</w:t>
      </w:r>
      <w:r>
        <w:rPr>
          <w:rFonts w:ascii="Times New Roman"/>
          <w:b w:val="false"/>
          <w:i w:val="false"/>
          <w:color w:val="000000"/>
          <w:sz w:val="28"/>
        </w:rPr>
        <w:t>
      терминалды (реверсиялық) құн есебі (қажет болған жағдайда); нарықтық құнының есебі;</w:t>
      </w:r>
      <w:r>
        <w:br/>
      </w:r>
      <w:r>
        <w:rPr>
          <w:rFonts w:ascii="Times New Roman"/>
          <w:b w:val="false"/>
          <w:i w:val="false"/>
          <w:color w:val="000000"/>
          <w:sz w:val="28"/>
        </w:rPr>
        <w:t>
</w:t>
      </w:r>
      <w:r>
        <w:rPr>
          <w:rFonts w:ascii="Times New Roman"/>
          <w:b w:val="false"/>
          <w:i w:val="false"/>
          <w:color w:val="000000"/>
          <w:sz w:val="28"/>
        </w:rPr>
        <w:t>
      5) «Бағалау нәтижелерін келісу» бөлімі мыналарды қамтиды: бағаланатын мүліктің ерекшеліктерін талдауға және бағалау нысанасына негізделген бағалау нәтижелерін келісу әдісінің негіздемесі, оған байланысты қорытынды құн ретінде тек бір нәтиже немесе мүлікті бағалаудың бірнеше алынған нәтижелерінің өлшенген шамасы қабылданады.</w:t>
      </w:r>
      <w:r>
        <w:br/>
      </w:r>
      <w:r>
        <w:rPr>
          <w:rFonts w:ascii="Times New Roman"/>
          <w:b w:val="false"/>
          <w:i w:val="false"/>
          <w:color w:val="000000"/>
          <w:sz w:val="28"/>
        </w:rPr>
        <w:t>
</w:t>
      </w:r>
      <w:r>
        <w:rPr>
          <w:rFonts w:ascii="Times New Roman"/>
          <w:b w:val="false"/>
          <w:i w:val="false"/>
          <w:color w:val="000000"/>
          <w:sz w:val="28"/>
        </w:rPr>
        <w:t>
      13. Есептің қорытынды бөлігі объект құнының шамасы туралы жиынтық қорытындыны қамтиды.</w:t>
      </w:r>
      <w:r>
        <w:br/>
      </w:r>
      <w:r>
        <w:rPr>
          <w:rFonts w:ascii="Times New Roman"/>
          <w:b w:val="false"/>
          <w:i w:val="false"/>
          <w:color w:val="000000"/>
          <w:sz w:val="28"/>
        </w:rPr>
        <w:t>
</w:t>
      </w:r>
      <w:r>
        <w:rPr>
          <w:rFonts w:ascii="Times New Roman"/>
          <w:b w:val="false"/>
          <w:i w:val="false"/>
          <w:color w:val="000000"/>
          <w:sz w:val="28"/>
        </w:rPr>
        <w:t>
      Құнның қорытынды шамасы Қазақстан Республикасының валютасында (теңгемен) көрсетіледі және жақшада осы сома жазбаша толық жазылып, мың теңгеге дейін дөңгелектелген цифр түрінде көрсетіледі. Тапсырыс берушімен уағдаластыққа сәйкес қорытынды баға бір теңгеге дейінгі дәлдікпен көрсетілуі мүмкін.</w:t>
      </w:r>
      <w:r>
        <w:br/>
      </w:r>
      <w:r>
        <w:rPr>
          <w:rFonts w:ascii="Times New Roman"/>
          <w:b w:val="false"/>
          <w:i w:val="false"/>
          <w:color w:val="000000"/>
          <w:sz w:val="28"/>
        </w:rPr>
        <w:t>
</w:t>
      </w:r>
      <w:r>
        <w:rPr>
          <w:rFonts w:ascii="Times New Roman"/>
          <w:b w:val="false"/>
          <w:i w:val="false"/>
          <w:color w:val="000000"/>
          <w:sz w:val="28"/>
        </w:rPr>
        <w:t>
      Төменде егер бағалау туралы есеп жасалған күннен бастап бағалау объектісімен мәміле жасалған күнге немесе жария оферта ұсынылған күнге дейін алты айдан аспаған болса, «Бағалау туралы есепте көрсетілген бағалау объектісі құнының қорытынды шамасы, бағалау объектісімен мәміле жасау мақсаты үшін ұсынылады деп танылуы мүмкін»  деп көрсетіледі.</w:t>
      </w:r>
      <w:r>
        <w:br/>
      </w:r>
      <w:r>
        <w:rPr>
          <w:rFonts w:ascii="Times New Roman"/>
          <w:b w:val="false"/>
          <w:i w:val="false"/>
          <w:color w:val="000000"/>
          <w:sz w:val="28"/>
        </w:rPr>
        <w:t>
</w:t>
      </w:r>
      <w:r>
        <w:rPr>
          <w:rFonts w:ascii="Times New Roman"/>
          <w:b w:val="false"/>
          <w:i w:val="false"/>
          <w:color w:val="000000"/>
          <w:sz w:val="28"/>
        </w:rPr>
        <w:t>
      Есептің қорытынды бөлігіне бағалау және есепті жасау жұмыстарына қатысқан бағалаушылар қол қояды.</w:t>
      </w:r>
      <w:r>
        <w:br/>
      </w:r>
      <w:r>
        <w:rPr>
          <w:rFonts w:ascii="Times New Roman"/>
          <w:b w:val="false"/>
          <w:i w:val="false"/>
          <w:color w:val="000000"/>
          <w:sz w:val="28"/>
        </w:rPr>
        <w:t>
</w:t>
      </w:r>
      <w:r>
        <w:rPr>
          <w:rFonts w:ascii="Times New Roman"/>
          <w:b w:val="false"/>
          <w:i w:val="false"/>
          <w:color w:val="000000"/>
          <w:sz w:val="28"/>
        </w:rPr>
        <w:t>
      14. Есепке қосымшаларда мыналар қамтылады:</w:t>
      </w:r>
      <w:r>
        <w:br/>
      </w:r>
      <w:r>
        <w:rPr>
          <w:rFonts w:ascii="Times New Roman"/>
          <w:b w:val="false"/>
          <w:i w:val="false"/>
          <w:color w:val="000000"/>
          <w:sz w:val="28"/>
        </w:rPr>
        <w:t>
</w:t>
      </w:r>
      <w:r>
        <w:rPr>
          <w:rFonts w:ascii="Times New Roman"/>
          <w:b w:val="false"/>
          <w:i w:val="false"/>
          <w:color w:val="000000"/>
          <w:sz w:val="28"/>
        </w:rPr>
        <w:t>
      1) осы талаптың 15-тармағының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бағалау</w:t>
      </w:r>
      <w:r>
        <w:br/>
      </w:r>
      <w:r>
        <w:rPr>
          <w:rFonts w:ascii="Times New Roman"/>
          <w:b w:val="false"/>
          <w:i w:val="false"/>
          <w:color w:val="000000"/>
          <w:sz w:val="28"/>
        </w:rPr>
        <w:t>
объектісін тексеру актісі;</w:t>
      </w:r>
      <w:r>
        <w:br/>
      </w:r>
      <w:r>
        <w:rPr>
          <w:rFonts w:ascii="Times New Roman"/>
          <w:b w:val="false"/>
          <w:i w:val="false"/>
          <w:color w:val="000000"/>
          <w:sz w:val="28"/>
        </w:rPr>
        <w:t>
</w:t>
      </w:r>
      <w:r>
        <w:rPr>
          <w:rFonts w:ascii="Times New Roman"/>
          <w:b w:val="false"/>
          <w:i w:val="false"/>
          <w:color w:val="000000"/>
          <w:sz w:val="28"/>
        </w:rPr>
        <w:t>
      2) Палатаға мүшелік туралы куәліктің көшірмесі;</w:t>
      </w:r>
      <w:r>
        <w:br/>
      </w:r>
      <w:r>
        <w:rPr>
          <w:rFonts w:ascii="Times New Roman"/>
          <w:b w:val="false"/>
          <w:i w:val="false"/>
          <w:color w:val="000000"/>
          <w:sz w:val="28"/>
        </w:rPr>
        <w:t>
</w:t>
      </w:r>
      <w:r>
        <w:rPr>
          <w:rFonts w:ascii="Times New Roman"/>
          <w:b w:val="false"/>
          <w:i w:val="false"/>
          <w:color w:val="000000"/>
          <w:sz w:val="28"/>
        </w:rPr>
        <w:t>
      3) бағалау объектісінің фотосуреті (тек жылжымайтын мүлік, көлік, жабдық және басқа да материалдық мүлік үшін);</w:t>
      </w:r>
      <w:r>
        <w:br/>
      </w:r>
      <w:r>
        <w:rPr>
          <w:rFonts w:ascii="Times New Roman"/>
          <w:b w:val="false"/>
          <w:i w:val="false"/>
          <w:color w:val="000000"/>
          <w:sz w:val="28"/>
        </w:rPr>
        <w:t>
</w:t>
      </w:r>
      <w:r>
        <w:rPr>
          <w:rFonts w:ascii="Times New Roman"/>
          <w:b w:val="false"/>
          <w:i w:val="false"/>
          <w:color w:val="000000"/>
          <w:sz w:val="28"/>
        </w:rPr>
        <w:t>
      4) есептеу кестелері (егер олар болса);</w:t>
      </w:r>
      <w:r>
        <w:br/>
      </w:r>
      <w:r>
        <w:rPr>
          <w:rFonts w:ascii="Times New Roman"/>
          <w:b w:val="false"/>
          <w:i w:val="false"/>
          <w:color w:val="000000"/>
          <w:sz w:val="28"/>
        </w:rPr>
        <w:t>
</w:t>
      </w:r>
      <w:r>
        <w:rPr>
          <w:rFonts w:ascii="Times New Roman"/>
          <w:b w:val="false"/>
          <w:i w:val="false"/>
          <w:color w:val="000000"/>
          <w:sz w:val="28"/>
        </w:rPr>
        <w:t>
      5) кәсіпорындардың активтер тізбесі және олардың нарықтық құны бар кестелер (қажет болса);</w:t>
      </w:r>
      <w:r>
        <w:br/>
      </w:r>
      <w:r>
        <w:rPr>
          <w:rFonts w:ascii="Times New Roman"/>
          <w:b w:val="false"/>
          <w:i w:val="false"/>
          <w:color w:val="000000"/>
          <w:sz w:val="28"/>
        </w:rPr>
        <w:t>
</w:t>
      </w:r>
      <w:r>
        <w:rPr>
          <w:rFonts w:ascii="Times New Roman"/>
          <w:b w:val="false"/>
          <w:i w:val="false"/>
          <w:color w:val="000000"/>
          <w:sz w:val="28"/>
        </w:rPr>
        <w:t>
      6) «Жылжымайтын мүліктің құнын бағалау» бағалау стандартының </w:t>
      </w:r>
      <w:r>
        <w:rPr>
          <w:rFonts w:ascii="Times New Roman"/>
          <w:b w:val="false"/>
          <w:i w:val="false"/>
          <w:color w:val="000000"/>
          <w:sz w:val="28"/>
        </w:rPr>
        <w:t>17-тармағына</w:t>
      </w:r>
      <w:r>
        <w:rPr>
          <w:rFonts w:ascii="Times New Roman"/>
          <w:b w:val="false"/>
          <w:i w:val="false"/>
          <w:color w:val="000000"/>
          <w:sz w:val="28"/>
        </w:rPr>
        <w:t xml:space="preserve"> сәйкес бастапқы деректер.</w:t>
      </w:r>
    </w:p>
    <w:bookmarkEnd w:id="6"/>
    <w:bookmarkStart w:name="z107" w:id="7"/>
    <w:p>
      <w:pPr>
        <w:spacing w:after="0"/>
        <w:ind w:left="0"/>
        <w:jc w:val="left"/>
      </w:pPr>
      <w:r>
        <w:rPr>
          <w:rFonts w:ascii="Times New Roman"/>
          <w:b/>
          <w:i w:val="false"/>
          <w:color w:val="000000"/>
        </w:rPr>
        <w:t xml:space="preserve"> 
3. Бағалау туралы есеп нысанына қойылатын талаптар</w:t>
      </w:r>
    </w:p>
    <w:bookmarkEnd w:id="7"/>
    <w:bookmarkStart w:name="z108" w:id="8"/>
    <w:p>
      <w:pPr>
        <w:spacing w:after="0"/>
        <w:ind w:left="0"/>
        <w:jc w:val="both"/>
      </w:pPr>
      <w:r>
        <w:rPr>
          <w:rFonts w:ascii="Times New Roman"/>
          <w:b w:val="false"/>
          <w:i w:val="false"/>
          <w:color w:val="000000"/>
          <w:sz w:val="28"/>
        </w:rPr>
        <w:t>
      15. Бағалау туралы есепке қосымша мыналарды қамтиды:</w:t>
      </w:r>
      <w:r>
        <w:br/>
      </w:r>
      <w:r>
        <w:rPr>
          <w:rFonts w:ascii="Times New Roman"/>
          <w:b w:val="false"/>
          <w:i w:val="false"/>
          <w:color w:val="000000"/>
          <w:sz w:val="28"/>
        </w:rPr>
        <w:t>
</w:t>
      </w:r>
      <w:r>
        <w:rPr>
          <w:rFonts w:ascii="Times New Roman"/>
          <w:b w:val="false"/>
          <w:i w:val="false"/>
          <w:color w:val="000000"/>
          <w:sz w:val="28"/>
        </w:rPr>
        <w:t>
      1) тексерілген күні, осы кезде қатысып отырған бағалаушының, тапсырыс берушінің және/немесе меншік иесінің тегі, аты, әкесінің аты көрсетілген бағалау объектісін тексеру актісін қамтиды және жоғарыда көрсетілген адамдардың қолы қоюы арқылы куәландырылады, бағалау объектісі қаржылық мүдде немесе басқа да материалдық емес бағалау объектілері болып табылатын жекелеген жағдайларда тексеру актісі талап етілмейді;</w:t>
      </w:r>
      <w:r>
        <w:br/>
      </w:r>
      <w:r>
        <w:rPr>
          <w:rFonts w:ascii="Times New Roman"/>
          <w:b w:val="false"/>
          <w:i w:val="false"/>
          <w:color w:val="000000"/>
          <w:sz w:val="28"/>
        </w:rPr>
        <w:t>
</w:t>
      </w:r>
      <w:r>
        <w:rPr>
          <w:rFonts w:ascii="Times New Roman"/>
          <w:b w:val="false"/>
          <w:i w:val="false"/>
          <w:color w:val="000000"/>
          <w:sz w:val="28"/>
        </w:rPr>
        <w:t>
      2) мынадай:</w:t>
      </w:r>
      <w:r>
        <w:br/>
      </w:r>
      <w:r>
        <w:rPr>
          <w:rFonts w:ascii="Times New Roman"/>
          <w:b w:val="false"/>
          <w:i w:val="false"/>
          <w:color w:val="000000"/>
          <w:sz w:val="28"/>
        </w:rPr>
        <w:t>
</w:t>
      </w:r>
      <w:r>
        <w:rPr>
          <w:rFonts w:ascii="Times New Roman"/>
          <w:b w:val="false"/>
          <w:i w:val="false"/>
          <w:color w:val="000000"/>
          <w:sz w:val="28"/>
        </w:rPr>
        <w:t>
      айқындалатын құнды есептеуді жүргізуге және есепке сараптама жасау кезінде ұқсас нәтижелерге әкелуге мүмкіндік бере отырып, бағалау объектісі жан-жақты сипатталатын;</w:t>
      </w:r>
      <w:r>
        <w:br/>
      </w:r>
      <w:r>
        <w:rPr>
          <w:rFonts w:ascii="Times New Roman"/>
          <w:b w:val="false"/>
          <w:i w:val="false"/>
          <w:color w:val="000000"/>
          <w:sz w:val="28"/>
        </w:rPr>
        <w:t>
</w:t>
      </w:r>
      <w:r>
        <w:rPr>
          <w:rFonts w:ascii="Times New Roman"/>
          <w:b w:val="false"/>
          <w:i w:val="false"/>
          <w:color w:val="000000"/>
          <w:sz w:val="28"/>
        </w:rPr>
        <w:t>
      қағаз тасымалдағышта көрсетуге болатын және бағалаушының мұрағатында бес жыл бойы сақталатын есептің данасына қоса берілетін дерек көзге нақты сілтемелермен расталған маңызды ақпарат;</w:t>
      </w:r>
      <w:r>
        <w:br/>
      </w:r>
      <w:r>
        <w:rPr>
          <w:rFonts w:ascii="Times New Roman"/>
          <w:b w:val="false"/>
          <w:i w:val="false"/>
          <w:color w:val="000000"/>
          <w:sz w:val="28"/>
        </w:rPr>
        <w:t>
</w:t>
      </w:r>
      <w:r>
        <w:rPr>
          <w:rFonts w:ascii="Times New Roman"/>
          <w:b w:val="false"/>
          <w:i w:val="false"/>
          <w:color w:val="000000"/>
          <w:sz w:val="28"/>
        </w:rPr>
        <w:t>
      3) бағалау стандарттарына сәйкес құнын есептеуді жүргізу негізделетін, қолданылатын амалдар мен тәсілдердің қысқаша сипаттамасы.</w:t>
      </w:r>
      <w:r>
        <w:br/>
      </w:r>
      <w:r>
        <w:rPr>
          <w:rFonts w:ascii="Times New Roman"/>
          <w:b w:val="false"/>
          <w:i w:val="false"/>
          <w:color w:val="000000"/>
          <w:sz w:val="28"/>
        </w:rPr>
        <w:t>
</w:t>
      </w:r>
      <w:r>
        <w:rPr>
          <w:rFonts w:ascii="Times New Roman"/>
          <w:b w:val="false"/>
          <w:i w:val="false"/>
          <w:color w:val="000000"/>
          <w:sz w:val="28"/>
        </w:rPr>
        <w:t>
      16. Титул парағынан басқа, бағалау туралы есептің парақтары беттері бойынша нөмірленеді, тігіледі және бағалауды жүргізген бағалаушылар әр бетіне қол қояды, бұл ретте факсимилені пайдалануға жол беріледі.</w:t>
      </w:r>
      <w:r>
        <w:br/>
      </w:r>
      <w:r>
        <w:rPr>
          <w:rFonts w:ascii="Times New Roman"/>
          <w:b w:val="false"/>
          <w:i w:val="false"/>
          <w:color w:val="000000"/>
          <w:sz w:val="28"/>
        </w:rPr>
        <w:t>
</w:t>
      </w:r>
      <w:r>
        <w:rPr>
          <w:rFonts w:ascii="Times New Roman"/>
          <w:b w:val="false"/>
          <w:i w:val="false"/>
          <w:color w:val="000000"/>
          <w:sz w:val="28"/>
        </w:rPr>
        <w:t>
      Бағалау қызметін жүзеге асыруға лицензиясы бар және дара кәсіпкер болып табылатын бағалаушы жасаған есепке ол қол қояды және оның жеке мөрімен куәландырылады.</w:t>
      </w:r>
      <w:r>
        <w:br/>
      </w:r>
      <w:r>
        <w:rPr>
          <w:rFonts w:ascii="Times New Roman"/>
          <w:b w:val="false"/>
          <w:i w:val="false"/>
          <w:color w:val="000000"/>
          <w:sz w:val="28"/>
        </w:rPr>
        <w:t>
</w:t>
      </w:r>
      <w:r>
        <w:rPr>
          <w:rFonts w:ascii="Times New Roman"/>
          <w:b w:val="false"/>
          <w:i w:val="false"/>
          <w:color w:val="000000"/>
          <w:sz w:val="28"/>
        </w:rPr>
        <w:t>
      Бағалау қызметін жүзеге асыруға лицензиясы бар жеке тұлғаның есебіне бағалаушы (бағалаушылар) қол қояды, заңды тұлғаның басшысы бекітеді және мөрмен куәландырылады.</w:t>
      </w:r>
      <w:r>
        <w:br/>
      </w:r>
      <w:r>
        <w:rPr>
          <w:rFonts w:ascii="Times New Roman"/>
          <w:b w:val="false"/>
          <w:i w:val="false"/>
          <w:color w:val="000000"/>
          <w:sz w:val="28"/>
        </w:rPr>
        <w:t>
</w:t>
      </w:r>
      <w:r>
        <w:rPr>
          <w:rFonts w:ascii="Times New Roman"/>
          <w:b w:val="false"/>
          <w:i w:val="false"/>
          <w:color w:val="000000"/>
          <w:sz w:val="28"/>
        </w:rPr>
        <w:t>
      17. Шартта белгіленген тапсырыс берушінің талаптарына сәйкес бағалау туралы есеп мынадай шарттар сақтала отырып орындалады және тапсырыс берушіге электронды түрде беріледі:</w:t>
      </w:r>
      <w:r>
        <w:br/>
      </w:r>
      <w:r>
        <w:rPr>
          <w:rFonts w:ascii="Times New Roman"/>
          <w:b w:val="false"/>
          <w:i w:val="false"/>
          <w:color w:val="000000"/>
          <w:sz w:val="28"/>
        </w:rPr>
        <w:t>
</w:t>
      </w:r>
      <w:r>
        <w:rPr>
          <w:rFonts w:ascii="Times New Roman"/>
          <w:b w:val="false"/>
          <w:i w:val="false"/>
          <w:color w:val="000000"/>
          <w:sz w:val="28"/>
        </w:rPr>
        <w:t>
      1) жіберілген есеп бағалаушыда қатаң дискіде есептердің электрондық базасында және көшірмесі лазерлі дискіде сақталады;</w:t>
      </w:r>
      <w:r>
        <w:br/>
      </w:r>
      <w:r>
        <w:rPr>
          <w:rFonts w:ascii="Times New Roman"/>
          <w:b w:val="false"/>
          <w:i w:val="false"/>
          <w:color w:val="000000"/>
          <w:sz w:val="28"/>
        </w:rPr>
        <w:t>
      2) есеп автордан басқаға тапсырыс берушінің келісімімен, оған өзгерістер енгізуден есепті сенімді қорғауға мүмкіндік беретін форматта беріледі;</w:t>
      </w:r>
      <w:r>
        <w:br/>
      </w:r>
      <w:r>
        <w:rPr>
          <w:rFonts w:ascii="Times New Roman"/>
          <w:b w:val="false"/>
          <w:i w:val="false"/>
          <w:color w:val="000000"/>
          <w:sz w:val="28"/>
        </w:rPr>
        <w:t>
</w:t>
      </w:r>
      <w:r>
        <w:rPr>
          <w:rFonts w:ascii="Times New Roman"/>
          <w:b w:val="false"/>
          <w:i w:val="false"/>
          <w:color w:val="000000"/>
          <w:sz w:val="28"/>
        </w:rPr>
        <w:t>
      3) мұрағатта қағаз тасымалдағыштағы данамен есепті жіберушінің электронды мекенжайы, есепті берген оператордың тегі, аты, әкесінің аты, қабылданған күні мен уақыты туралы мәліметтері бар файлдардың басып шығарылғандары, сондай-ақ тапсырыс берушінің есепті алғанын растайтын ақпарат тігілуі тиіс;</w:t>
      </w:r>
      <w:r>
        <w:br/>
      </w:r>
      <w:r>
        <w:rPr>
          <w:rFonts w:ascii="Times New Roman"/>
          <w:b w:val="false"/>
          <w:i w:val="false"/>
          <w:color w:val="000000"/>
          <w:sz w:val="28"/>
        </w:rPr>
        <w:t>
</w:t>
      </w:r>
      <w:r>
        <w:rPr>
          <w:rFonts w:ascii="Times New Roman"/>
          <w:b w:val="false"/>
          <w:i w:val="false"/>
          <w:color w:val="000000"/>
          <w:sz w:val="28"/>
        </w:rPr>
        <w:t>
      4) егер тапсырыс берушіге электронды тасымалдағышта есепті беру қажет болған жағдайда, электрондық есеп бағалаушыда электронды цифрлық қолтаңбасы болған кезде ғана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ұсынылады, бұл ретте бағалаушының мұрағатында тапсырыс берушінің осы есепті қабылдағаны туралы қолбелгімен қағаз тасымалдағыштағы есептің нұсқасы сақталуы тиіс.</w:t>
      </w:r>
    </w:p>
    <w:bookmarkEnd w:id="8"/>
    <w:bookmarkStart w:name="z120"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ақпандағы     </w:t>
      </w:r>
      <w:r>
        <w:br/>
      </w:r>
      <w:r>
        <w:rPr>
          <w:rFonts w:ascii="Times New Roman"/>
          <w:b w:val="false"/>
          <w:i w:val="false"/>
          <w:color w:val="000000"/>
          <w:sz w:val="28"/>
        </w:rPr>
        <w:t xml:space="preserve">
№ 124 қаулысымен        </w:t>
      </w:r>
      <w:r>
        <w:br/>
      </w:r>
      <w:r>
        <w:rPr>
          <w:rFonts w:ascii="Times New Roman"/>
          <w:b w:val="false"/>
          <w:i w:val="false"/>
          <w:color w:val="000000"/>
          <w:sz w:val="28"/>
        </w:rPr>
        <w:t xml:space="preserve">
бекітілген           </w:t>
      </w:r>
    </w:p>
    <w:bookmarkEnd w:id="9"/>
    <w:bookmarkStart w:name="z121" w:id="10"/>
    <w:p>
      <w:pPr>
        <w:spacing w:after="0"/>
        <w:ind w:left="0"/>
        <w:jc w:val="left"/>
      </w:pPr>
      <w:r>
        <w:rPr>
          <w:rFonts w:ascii="Times New Roman"/>
          <w:b/>
          <w:i w:val="false"/>
          <w:color w:val="000000"/>
        </w:rPr>
        <w:t xml:space="preserve"> 
«Жылжымалы мүліктің құнын бағалау» бағалау стандарты</w:t>
      </w:r>
    </w:p>
    <w:bookmarkEnd w:id="10"/>
    <w:bookmarkStart w:name="z122" w:id="11"/>
    <w:p>
      <w:pPr>
        <w:spacing w:after="0"/>
        <w:ind w:left="0"/>
        <w:jc w:val="left"/>
      </w:pPr>
      <w:r>
        <w:rPr>
          <w:rFonts w:ascii="Times New Roman"/>
          <w:b/>
          <w:i w:val="false"/>
          <w:color w:val="000000"/>
        </w:rPr>
        <w:t xml:space="preserve"> 
1. Жалпы ережелер</w:t>
      </w:r>
    </w:p>
    <w:bookmarkEnd w:id="11"/>
    <w:bookmarkStart w:name="z123" w:id="12"/>
    <w:p>
      <w:pPr>
        <w:spacing w:after="0"/>
        <w:ind w:left="0"/>
        <w:jc w:val="both"/>
      </w:pPr>
      <w:r>
        <w:rPr>
          <w:rFonts w:ascii="Times New Roman"/>
          <w:b w:val="false"/>
          <w:i w:val="false"/>
          <w:color w:val="000000"/>
          <w:sz w:val="28"/>
        </w:rPr>
        <w:t>
      1. Осы жылжымалы мүліктің құнын бағалау стандарты (бұдан әрі - стандарт) негізгі ұғымдарды ашады және өңірлік факторларды, баға белгілеудің өзіндік шарттарын және олардың есепке алу мен есепте көрсетілуін ескере отырып, Қазақстан Республикасының нормативтік құқықтық актілерінің ережелеріне сәйкес жылжымалы мүлікті бағалауға қойылатын міндетті талаптарды белгілейді.</w:t>
      </w:r>
      <w:r>
        <w:br/>
      </w:r>
      <w:r>
        <w:rPr>
          <w:rFonts w:ascii="Times New Roman"/>
          <w:b w:val="false"/>
          <w:i w:val="false"/>
          <w:color w:val="000000"/>
          <w:sz w:val="28"/>
        </w:rPr>
        <w:t>
</w:t>
      </w:r>
      <w:r>
        <w:rPr>
          <w:rFonts w:ascii="Times New Roman"/>
          <w:b w:val="false"/>
          <w:i w:val="false"/>
          <w:color w:val="000000"/>
          <w:sz w:val="28"/>
        </w:rPr>
        <w:t>
      2. Стандарт «Қазақстан Республикасындағы бағалау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негізінде және халықаралық бағалау стандарттарына сәйкес әзірленді, жылжымалы мүлікті бағалау әдісіне қойылатын негізгі талаптарды белгілейді және Қазақстан Республикасының аумағында қолдану үшін міндетті.</w:t>
      </w:r>
      <w:r>
        <w:br/>
      </w:r>
      <w:r>
        <w:rPr>
          <w:rFonts w:ascii="Times New Roman"/>
          <w:b w:val="false"/>
          <w:i w:val="false"/>
          <w:color w:val="000000"/>
          <w:sz w:val="28"/>
        </w:rPr>
        <w:t>
</w:t>
      </w:r>
      <w:r>
        <w:rPr>
          <w:rFonts w:ascii="Times New Roman"/>
          <w:b w:val="false"/>
          <w:i w:val="false"/>
          <w:color w:val="000000"/>
          <w:sz w:val="28"/>
        </w:rPr>
        <w:t>
      3. Бағалау қызметінің негізгі принциптері объективтілік және дұрыстық болып табылады.</w:t>
      </w:r>
      <w:r>
        <w:br/>
      </w:r>
      <w:r>
        <w:rPr>
          <w:rFonts w:ascii="Times New Roman"/>
          <w:b w:val="false"/>
          <w:i w:val="false"/>
          <w:color w:val="000000"/>
          <w:sz w:val="28"/>
        </w:rPr>
        <w:t>
</w:t>
      </w:r>
      <w:r>
        <w:rPr>
          <w:rFonts w:ascii="Times New Roman"/>
          <w:b w:val="false"/>
          <w:i w:val="false"/>
          <w:color w:val="000000"/>
          <w:sz w:val="28"/>
        </w:rPr>
        <w:t>
      4. Бағалау түрлері міндетті және бастамашылық бағалау болып табылады.</w:t>
      </w:r>
      <w:r>
        <w:br/>
      </w:r>
      <w:r>
        <w:rPr>
          <w:rFonts w:ascii="Times New Roman"/>
          <w:b w:val="false"/>
          <w:i w:val="false"/>
          <w:color w:val="000000"/>
          <w:sz w:val="28"/>
        </w:rPr>
        <w:t>
</w:t>
      </w:r>
      <w:r>
        <w:rPr>
          <w:rFonts w:ascii="Times New Roman"/>
          <w:b w:val="false"/>
          <w:i w:val="false"/>
          <w:color w:val="000000"/>
          <w:sz w:val="28"/>
        </w:rPr>
        <w:t>
      5. Стандарт материалдық жылжымалы мүліктің барлық үлгілерін бағалау үшін қолданылады.</w:t>
      </w:r>
      <w:r>
        <w:br/>
      </w:r>
      <w:r>
        <w:rPr>
          <w:rFonts w:ascii="Times New Roman"/>
          <w:b w:val="false"/>
          <w:i w:val="false"/>
          <w:color w:val="000000"/>
          <w:sz w:val="28"/>
        </w:rPr>
        <w:t>
</w:t>
      </w:r>
      <w:r>
        <w:rPr>
          <w:rFonts w:ascii="Times New Roman"/>
          <w:b w:val="false"/>
          <w:i w:val="false"/>
          <w:color w:val="000000"/>
          <w:sz w:val="28"/>
        </w:rPr>
        <w:t>
      6. Осы стандартта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жылжымалы мүлік (жылжымалы заттар мен құндылықтар) - бұл ақша, бағалы қағаздар және жылжымайтын мүлікке жатпайтын өзге де мүлік;</w:t>
      </w:r>
      <w:r>
        <w:br/>
      </w:r>
      <w:r>
        <w:rPr>
          <w:rFonts w:ascii="Times New Roman"/>
          <w:b w:val="false"/>
          <w:i w:val="false"/>
          <w:color w:val="000000"/>
          <w:sz w:val="28"/>
        </w:rPr>
        <w:t>
</w:t>
      </w:r>
      <w:r>
        <w:rPr>
          <w:rFonts w:ascii="Times New Roman"/>
          <w:b w:val="false"/>
          <w:i w:val="false"/>
          <w:color w:val="000000"/>
          <w:sz w:val="28"/>
        </w:rPr>
        <w:t>
      2) көлік құралы - Қазақстан Республикасының аумағында тіркелген теміржол, автомобиль, теңіз, ішкі су, әуе, қалалық электр көлігі, соның ішінде метрополитен, сондай-ақ Қазақстан Республикасының аумағындағы магистральды құбыр жол көлігі;</w:t>
      </w:r>
      <w:r>
        <w:br/>
      </w:r>
      <w:r>
        <w:rPr>
          <w:rFonts w:ascii="Times New Roman"/>
          <w:b w:val="false"/>
          <w:i w:val="false"/>
          <w:color w:val="000000"/>
          <w:sz w:val="28"/>
        </w:rPr>
        <w:t>
</w:t>
      </w:r>
      <w:r>
        <w:rPr>
          <w:rFonts w:ascii="Times New Roman"/>
          <w:b w:val="false"/>
          <w:i w:val="false"/>
          <w:color w:val="000000"/>
          <w:sz w:val="28"/>
        </w:rPr>
        <w:t>
      3) қондырғылар, машиналар және жабдықтар - өндірісте пайдалану, тауарларды немесе қызмет көрсетулерді жеткізу, басқаларға жалға беру немесе әкімшілік мақсаттар үшін ұйым ұстап отырған материалдық активтер, соның ішінде жекелеген машиналар немесе машина топтары, сауда-саттық жабдықтары, жалға алушының жақсартқандары және активтердің басқа да тиісті түрде сәйкестендірілген санаттары;</w:t>
      </w:r>
      <w:r>
        <w:br/>
      </w:r>
      <w:r>
        <w:rPr>
          <w:rFonts w:ascii="Times New Roman"/>
          <w:b w:val="false"/>
          <w:i w:val="false"/>
          <w:color w:val="000000"/>
          <w:sz w:val="28"/>
        </w:rPr>
        <w:t>
</w:t>
      </w:r>
      <w:r>
        <w:rPr>
          <w:rFonts w:ascii="Times New Roman"/>
          <w:b w:val="false"/>
          <w:i w:val="false"/>
          <w:color w:val="000000"/>
          <w:sz w:val="28"/>
        </w:rPr>
        <w:t>
      4) сауда-саттық жабдықтары мен жалға алушының құрылғылары - жылжымайтын мүлік болып табылмайтын, жалға алушының мүлікке біріктірген және саудасын немесе бизнесін жүргізу кезінде пайдаланатын заттары;</w:t>
      </w:r>
      <w:r>
        <w:br/>
      </w:r>
      <w:r>
        <w:rPr>
          <w:rFonts w:ascii="Times New Roman"/>
          <w:b w:val="false"/>
          <w:i w:val="false"/>
          <w:color w:val="000000"/>
          <w:sz w:val="28"/>
        </w:rPr>
        <w:t>
</w:t>
      </w:r>
      <w:r>
        <w:rPr>
          <w:rFonts w:ascii="Times New Roman"/>
          <w:b w:val="false"/>
          <w:i w:val="false"/>
          <w:color w:val="000000"/>
          <w:sz w:val="28"/>
        </w:rPr>
        <w:t>
      5) жалға алушының жақсартқандары - өзінің мұқтаждығын қанағаттандыру үшін жалға алушы орнататын және ақы төлейтін, әдетте жалға алу мерзімі аяқталған соң алып тасталатын жерге немесе ғимараттарға тіркелген жақсартулар немесе қосылғандар. Оларды алып тастау жылжымайтын мүлікке елеулі зиян келтірмейді;</w:t>
      </w:r>
      <w:r>
        <w:br/>
      </w:r>
      <w:r>
        <w:rPr>
          <w:rFonts w:ascii="Times New Roman"/>
          <w:b w:val="false"/>
          <w:i w:val="false"/>
          <w:color w:val="000000"/>
          <w:sz w:val="28"/>
        </w:rPr>
        <w:t>
</w:t>
      </w:r>
      <w:r>
        <w:rPr>
          <w:rFonts w:ascii="Times New Roman"/>
          <w:b w:val="false"/>
          <w:i w:val="false"/>
          <w:color w:val="000000"/>
          <w:sz w:val="28"/>
        </w:rPr>
        <w:t>
      6) офис жабдығы - жиһаз, компьютерлік техника, байланыс құралдары және т.6.;</w:t>
      </w:r>
      <w:r>
        <w:br/>
      </w:r>
      <w:r>
        <w:rPr>
          <w:rFonts w:ascii="Times New Roman"/>
          <w:b w:val="false"/>
          <w:i w:val="false"/>
          <w:color w:val="000000"/>
          <w:sz w:val="28"/>
        </w:rPr>
        <w:t>
</w:t>
      </w:r>
      <w:r>
        <w:rPr>
          <w:rFonts w:ascii="Times New Roman"/>
          <w:b w:val="false"/>
          <w:i w:val="false"/>
          <w:color w:val="000000"/>
          <w:sz w:val="28"/>
        </w:rPr>
        <w:t xml:space="preserve">
      7) биологиялық активтер - жылжымалы биологиялық активтерге ересек жұмыс малы және өнімді мал жатады; </w:t>
      </w:r>
      <w:r>
        <w:br/>
      </w:r>
      <w:r>
        <w:rPr>
          <w:rFonts w:ascii="Times New Roman"/>
          <w:b w:val="false"/>
          <w:i w:val="false"/>
          <w:color w:val="000000"/>
          <w:sz w:val="28"/>
        </w:rPr>
        <w:t>
</w:t>
      </w:r>
      <w:r>
        <w:rPr>
          <w:rFonts w:ascii="Times New Roman"/>
          <w:b w:val="false"/>
          <w:i w:val="false"/>
          <w:color w:val="000000"/>
          <w:sz w:val="28"/>
        </w:rPr>
        <w:t>
      8) коллекциялық бұйымдар - олардың сиректігіне, жаңа болуына немесе бірегейлігіне қызығуға байланысты жиналатын объектілерді сипаттау үшін пайдаланылатын кең термин. Осы терминді өзгелердің ішінде өнер туындыларына, көне заттарға, асыл тастарға, зергерлік бұйымдарға, музыка аспаптарына, нумизматикалық немесе филателистік коллекцияларға, сирек кітаптарға және мұрағат материалдарына қолдануға болады;</w:t>
      </w:r>
      <w:r>
        <w:br/>
      </w:r>
      <w:r>
        <w:rPr>
          <w:rFonts w:ascii="Times New Roman"/>
          <w:b w:val="false"/>
          <w:i w:val="false"/>
          <w:color w:val="000000"/>
          <w:sz w:val="28"/>
        </w:rPr>
        <w:t>
</w:t>
      </w:r>
      <w:r>
        <w:rPr>
          <w:rFonts w:ascii="Times New Roman"/>
          <w:b w:val="false"/>
          <w:i w:val="false"/>
          <w:color w:val="000000"/>
          <w:sz w:val="28"/>
        </w:rPr>
        <w:t>
      9) өнер туындыларын бағалау кезінде шығын амалы - осы өнер туындысын сатып алу кезінде оны ауыстыратын басқа өнер туындысын жасау мүмкіндігімен алмастырушы ретінде қарастырылатын өнер туындыларының құнын айқындайтын амал. Бағалаушы құнын бағалау кезінде сол алмастырудың табиғатын ескеріп, осы өнер туыныдысын қайта жасау немесе алмастыру шығындарын, яғни осы алмастыру барысында ескі объектінің жаңасына алмасқандығын, қайталама нарықта сатып алу, репликация немесе дәл көшірме арқылы алмастыру болғандығын негізге алуы тиіс.</w:t>
      </w:r>
      <w:r>
        <w:br/>
      </w:r>
      <w:r>
        <w:rPr>
          <w:rFonts w:ascii="Times New Roman"/>
          <w:b w:val="false"/>
          <w:i w:val="false"/>
          <w:color w:val="000000"/>
          <w:sz w:val="28"/>
        </w:rPr>
        <w:t>
</w:t>
      </w:r>
      <w:r>
        <w:rPr>
          <w:rFonts w:ascii="Times New Roman"/>
          <w:b w:val="false"/>
          <w:i w:val="false"/>
          <w:color w:val="000000"/>
          <w:sz w:val="28"/>
        </w:rPr>
        <w:t>
      Ескі объектіні жаңасына алмастыру - бағаланатын объектіні сатып алуға немесе, егер бұл мүмкін болмаса, жаңа өнер туындылары шығарылатын бөлшек нарықта табиғатты бойынша және объектінің жай-күйі бойынша ұқсайтынын сатып алуға шығындар.</w:t>
      </w:r>
      <w:r>
        <w:br/>
      </w:r>
      <w:r>
        <w:rPr>
          <w:rFonts w:ascii="Times New Roman"/>
          <w:b w:val="false"/>
          <w:i w:val="false"/>
          <w:color w:val="000000"/>
          <w:sz w:val="28"/>
        </w:rPr>
        <w:t>
</w:t>
      </w:r>
      <w:r>
        <w:rPr>
          <w:rFonts w:ascii="Times New Roman"/>
          <w:b w:val="false"/>
          <w:i w:val="false"/>
          <w:color w:val="000000"/>
          <w:sz w:val="28"/>
        </w:rPr>
        <w:t>
      Қайталама нарықта сатып алу арқылы алмастыру - өнер немесе антиквариат заттары сатылатын қайталама бөлшек нарықта бағаланатын объектіні жай-күйі ұқсайтын ұқсас объектімен алмастыру шығындары.</w:t>
      </w:r>
      <w:r>
        <w:br/>
      </w:r>
      <w:r>
        <w:rPr>
          <w:rFonts w:ascii="Times New Roman"/>
          <w:b w:val="false"/>
          <w:i w:val="false"/>
          <w:color w:val="000000"/>
          <w:sz w:val="28"/>
        </w:rPr>
        <w:t>
</w:t>
      </w:r>
      <w:r>
        <w:rPr>
          <w:rFonts w:ascii="Times New Roman"/>
          <w:b w:val="false"/>
          <w:i w:val="false"/>
          <w:color w:val="000000"/>
          <w:sz w:val="28"/>
        </w:rPr>
        <w:t>
      Репликациялау - өз табиғатты, материалдардың сапасы мен ескеруі тұрғысынан түпнұсқаға өте жақын, бірақ қазіргі заманғы жасау әдістері қолданылып орындалған бастапқы (бағаланатын) объектінің көшірмесі.</w:t>
      </w:r>
      <w:r>
        <w:br/>
      </w:r>
      <w:r>
        <w:rPr>
          <w:rFonts w:ascii="Times New Roman"/>
          <w:b w:val="false"/>
          <w:i w:val="false"/>
          <w:color w:val="000000"/>
          <w:sz w:val="28"/>
        </w:rPr>
        <w:t>
</w:t>
      </w:r>
      <w:r>
        <w:rPr>
          <w:rFonts w:ascii="Times New Roman"/>
          <w:b w:val="false"/>
          <w:i w:val="false"/>
          <w:color w:val="000000"/>
          <w:sz w:val="28"/>
        </w:rPr>
        <w:t>
      Дәл көшірме - түпнұсқаны әзірлеу кезеңінде қолданылған жасау әдістерін пайдалана отырып, табиғатты, сапасы және ескеруі бойынша ете жақын материалдардан жасалған бағаланатын түпнұсқаның бірдей көшірмесі;</w:t>
      </w:r>
      <w:r>
        <w:br/>
      </w:r>
      <w:r>
        <w:rPr>
          <w:rFonts w:ascii="Times New Roman"/>
          <w:b w:val="false"/>
          <w:i w:val="false"/>
          <w:color w:val="000000"/>
          <w:sz w:val="28"/>
        </w:rPr>
        <w:t>
</w:t>
      </w:r>
      <w:r>
        <w:rPr>
          <w:rFonts w:ascii="Times New Roman"/>
          <w:b w:val="false"/>
          <w:i w:val="false"/>
          <w:color w:val="000000"/>
          <w:sz w:val="28"/>
        </w:rPr>
        <w:t>
      10) мамандандырылған мүлік - сатылған күннің өзінде нарықта мамандандырылған сипатына және конструкциясына, конфигурациясына, мөлшеріне, орналасқан жеріне және өзге де қасиеттеріне байланысты өзінің бірегейлігіне орай өзі бір бөлігі болып табылатын бизнесті немесе ұйымды сату арқылы сатылғаннан өзгеше түрде сирек сатылатын мүлік;</w:t>
      </w:r>
      <w:r>
        <w:br/>
      </w:r>
      <w:r>
        <w:rPr>
          <w:rFonts w:ascii="Times New Roman"/>
          <w:b w:val="false"/>
          <w:i w:val="false"/>
          <w:color w:val="000000"/>
          <w:sz w:val="28"/>
        </w:rPr>
        <w:t>
</w:t>
      </w:r>
      <w:r>
        <w:rPr>
          <w:rFonts w:ascii="Times New Roman"/>
          <w:b w:val="false"/>
          <w:i w:val="false"/>
          <w:color w:val="000000"/>
          <w:sz w:val="28"/>
        </w:rPr>
        <w:t>
      11) операциялық мүлік - тұрақты жұмыс істейтін кәсіпорынның негізгі қызметі үшін қажет деп есептелетін актив;</w:t>
      </w:r>
      <w:r>
        <w:br/>
      </w:r>
      <w:r>
        <w:rPr>
          <w:rFonts w:ascii="Times New Roman"/>
          <w:b w:val="false"/>
          <w:i w:val="false"/>
          <w:color w:val="000000"/>
          <w:sz w:val="28"/>
        </w:rPr>
        <w:t>
</w:t>
      </w:r>
      <w:r>
        <w:rPr>
          <w:rFonts w:ascii="Times New Roman"/>
          <w:b w:val="false"/>
          <w:i w:val="false"/>
          <w:color w:val="000000"/>
          <w:sz w:val="28"/>
        </w:rPr>
        <w:t>
      12) генерациялайтын бірлік - едәуір дәрежеде басқа активтерден немесе активтер тобынан тәуелсіз ақшалай қаражаттың түсуін қамтамасыз ететін активтердің ең төменгі сәйкестендірілетін тобы;</w:t>
      </w:r>
      <w:r>
        <w:br/>
      </w:r>
      <w:r>
        <w:rPr>
          <w:rFonts w:ascii="Times New Roman"/>
          <w:b w:val="false"/>
          <w:i w:val="false"/>
          <w:color w:val="000000"/>
          <w:sz w:val="28"/>
        </w:rPr>
        <w:t>
</w:t>
      </w:r>
      <w:r>
        <w:rPr>
          <w:rFonts w:ascii="Times New Roman"/>
          <w:b w:val="false"/>
          <w:i w:val="false"/>
          <w:color w:val="000000"/>
          <w:sz w:val="28"/>
        </w:rPr>
        <w:t>
      13) корпоративтік активтер - активтер басқа активтерге немесе активтер тобына қарамастан, ақшалай қаражат ағынын жүргізе алмайтын, бірақ бұл ретте олардың теңгерімдік құнын генерациялайтын бірлікке толықтай жатқызуға болмайтын активтер (мысалы: жеңіл автокөлік, зертханалық және офис жабдықтары);</w:t>
      </w:r>
      <w:r>
        <w:br/>
      </w:r>
      <w:r>
        <w:rPr>
          <w:rFonts w:ascii="Times New Roman"/>
          <w:b w:val="false"/>
          <w:i w:val="false"/>
          <w:color w:val="000000"/>
          <w:sz w:val="28"/>
        </w:rPr>
        <w:t>
</w:t>
      </w:r>
      <w:r>
        <w:rPr>
          <w:rFonts w:ascii="Times New Roman"/>
          <w:b w:val="false"/>
          <w:i w:val="false"/>
          <w:color w:val="000000"/>
          <w:sz w:val="28"/>
        </w:rPr>
        <w:t>
      14) тежеу (Чилтон) коэффициенті - бағаланатын жылжымалы мүліктің негізгі параметрінің құны белгілі оған ұқсас мүліктен айырмашылығына байланысты құнын өзгертуді есептеу кезінде дәреже көрсеткіші.</w:t>
      </w:r>
    </w:p>
    <w:bookmarkEnd w:id="12"/>
    <w:bookmarkStart w:name="z147" w:id="13"/>
    <w:p>
      <w:pPr>
        <w:spacing w:after="0"/>
        <w:ind w:left="0"/>
        <w:jc w:val="left"/>
      </w:pPr>
      <w:r>
        <w:rPr>
          <w:rFonts w:ascii="Times New Roman"/>
          <w:b/>
          <w:i w:val="false"/>
          <w:color w:val="000000"/>
        </w:rPr>
        <w:t xml:space="preserve"> 
2. Бағалау әдістері</w:t>
      </w:r>
    </w:p>
    <w:bookmarkEnd w:id="13"/>
    <w:bookmarkStart w:name="z148" w:id="14"/>
    <w:p>
      <w:pPr>
        <w:spacing w:after="0"/>
        <w:ind w:left="0"/>
        <w:jc w:val="both"/>
      </w:pPr>
      <w:r>
        <w:rPr>
          <w:rFonts w:ascii="Times New Roman"/>
          <w:b w:val="false"/>
          <w:i w:val="false"/>
          <w:color w:val="000000"/>
          <w:sz w:val="28"/>
        </w:rPr>
        <w:t>
      7. Жылжымалы мүліктің нарықтық немесе өзге де құнын белгілеу - кірістік, шығындық және салыстырмалы амалдарға топтастырылған бағалау әдістерін қолдану арқылы жүргізіледі.</w:t>
      </w:r>
      <w:r>
        <w:br/>
      </w:r>
      <w:r>
        <w:rPr>
          <w:rFonts w:ascii="Times New Roman"/>
          <w:b w:val="false"/>
          <w:i w:val="false"/>
          <w:color w:val="000000"/>
          <w:sz w:val="28"/>
        </w:rPr>
        <w:t>
</w:t>
      </w:r>
      <w:r>
        <w:rPr>
          <w:rFonts w:ascii="Times New Roman"/>
          <w:b w:val="false"/>
          <w:i w:val="false"/>
          <w:color w:val="000000"/>
          <w:sz w:val="28"/>
        </w:rPr>
        <w:t>
      8. Кірістік амал әдісі - оны болашақта пайдаланудан күтілетін кірісті айқындауға негізделген жылжымалы мүлік объектісінің құнын айқындау әдістері:</w:t>
      </w:r>
      <w:r>
        <w:br/>
      </w:r>
      <w:r>
        <w:rPr>
          <w:rFonts w:ascii="Times New Roman"/>
          <w:b w:val="false"/>
          <w:i w:val="false"/>
          <w:color w:val="000000"/>
          <w:sz w:val="28"/>
        </w:rPr>
        <w:t>
</w:t>
      </w:r>
      <w:r>
        <w:rPr>
          <w:rFonts w:ascii="Times New Roman"/>
          <w:b w:val="false"/>
          <w:i w:val="false"/>
          <w:color w:val="000000"/>
          <w:sz w:val="28"/>
        </w:rPr>
        <w:t>
      1) дисконтталған ақша ағыны әдісі - коммерциялық мақсатта жылжымалы мүлікті пайдалануға байланысты тәуекел дәрежесіне қарай ақша ағынының өзгеру және біркелкі түспеу шарттарын негізге ала отырып құнын айқындау;</w:t>
      </w:r>
      <w:r>
        <w:br/>
      </w:r>
      <w:r>
        <w:rPr>
          <w:rFonts w:ascii="Times New Roman"/>
          <w:b w:val="false"/>
          <w:i w:val="false"/>
          <w:color w:val="000000"/>
          <w:sz w:val="28"/>
        </w:rPr>
        <w:t>
</w:t>
      </w:r>
      <w:r>
        <w:rPr>
          <w:rFonts w:ascii="Times New Roman"/>
          <w:b w:val="false"/>
          <w:i w:val="false"/>
          <w:color w:val="000000"/>
          <w:sz w:val="28"/>
        </w:rPr>
        <w:t>
      2) тікелей капиталдандыру әдісі - шектеусіз уақыт кезеңінде кіріс шамасы тең болғанда бағалау объектісін тұрақты пайдалануды сақтау жағдайының негізінде құнын айқындау;</w:t>
      </w:r>
      <w:r>
        <w:br/>
      </w:r>
      <w:r>
        <w:rPr>
          <w:rFonts w:ascii="Times New Roman"/>
          <w:b w:val="false"/>
          <w:i w:val="false"/>
          <w:color w:val="000000"/>
          <w:sz w:val="28"/>
        </w:rPr>
        <w:t>
</w:t>
      </w:r>
      <w:r>
        <w:rPr>
          <w:rFonts w:ascii="Times New Roman"/>
          <w:b w:val="false"/>
          <w:i w:val="false"/>
          <w:color w:val="000000"/>
          <w:sz w:val="28"/>
        </w:rPr>
        <w:t>
      3) өсу модельдері бойынша капиталдандыру әдісі - шектелмеген немесе шектелген уақыт кезеңінде кіріс шамасын бірдей ұлғайту кейде бағалау объектісін тұрақты пайдалануды сақтау жағдайының негізінде құнын айқындау. Тікелей капиталдандыру әдісіне ұқсайды, бірақ одан айырмашылығы капиталдандыру коэффициентінің мәні нарықтық деректерден салыстырма амалмен табылмайды, капиталдандыруға берудің талап етілген нормасының базасында есептеледі.</w:t>
      </w:r>
      <w:r>
        <w:br/>
      </w:r>
      <w:r>
        <w:rPr>
          <w:rFonts w:ascii="Times New Roman"/>
          <w:b w:val="false"/>
          <w:i w:val="false"/>
          <w:color w:val="000000"/>
          <w:sz w:val="28"/>
        </w:rPr>
        <w:t>
</w:t>
      </w:r>
      <w:r>
        <w:rPr>
          <w:rFonts w:ascii="Times New Roman"/>
          <w:b w:val="false"/>
          <w:i w:val="false"/>
          <w:color w:val="000000"/>
          <w:sz w:val="28"/>
        </w:rPr>
        <w:t>
      9. Шығындық амал әдісі - барлық тозу түрлерін шегергенде бағалау объектісін толық қайта жасау немесе алмастыру құнын айқындау әдістері. Шығындық амал әдісін 2 топқа бөлуге болады:</w:t>
      </w:r>
      <w:r>
        <w:br/>
      </w:r>
      <w:r>
        <w:rPr>
          <w:rFonts w:ascii="Times New Roman"/>
          <w:b w:val="false"/>
          <w:i w:val="false"/>
          <w:color w:val="000000"/>
          <w:sz w:val="28"/>
        </w:rPr>
        <w:t>
</w:t>
      </w:r>
      <w:r>
        <w:rPr>
          <w:rFonts w:ascii="Times New Roman"/>
          <w:b w:val="false"/>
          <w:i w:val="false"/>
          <w:color w:val="000000"/>
          <w:sz w:val="28"/>
        </w:rPr>
        <w:t>
      1-топ: шығынды тікелей айқындау тәсілдеріне негізделген әдістер, өз күштерімен әзірленген көлік құралдарының құнын бағалау үшін қолданылады.</w:t>
      </w:r>
      <w:r>
        <w:br/>
      </w:r>
      <w:r>
        <w:rPr>
          <w:rFonts w:ascii="Times New Roman"/>
          <w:b w:val="false"/>
          <w:i w:val="false"/>
          <w:color w:val="000000"/>
          <w:sz w:val="28"/>
        </w:rPr>
        <w:t>
</w:t>
      </w:r>
      <w:r>
        <w:rPr>
          <w:rFonts w:ascii="Times New Roman"/>
          <w:b w:val="false"/>
          <w:i w:val="false"/>
          <w:color w:val="000000"/>
          <w:sz w:val="28"/>
        </w:rPr>
        <w:t>
      Оларға мыналар жатады:</w:t>
      </w:r>
      <w:r>
        <w:br/>
      </w:r>
      <w:r>
        <w:rPr>
          <w:rFonts w:ascii="Times New Roman"/>
          <w:b w:val="false"/>
          <w:i w:val="false"/>
          <w:color w:val="000000"/>
          <w:sz w:val="28"/>
        </w:rPr>
        <w:t>
</w:t>
      </w:r>
      <w:r>
        <w:rPr>
          <w:rFonts w:ascii="Times New Roman"/>
          <w:b w:val="false"/>
          <w:i w:val="false"/>
          <w:color w:val="000000"/>
          <w:sz w:val="28"/>
        </w:rPr>
        <w:t>
      1) бағалау объектісінің жекелеген элементтерінің құнын, пайданы ескеріп, оларды сатып алуға, тасымалдауға және жинауға шығындарды сомалаудан тұратын шығындық элемент бойынша есептеу әдісі;</w:t>
      </w:r>
      <w:r>
        <w:br/>
      </w:r>
      <w:r>
        <w:rPr>
          <w:rFonts w:ascii="Times New Roman"/>
          <w:b w:val="false"/>
          <w:i w:val="false"/>
          <w:color w:val="000000"/>
          <w:sz w:val="28"/>
        </w:rPr>
        <w:t>
</w:t>
      </w:r>
      <w:r>
        <w:rPr>
          <w:rFonts w:ascii="Times New Roman"/>
          <w:b w:val="false"/>
          <w:i w:val="false"/>
          <w:color w:val="000000"/>
          <w:sz w:val="28"/>
        </w:rPr>
        <w:t>
      2) калькуляцияға кіретін шығындар бабын (материалдарға, жинақтаушы бұйымдарға, жұмысшылардың жалақыларына шығындар және жанама шығыстар) экономикалық элементтер бойынша индекстеу жолымен сол арқылы қазіргі баға деңгейіне әкеліп, құнын айқындаудан тұратын қолда бар калькуляцияны талдау және индекстеу әдісі;</w:t>
      </w:r>
      <w:r>
        <w:br/>
      </w:r>
      <w:r>
        <w:rPr>
          <w:rFonts w:ascii="Times New Roman"/>
          <w:b w:val="false"/>
          <w:i w:val="false"/>
          <w:color w:val="000000"/>
          <w:sz w:val="28"/>
        </w:rPr>
        <w:t>
</w:t>
      </w:r>
      <w:r>
        <w:rPr>
          <w:rFonts w:ascii="Times New Roman"/>
          <w:b w:val="false"/>
          <w:i w:val="false"/>
          <w:color w:val="000000"/>
          <w:sz w:val="28"/>
        </w:rPr>
        <w:t>
      3) өндірістің өнімділігін ескеріп, өндірістік шығындардың іріленген нормативтері бойынша әзірлеудің толық өзіндік құнын есептеу жолымен құнын айқындаудан тұратын өзіндік құнды ірілетіп есептеу әдісі.</w:t>
      </w:r>
      <w:r>
        <w:br/>
      </w:r>
      <w:r>
        <w:rPr>
          <w:rFonts w:ascii="Times New Roman"/>
          <w:b w:val="false"/>
          <w:i w:val="false"/>
          <w:color w:val="000000"/>
          <w:sz w:val="28"/>
        </w:rPr>
        <w:t>
</w:t>
      </w:r>
      <w:r>
        <w:rPr>
          <w:rFonts w:ascii="Times New Roman"/>
          <w:b w:val="false"/>
          <w:i w:val="false"/>
          <w:color w:val="000000"/>
          <w:sz w:val="28"/>
        </w:rPr>
        <w:t>
      2-топ: шығындарды жанама айқындау тәсілдеріне негізделген әдістер, жаңа көлік құралдарының құнын бағалау үшін қолданылады.</w:t>
      </w:r>
      <w:r>
        <w:br/>
      </w:r>
      <w:r>
        <w:rPr>
          <w:rFonts w:ascii="Times New Roman"/>
          <w:b w:val="false"/>
          <w:i w:val="false"/>
          <w:color w:val="000000"/>
          <w:sz w:val="28"/>
        </w:rPr>
        <w:t>
</w:t>
      </w:r>
      <w:r>
        <w:rPr>
          <w:rFonts w:ascii="Times New Roman"/>
          <w:b w:val="false"/>
          <w:i w:val="false"/>
          <w:color w:val="000000"/>
          <w:sz w:val="28"/>
        </w:rPr>
        <w:t>
      Оларға мыналар жатады:</w:t>
      </w:r>
      <w:r>
        <w:br/>
      </w:r>
      <w:r>
        <w:rPr>
          <w:rFonts w:ascii="Times New Roman"/>
          <w:b w:val="false"/>
          <w:i w:val="false"/>
          <w:color w:val="000000"/>
          <w:sz w:val="28"/>
        </w:rPr>
        <w:t>
</w:t>
      </w:r>
      <w:r>
        <w:rPr>
          <w:rFonts w:ascii="Times New Roman"/>
          <w:b w:val="false"/>
          <w:i w:val="false"/>
          <w:color w:val="000000"/>
          <w:sz w:val="28"/>
        </w:rPr>
        <w:t>
      1) алмастыру принципіне негізделген және пайдалылығы мен функциялары бойынша ұқсас бағаланатын объектілерді іріктеуден тұратын алмастыру әдісі немесе ұқсас-параметрикалық әдіс. Осы әдіс ұқсас объектілердің белгілі құны мен техникалық-экономикалық сипаттамалары негізінде бағаланатын объектінің құнын есептеуге мүмкіндік береді;</w:t>
      </w:r>
      <w:r>
        <w:br/>
      </w:r>
      <w:r>
        <w:rPr>
          <w:rFonts w:ascii="Times New Roman"/>
          <w:b w:val="false"/>
          <w:i w:val="false"/>
          <w:color w:val="000000"/>
          <w:sz w:val="28"/>
        </w:rPr>
        <w:t>
</w:t>
      </w:r>
      <w:r>
        <w:rPr>
          <w:rFonts w:ascii="Times New Roman"/>
          <w:b w:val="false"/>
          <w:i w:val="false"/>
          <w:color w:val="000000"/>
          <w:sz w:val="28"/>
        </w:rPr>
        <w:t>
      2) тиісті индекстегі объектінің теңгерімдік құнын түзетуден тұратын индекстеу әдісі;</w:t>
      </w:r>
      <w:r>
        <w:br/>
      </w:r>
      <w:r>
        <w:rPr>
          <w:rFonts w:ascii="Times New Roman"/>
          <w:b w:val="false"/>
          <w:i w:val="false"/>
          <w:color w:val="000000"/>
          <w:sz w:val="28"/>
        </w:rPr>
        <w:t>
</w:t>
      </w:r>
      <w:r>
        <w:rPr>
          <w:rFonts w:ascii="Times New Roman"/>
          <w:b w:val="false"/>
          <w:i w:val="false"/>
          <w:color w:val="000000"/>
          <w:sz w:val="28"/>
        </w:rPr>
        <w:t>
      3) үлестік баға көрсеткіштерінің, яғни бас параметрдің бірлігіне (өнімділікке, қуаттылыққа және т.б.), массаға немесе көлемге келетін баға негізінде құнын есептеуден тұратын үлестік баға көрсеткішінің әдісі.</w:t>
      </w:r>
      <w:r>
        <w:br/>
      </w:r>
      <w:r>
        <w:rPr>
          <w:rFonts w:ascii="Times New Roman"/>
          <w:b w:val="false"/>
          <w:i w:val="false"/>
          <w:color w:val="000000"/>
          <w:sz w:val="28"/>
        </w:rPr>
        <w:t>
</w:t>
      </w:r>
      <w:r>
        <w:rPr>
          <w:rFonts w:ascii="Times New Roman"/>
          <w:b w:val="false"/>
          <w:i w:val="false"/>
          <w:color w:val="000000"/>
          <w:sz w:val="28"/>
        </w:rPr>
        <w:t>
      Мүліктің жалпы тозу шамасы физикалық, функционалдық тозу мен  сыртқы ескіру (құнсыздану) сомасына тең.</w:t>
      </w:r>
      <w:r>
        <w:br/>
      </w:r>
      <w:r>
        <w:rPr>
          <w:rFonts w:ascii="Times New Roman"/>
          <w:b w:val="false"/>
          <w:i w:val="false"/>
          <w:color w:val="000000"/>
          <w:sz w:val="28"/>
        </w:rPr>
        <w:t>
</w:t>
      </w:r>
      <w:r>
        <w:rPr>
          <w:rFonts w:ascii="Times New Roman"/>
          <w:b w:val="false"/>
          <w:i w:val="false"/>
          <w:color w:val="000000"/>
          <w:sz w:val="28"/>
        </w:rPr>
        <w:t>
      Физикалық тозу жойылатын және жойылмайтын болады. Жойылатын физикалық тозу жылжымалы мүліктің ағымдағы жөнделуіне жұмсалған шығын сомасына тең.</w:t>
      </w:r>
      <w:r>
        <w:br/>
      </w:r>
      <w:r>
        <w:rPr>
          <w:rFonts w:ascii="Times New Roman"/>
          <w:b w:val="false"/>
          <w:i w:val="false"/>
          <w:color w:val="000000"/>
          <w:sz w:val="28"/>
        </w:rPr>
        <w:t>
</w:t>
      </w:r>
      <w:r>
        <w:rPr>
          <w:rFonts w:ascii="Times New Roman"/>
          <w:b w:val="false"/>
          <w:i w:val="false"/>
          <w:color w:val="000000"/>
          <w:sz w:val="28"/>
        </w:rPr>
        <w:t>
      Жойылмайтын физикалық тозу тиімді уақыт әдісі бойынша есептеледі. Тиімді уақыт бағалаушы сарапшылық жолмен айқындайтын экономикалық өмір сүрудің нормативтік мерзімінен қалған мерзімді шегеру арқылы айқындалады. Көлік құралдарының және өнеркәсіптік жабдықтардың жекелеген түрлерінің жойылмайтын физикалық тозуы тиісті стандарттарда жазылған формулалар бойынша айқындалады.</w:t>
      </w:r>
      <w:r>
        <w:br/>
      </w:r>
      <w:r>
        <w:rPr>
          <w:rFonts w:ascii="Times New Roman"/>
          <w:b w:val="false"/>
          <w:i w:val="false"/>
          <w:color w:val="000000"/>
          <w:sz w:val="28"/>
        </w:rPr>
        <w:t>
      Функционалдық тозу (немесе функционалдық ескіру) - меншіктің өзіне тән факторлардан, дизайндағы, материалдардағы, әзірлеу технологияларындағы өзгерістерден, функционалдық пайдалылық кемшіліктерінен, көтеріңкі пайдалану шығыстарынан туындаған актив құнының шығыны және т.б. Жылжымалы мүліктің ескіруінің екі түрі бар: технологиялық және функционалдық. Ескірудің осы түрлері ғылыми-техникалық прогрестің түрлі салаларының дамуынан туындап отыр.</w:t>
      </w:r>
      <w:r>
        <w:br/>
      </w:r>
      <w:r>
        <w:rPr>
          <w:rFonts w:ascii="Times New Roman"/>
          <w:b w:val="false"/>
          <w:i w:val="false"/>
          <w:color w:val="000000"/>
          <w:sz w:val="28"/>
        </w:rPr>
        <w:t>
</w:t>
      </w:r>
      <w:r>
        <w:rPr>
          <w:rFonts w:ascii="Times New Roman"/>
          <w:b w:val="false"/>
          <w:i w:val="false"/>
          <w:color w:val="000000"/>
          <w:sz w:val="28"/>
        </w:rPr>
        <w:t>
      Технологиялық ескіру технология, дизайн және техниканы өндіру үшін пайдаланылатын конструкциялық материалдар саласындағы ғылыми- технологиялық прогреспен байланысты. Технологиялық ескіру бірінші кезекте техниканың дизайнынан, көлемінен және салмағынан байқалады.</w:t>
      </w:r>
      <w:r>
        <w:br/>
      </w:r>
      <w:r>
        <w:rPr>
          <w:rFonts w:ascii="Times New Roman"/>
          <w:b w:val="false"/>
          <w:i w:val="false"/>
          <w:color w:val="000000"/>
          <w:sz w:val="28"/>
        </w:rPr>
        <w:t>
</w:t>
      </w:r>
      <w:r>
        <w:rPr>
          <w:rFonts w:ascii="Times New Roman"/>
          <w:b w:val="false"/>
          <w:i w:val="false"/>
          <w:color w:val="000000"/>
          <w:sz w:val="28"/>
        </w:rPr>
        <w:t>
      Функционалдық ескіру қазіргі және бағаланатын техниканың арасындағы өнімділік пен басқа да қуат сипаттамаларының айырмашылықтарымен айқындалады. Кейде функционалдық ескіру техниканы өз мақсаты бойынша пайдаланбауға байланысты болады, яғни оны ең тиімді пайдалану принципі бұзылады.</w:t>
      </w:r>
      <w:r>
        <w:br/>
      </w:r>
      <w:r>
        <w:rPr>
          <w:rFonts w:ascii="Times New Roman"/>
          <w:b w:val="false"/>
          <w:i w:val="false"/>
          <w:color w:val="000000"/>
          <w:sz w:val="28"/>
        </w:rPr>
        <w:t>
</w:t>
      </w:r>
      <w:r>
        <w:rPr>
          <w:rFonts w:ascii="Times New Roman"/>
          <w:b w:val="false"/>
          <w:i w:val="false"/>
          <w:color w:val="000000"/>
          <w:sz w:val="28"/>
        </w:rPr>
        <w:t>
      Жалпы жағдайда функционалдық тозу функционалдық ескіруден туындаған мүліктің табыс әкелуін жоғалтуды бағалау арқылы кірістік амалмен айқындалады. Егер кірісті жоғалту мүліктің өндірістік қуатын жете пайдаланбаудан болатын болса, онда функционалдық тозу шамасы тежеу (Чилтон) коэффициентін пайдаланып, жанама жолмен есептеледі.</w:t>
      </w:r>
      <w:r>
        <w:br/>
      </w:r>
      <w:r>
        <w:rPr>
          <w:rFonts w:ascii="Times New Roman"/>
          <w:b w:val="false"/>
          <w:i w:val="false"/>
          <w:color w:val="000000"/>
          <w:sz w:val="28"/>
        </w:rPr>
        <w:t>
</w:t>
      </w:r>
      <w:r>
        <w:rPr>
          <w:rFonts w:ascii="Times New Roman"/>
          <w:b w:val="false"/>
          <w:i w:val="false"/>
          <w:color w:val="000000"/>
          <w:sz w:val="28"/>
        </w:rPr>
        <w:t>
      Сыртқы (экономикалық) ескіру жылжымалы мүлікке сыртқы факторлардың әсер етуімен байланысты болады. Мұндай тозу экономикалық немесе басқа да сыртқы факторлардың әсері салдарынан, мысалы, меншік құқықтарын шектеу немесе акциздерді ұлғайту, осы үлгідегі техникаға сұраныс пен ұсыныстың ара-қатынасының өзгеруі салдарынан мүліктің пайдалылық дәрежесінің төмендеуінен көрінеді. Осы факторлардың әсер ету дәрежесі абсолюттік немесе пайыздық көрініспен өлшенуі тиіс. Сыртқы ескіру (экономикалық тозу) сыртқы факторлардан туындайтын мүліктің кірісті жоғалтуын бағалау жолымен кірістік амалмен айқындалады.</w:t>
      </w:r>
      <w:r>
        <w:br/>
      </w:r>
      <w:r>
        <w:rPr>
          <w:rFonts w:ascii="Times New Roman"/>
          <w:b w:val="false"/>
          <w:i w:val="false"/>
          <w:color w:val="000000"/>
          <w:sz w:val="28"/>
        </w:rPr>
        <w:t>
</w:t>
      </w:r>
      <w:r>
        <w:rPr>
          <w:rFonts w:ascii="Times New Roman"/>
          <w:b w:val="false"/>
          <w:i w:val="false"/>
          <w:color w:val="000000"/>
          <w:sz w:val="28"/>
        </w:rPr>
        <w:t>
      10. Салыстырмалы амал әдісі - ұқсас объектілерді сату мәмілелерін талдауға және тиісті түзетулер жүргізу үшін бағалау объектісімен салыстыруға негізделген әдістер:</w:t>
      </w:r>
      <w:r>
        <w:br/>
      </w:r>
      <w:r>
        <w:rPr>
          <w:rFonts w:ascii="Times New Roman"/>
          <w:b w:val="false"/>
          <w:i w:val="false"/>
          <w:color w:val="000000"/>
          <w:sz w:val="28"/>
        </w:rPr>
        <w:t>
</w:t>
      </w:r>
      <w:r>
        <w:rPr>
          <w:rFonts w:ascii="Times New Roman"/>
          <w:b w:val="false"/>
          <w:i w:val="false"/>
          <w:color w:val="000000"/>
          <w:sz w:val="28"/>
        </w:rPr>
        <w:t>
      1) нарықтық ақпарат әдісі - әзірлеуші зауыттың, дилерлердің прайс-парақтарында жарияланған сату бағалары туралы ақпаратты немесе басқа көздердегі сату бағалары туралы ақпаратты пайдалану жолымен жылжымалы мүліктің құнын айқындау;</w:t>
      </w:r>
      <w:r>
        <w:br/>
      </w:r>
      <w:r>
        <w:rPr>
          <w:rFonts w:ascii="Times New Roman"/>
          <w:b w:val="false"/>
          <w:i w:val="false"/>
          <w:color w:val="000000"/>
          <w:sz w:val="28"/>
        </w:rPr>
        <w:t>
</w:t>
      </w:r>
      <w:r>
        <w:rPr>
          <w:rFonts w:ascii="Times New Roman"/>
          <w:b w:val="false"/>
          <w:i w:val="false"/>
          <w:color w:val="000000"/>
          <w:sz w:val="28"/>
        </w:rPr>
        <w:t>
      2) сатуды салыстырмалы талдау әдісі - арасындағы айырмашылықтарды ескеретін тиісті түзетулерді орындағаннан кейін бағаланатын объектімен жылжымалы мүліктің салыстырылатын объектілерінің жақындағы сатылымдарын салыстыру жолымен құнын айқындау;</w:t>
      </w:r>
      <w:r>
        <w:br/>
      </w:r>
      <w:r>
        <w:rPr>
          <w:rFonts w:ascii="Times New Roman"/>
          <w:b w:val="false"/>
          <w:i w:val="false"/>
          <w:color w:val="000000"/>
          <w:sz w:val="28"/>
        </w:rPr>
        <w:t>
</w:t>
      </w:r>
      <w:r>
        <w:rPr>
          <w:rFonts w:ascii="Times New Roman"/>
          <w:b w:val="false"/>
          <w:i w:val="false"/>
          <w:color w:val="000000"/>
          <w:sz w:val="28"/>
        </w:rPr>
        <w:t>
      3) статистикалық модельдеу әдісі (массалық бағалау әдісі) - бағасы белгілі бір тектес объектілердің кейбір жиынтықтарының өкілі ретінде жылжымалы мүліктің бағаланатын объектісін қарау тәсілі;</w:t>
      </w:r>
      <w:r>
        <w:br/>
      </w:r>
      <w:r>
        <w:rPr>
          <w:rFonts w:ascii="Times New Roman"/>
          <w:b w:val="false"/>
          <w:i w:val="false"/>
          <w:color w:val="000000"/>
          <w:sz w:val="28"/>
        </w:rPr>
        <w:t>
</w:t>
      </w:r>
      <w:r>
        <w:rPr>
          <w:rFonts w:ascii="Times New Roman"/>
          <w:b w:val="false"/>
          <w:i w:val="false"/>
          <w:color w:val="000000"/>
          <w:sz w:val="28"/>
        </w:rPr>
        <w:t>
      4) корреляциялық модельдер әдісі - бағаланатын объектінің техникалық-экономикалық қасиетін сипаттайтын және оның құнымен барабар тәуелділікпен байланысты шартты бірліктерде орташа салмақты параметрлерін айқындауға негізделген жылжымалы мүлік объектісін бағалау тәсілі.</w:t>
      </w:r>
    </w:p>
    <w:bookmarkEnd w:id="14"/>
    <w:bookmarkStart w:name="z175" w:id="15"/>
    <w:p>
      <w:pPr>
        <w:spacing w:after="0"/>
        <w:ind w:left="0"/>
        <w:jc w:val="left"/>
      </w:pPr>
      <w:r>
        <w:rPr>
          <w:rFonts w:ascii="Times New Roman"/>
          <w:b/>
          <w:i w:val="false"/>
          <w:color w:val="000000"/>
        </w:rPr>
        <w:t xml:space="preserve"> 
3. Бағалау әдістеріне қойылатын талаптар</w:t>
      </w:r>
    </w:p>
    <w:bookmarkEnd w:id="15"/>
    <w:bookmarkStart w:name="z176" w:id="16"/>
    <w:p>
      <w:pPr>
        <w:spacing w:after="0"/>
        <w:ind w:left="0"/>
        <w:jc w:val="both"/>
      </w:pPr>
      <w:r>
        <w:rPr>
          <w:rFonts w:ascii="Times New Roman"/>
          <w:b w:val="false"/>
          <w:i w:val="false"/>
          <w:color w:val="000000"/>
          <w:sz w:val="28"/>
        </w:rPr>
        <w:t>
      11. Бағалау әдістерін таңдау және қолдану кезінде бағалаушы мынадай негізгі талаптарды сақтайды:</w:t>
      </w:r>
      <w:r>
        <w:br/>
      </w:r>
      <w:r>
        <w:rPr>
          <w:rFonts w:ascii="Times New Roman"/>
          <w:b w:val="false"/>
          <w:i w:val="false"/>
          <w:color w:val="000000"/>
          <w:sz w:val="28"/>
        </w:rPr>
        <w:t>
</w:t>
      </w:r>
      <w:r>
        <w:rPr>
          <w:rFonts w:ascii="Times New Roman"/>
          <w:b w:val="false"/>
          <w:i w:val="false"/>
          <w:color w:val="000000"/>
          <w:sz w:val="28"/>
        </w:rPr>
        <w:t>
      1) бағалау нысанасы мен айқындалатын құн түрін сәйкестендіреді;</w:t>
      </w:r>
      <w:r>
        <w:br/>
      </w:r>
      <w:r>
        <w:rPr>
          <w:rFonts w:ascii="Times New Roman"/>
          <w:b w:val="false"/>
          <w:i w:val="false"/>
          <w:color w:val="000000"/>
          <w:sz w:val="28"/>
        </w:rPr>
        <w:t>
</w:t>
      </w:r>
      <w:r>
        <w:rPr>
          <w:rFonts w:ascii="Times New Roman"/>
          <w:b w:val="false"/>
          <w:i w:val="false"/>
          <w:color w:val="000000"/>
          <w:sz w:val="28"/>
        </w:rPr>
        <w:t>
      2) жылжымалы мүлікті бағалауды жүргізу кезінде пайдаланылатын ақпараттың шынайылығын қамтамасыз етеді;</w:t>
      </w:r>
      <w:r>
        <w:br/>
      </w:r>
      <w:r>
        <w:rPr>
          <w:rFonts w:ascii="Times New Roman"/>
          <w:b w:val="false"/>
          <w:i w:val="false"/>
          <w:color w:val="000000"/>
          <w:sz w:val="28"/>
        </w:rPr>
        <w:t>
</w:t>
      </w:r>
      <w:r>
        <w:rPr>
          <w:rFonts w:ascii="Times New Roman"/>
          <w:b w:val="false"/>
          <w:i w:val="false"/>
          <w:color w:val="000000"/>
          <w:sz w:val="28"/>
        </w:rPr>
        <w:t>
      3) құқықтық талдау жүргізеді, мүліктік құқықтар мен ауыртпалықтарды сәйкестендіреді;</w:t>
      </w:r>
      <w:r>
        <w:br/>
      </w:r>
      <w:r>
        <w:rPr>
          <w:rFonts w:ascii="Times New Roman"/>
          <w:b w:val="false"/>
          <w:i w:val="false"/>
          <w:color w:val="000000"/>
          <w:sz w:val="28"/>
        </w:rPr>
        <w:t>
</w:t>
      </w:r>
      <w:r>
        <w:rPr>
          <w:rFonts w:ascii="Times New Roman"/>
          <w:b w:val="false"/>
          <w:i w:val="false"/>
          <w:color w:val="000000"/>
          <w:sz w:val="28"/>
        </w:rPr>
        <w:t>
      4) бағалау әдістерін таңдауды негіздейді;</w:t>
      </w:r>
      <w:r>
        <w:br/>
      </w:r>
      <w:r>
        <w:rPr>
          <w:rFonts w:ascii="Times New Roman"/>
          <w:b w:val="false"/>
          <w:i w:val="false"/>
          <w:color w:val="000000"/>
          <w:sz w:val="28"/>
        </w:rPr>
        <w:t>
</w:t>
      </w:r>
      <w:r>
        <w:rPr>
          <w:rFonts w:ascii="Times New Roman"/>
          <w:b w:val="false"/>
          <w:i w:val="false"/>
          <w:color w:val="000000"/>
          <w:sz w:val="28"/>
        </w:rPr>
        <w:t>
      5) бағалау туралы есепте оларды екіұшты түсіндіруге жол бермейтін шынайы деректерді, есептік көрсеткіштерді және негізделген нәтижелерді толық әрі түсінікті жазуды қамтамасыз етеді.</w:t>
      </w:r>
    </w:p>
    <w:bookmarkEnd w:id="16"/>
    <w:bookmarkStart w:name="z182" w:id="17"/>
    <w:p>
      <w:pPr>
        <w:spacing w:after="0"/>
        <w:ind w:left="0"/>
        <w:jc w:val="left"/>
      </w:pPr>
      <w:r>
        <w:rPr>
          <w:rFonts w:ascii="Times New Roman"/>
          <w:b/>
          <w:i w:val="false"/>
          <w:color w:val="000000"/>
        </w:rPr>
        <w:t xml:space="preserve"> 
4. Бағалауды жүргізу тәртібі</w:t>
      </w:r>
    </w:p>
    <w:bookmarkEnd w:id="17"/>
    <w:bookmarkStart w:name="z183" w:id="18"/>
    <w:p>
      <w:pPr>
        <w:spacing w:after="0"/>
        <w:ind w:left="0"/>
        <w:jc w:val="both"/>
      </w:pPr>
      <w:r>
        <w:rPr>
          <w:rFonts w:ascii="Times New Roman"/>
          <w:b w:val="false"/>
          <w:i w:val="false"/>
          <w:color w:val="000000"/>
          <w:sz w:val="28"/>
        </w:rPr>
        <w:t>
      12. Тапсырманы бағалау кезде айқындау:</w:t>
      </w:r>
      <w:r>
        <w:br/>
      </w:r>
      <w:r>
        <w:rPr>
          <w:rFonts w:ascii="Times New Roman"/>
          <w:b w:val="false"/>
          <w:i w:val="false"/>
          <w:color w:val="000000"/>
          <w:sz w:val="28"/>
        </w:rPr>
        <w:t>
</w:t>
      </w:r>
      <w:r>
        <w:rPr>
          <w:rFonts w:ascii="Times New Roman"/>
          <w:b w:val="false"/>
          <w:i w:val="false"/>
          <w:color w:val="000000"/>
          <w:sz w:val="28"/>
        </w:rPr>
        <w:t>
      1) бағаланатын мүлікті сәйкестендіру (сол жерге барып тексеру);</w:t>
      </w:r>
      <w:r>
        <w:br/>
      </w:r>
      <w:r>
        <w:rPr>
          <w:rFonts w:ascii="Times New Roman"/>
          <w:b w:val="false"/>
          <w:i w:val="false"/>
          <w:color w:val="000000"/>
          <w:sz w:val="28"/>
        </w:rPr>
        <w:t>
</w:t>
      </w:r>
      <w:r>
        <w:rPr>
          <w:rFonts w:ascii="Times New Roman"/>
          <w:b w:val="false"/>
          <w:i w:val="false"/>
          <w:color w:val="000000"/>
          <w:sz w:val="28"/>
        </w:rPr>
        <w:t>
      2) мүліктік құқықтарды сәйкестендіру;</w:t>
      </w:r>
      <w:r>
        <w:br/>
      </w:r>
      <w:r>
        <w:rPr>
          <w:rFonts w:ascii="Times New Roman"/>
          <w:b w:val="false"/>
          <w:i w:val="false"/>
          <w:color w:val="000000"/>
          <w:sz w:val="28"/>
        </w:rPr>
        <w:t>
</w:t>
      </w:r>
      <w:r>
        <w:rPr>
          <w:rFonts w:ascii="Times New Roman"/>
          <w:b w:val="false"/>
          <w:i w:val="false"/>
          <w:color w:val="000000"/>
          <w:sz w:val="28"/>
        </w:rPr>
        <w:t>
      3) бағалау нысанасын (пайдалану саласын) нақтылау;</w:t>
      </w:r>
      <w:r>
        <w:br/>
      </w:r>
      <w:r>
        <w:rPr>
          <w:rFonts w:ascii="Times New Roman"/>
          <w:b w:val="false"/>
          <w:i w:val="false"/>
          <w:color w:val="000000"/>
          <w:sz w:val="28"/>
        </w:rPr>
        <w:t>
</w:t>
      </w:r>
      <w:r>
        <w:rPr>
          <w:rFonts w:ascii="Times New Roman"/>
          <w:b w:val="false"/>
          <w:i w:val="false"/>
          <w:color w:val="000000"/>
          <w:sz w:val="28"/>
        </w:rPr>
        <w:t>
      4) бағалау базасы мен құн түрін қалыптастыру;</w:t>
      </w:r>
      <w:r>
        <w:br/>
      </w:r>
      <w:r>
        <w:rPr>
          <w:rFonts w:ascii="Times New Roman"/>
          <w:b w:val="false"/>
          <w:i w:val="false"/>
          <w:color w:val="000000"/>
          <w:sz w:val="28"/>
        </w:rPr>
        <w:t>
</w:t>
      </w:r>
      <w:r>
        <w:rPr>
          <w:rFonts w:ascii="Times New Roman"/>
          <w:b w:val="false"/>
          <w:i w:val="false"/>
          <w:color w:val="000000"/>
          <w:sz w:val="28"/>
        </w:rPr>
        <w:t>
      5) бағалау күндерін келісу;</w:t>
      </w:r>
      <w:r>
        <w:br/>
      </w:r>
      <w:r>
        <w:rPr>
          <w:rFonts w:ascii="Times New Roman"/>
          <w:b w:val="false"/>
          <w:i w:val="false"/>
          <w:color w:val="000000"/>
          <w:sz w:val="28"/>
        </w:rPr>
        <w:t>
</w:t>
      </w:r>
      <w:r>
        <w:rPr>
          <w:rFonts w:ascii="Times New Roman"/>
          <w:b w:val="false"/>
          <w:i w:val="false"/>
          <w:color w:val="000000"/>
          <w:sz w:val="28"/>
        </w:rPr>
        <w:t>
      6) өзге де шектейтін жағдайларды айқындау;</w:t>
      </w:r>
      <w:r>
        <w:br/>
      </w:r>
      <w:r>
        <w:rPr>
          <w:rFonts w:ascii="Times New Roman"/>
          <w:b w:val="false"/>
          <w:i w:val="false"/>
          <w:color w:val="000000"/>
          <w:sz w:val="28"/>
        </w:rPr>
        <w:t>
</w:t>
      </w:r>
      <w:r>
        <w:rPr>
          <w:rFonts w:ascii="Times New Roman"/>
          <w:b w:val="false"/>
          <w:i w:val="false"/>
          <w:color w:val="000000"/>
          <w:sz w:val="28"/>
        </w:rPr>
        <w:t>
      7) бағалау туралы шарт жасау.</w:t>
      </w:r>
      <w:r>
        <w:br/>
      </w:r>
      <w:r>
        <w:rPr>
          <w:rFonts w:ascii="Times New Roman"/>
          <w:b w:val="false"/>
          <w:i w:val="false"/>
          <w:color w:val="000000"/>
          <w:sz w:val="28"/>
        </w:rPr>
        <w:t>
</w:t>
      </w:r>
      <w:r>
        <w:rPr>
          <w:rFonts w:ascii="Times New Roman"/>
          <w:b w:val="false"/>
          <w:i w:val="false"/>
          <w:color w:val="000000"/>
          <w:sz w:val="28"/>
        </w:rPr>
        <w:t>
      14. Алдын ала талдау, деректерді іріктеу және жинау:</w:t>
      </w:r>
      <w:r>
        <w:br/>
      </w:r>
      <w:r>
        <w:rPr>
          <w:rFonts w:ascii="Times New Roman"/>
          <w:b w:val="false"/>
          <w:i w:val="false"/>
          <w:color w:val="000000"/>
          <w:sz w:val="28"/>
        </w:rPr>
        <w:t>
</w:t>
      </w:r>
      <w:r>
        <w:rPr>
          <w:rFonts w:ascii="Times New Roman"/>
          <w:b w:val="false"/>
          <w:i w:val="false"/>
          <w:color w:val="000000"/>
          <w:sz w:val="28"/>
        </w:rPr>
        <w:t>
      1) құжаттарды, бағалау объектісі туралы өзге де мәліметтерді жинау, өңдеу және талдау;</w:t>
      </w:r>
      <w:r>
        <w:br/>
      </w:r>
      <w:r>
        <w:rPr>
          <w:rFonts w:ascii="Times New Roman"/>
          <w:b w:val="false"/>
          <w:i w:val="false"/>
          <w:color w:val="000000"/>
          <w:sz w:val="28"/>
        </w:rPr>
        <w:t>
</w:t>
      </w:r>
      <w:r>
        <w:rPr>
          <w:rFonts w:ascii="Times New Roman"/>
          <w:b w:val="false"/>
          <w:i w:val="false"/>
          <w:color w:val="000000"/>
          <w:sz w:val="28"/>
        </w:rPr>
        <w:t>
      2) ұқсас мүлікке сұраныс пен ұсынысты талдау.</w:t>
      </w:r>
      <w:r>
        <w:br/>
      </w:r>
      <w:r>
        <w:rPr>
          <w:rFonts w:ascii="Times New Roman"/>
          <w:b w:val="false"/>
          <w:i w:val="false"/>
          <w:color w:val="000000"/>
          <w:sz w:val="28"/>
        </w:rPr>
        <w:t>
</w:t>
      </w:r>
      <w:r>
        <w:rPr>
          <w:rFonts w:ascii="Times New Roman"/>
          <w:b w:val="false"/>
          <w:i w:val="false"/>
          <w:color w:val="000000"/>
          <w:sz w:val="28"/>
        </w:rPr>
        <w:t>
      13. Бағалау объектісінің нарықтық немесе басқа құнын белгілеу бойынша бағалау амалдары мен әдістерін қолдану кезінде есептеулер келесі бағалау әдістерімен орындалады:</w:t>
      </w:r>
      <w:r>
        <w:br/>
      </w:r>
      <w:r>
        <w:rPr>
          <w:rFonts w:ascii="Times New Roman"/>
          <w:b w:val="false"/>
          <w:i w:val="false"/>
          <w:color w:val="000000"/>
          <w:sz w:val="28"/>
        </w:rPr>
        <w:t>
</w:t>
      </w:r>
      <w:r>
        <w:rPr>
          <w:rFonts w:ascii="Times New Roman"/>
          <w:b w:val="false"/>
          <w:i w:val="false"/>
          <w:color w:val="000000"/>
          <w:sz w:val="28"/>
        </w:rPr>
        <w:t>
      1) нарықтық амал;</w:t>
      </w:r>
      <w:r>
        <w:br/>
      </w:r>
      <w:r>
        <w:rPr>
          <w:rFonts w:ascii="Times New Roman"/>
          <w:b w:val="false"/>
          <w:i w:val="false"/>
          <w:color w:val="000000"/>
          <w:sz w:val="28"/>
        </w:rPr>
        <w:t>
</w:t>
      </w:r>
      <w:r>
        <w:rPr>
          <w:rFonts w:ascii="Times New Roman"/>
          <w:b w:val="false"/>
          <w:i w:val="false"/>
          <w:color w:val="000000"/>
          <w:sz w:val="28"/>
        </w:rPr>
        <w:t>
      2) кірістік амал;</w:t>
      </w:r>
      <w:r>
        <w:br/>
      </w:r>
      <w:r>
        <w:rPr>
          <w:rFonts w:ascii="Times New Roman"/>
          <w:b w:val="false"/>
          <w:i w:val="false"/>
          <w:color w:val="000000"/>
          <w:sz w:val="28"/>
        </w:rPr>
        <w:t>
</w:t>
      </w:r>
      <w:r>
        <w:rPr>
          <w:rFonts w:ascii="Times New Roman"/>
          <w:b w:val="false"/>
          <w:i w:val="false"/>
          <w:color w:val="000000"/>
          <w:sz w:val="28"/>
        </w:rPr>
        <w:t>
      3) шығындық амал.</w:t>
      </w:r>
      <w:r>
        <w:br/>
      </w:r>
      <w:r>
        <w:rPr>
          <w:rFonts w:ascii="Times New Roman"/>
          <w:b w:val="false"/>
          <w:i w:val="false"/>
          <w:color w:val="000000"/>
          <w:sz w:val="28"/>
        </w:rPr>
        <w:t>
</w:t>
      </w:r>
      <w:r>
        <w:rPr>
          <w:rFonts w:ascii="Times New Roman"/>
          <w:b w:val="false"/>
          <w:i w:val="false"/>
          <w:color w:val="000000"/>
          <w:sz w:val="28"/>
        </w:rPr>
        <w:t>
      14. Бағалау әдістерін қолдану негізінде алынған нәтижелерді келісу және бағалау объектісінің жиынтық құнын айқындау. Бағалаушы бағалау процесінде алынған құнның әрбір есептеу шамасына мән беруі тиіс қатыстық салмағын айқындау кезінде өз ойын негізге алады. Мұндай талап болған кезде бағалаушы құны туралы қорытындыға келген кезде өзі сүйенгенде пайдаланған бағалау әдістері үшін, қолданылған әдістердің нәтижелерін салыстыру үшін негіздемесі мен ақтайтын дәлелін де ұсынады.</w:t>
      </w:r>
    </w:p>
    <w:bookmarkEnd w:id="18"/>
    <w:bookmarkStart w:name="z199"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ақпандағы      </w:t>
      </w:r>
      <w:r>
        <w:br/>
      </w:r>
      <w:r>
        <w:rPr>
          <w:rFonts w:ascii="Times New Roman"/>
          <w:b w:val="false"/>
          <w:i w:val="false"/>
          <w:color w:val="000000"/>
          <w:sz w:val="28"/>
        </w:rPr>
        <w:t xml:space="preserve">
№ 124 қаулысымен        </w:t>
      </w:r>
      <w:r>
        <w:br/>
      </w:r>
      <w:r>
        <w:rPr>
          <w:rFonts w:ascii="Times New Roman"/>
          <w:b w:val="false"/>
          <w:i w:val="false"/>
          <w:color w:val="000000"/>
          <w:sz w:val="28"/>
        </w:rPr>
        <w:t xml:space="preserve">
бекітілген           </w:t>
      </w:r>
    </w:p>
    <w:bookmarkEnd w:id="19"/>
    <w:bookmarkStart w:name="z200" w:id="20"/>
    <w:p>
      <w:pPr>
        <w:spacing w:after="0"/>
        <w:ind w:left="0"/>
        <w:jc w:val="left"/>
      </w:pPr>
      <w:r>
        <w:rPr>
          <w:rFonts w:ascii="Times New Roman"/>
          <w:b/>
          <w:i w:val="false"/>
          <w:color w:val="000000"/>
        </w:rPr>
        <w:t xml:space="preserve"> 
«Жылжымайтын мүліктің құнын бағалау» бағалау стандарты</w:t>
      </w:r>
    </w:p>
    <w:bookmarkEnd w:id="20"/>
    <w:bookmarkStart w:name="z201" w:id="21"/>
    <w:p>
      <w:pPr>
        <w:spacing w:after="0"/>
        <w:ind w:left="0"/>
        <w:jc w:val="left"/>
      </w:pPr>
      <w:r>
        <w:rPr>
          <w:rFonts w:ascii="Times New Roman"/>
          <w:b/>
          <w:i w:val="false"/>
          <w:color w:val="000000"/>
        </w:rPr>
        <w:t xml:space="preserve"> 
1. Жалпы ережелер</w:t>
      </w:r>
    </w:p>
    <w:bookmarkEnd w:id="21"/>
    <w:bookmarkStart w:name="z202" w:id="22"/>
    <w:p>
      <w:pPr>
        <w:spacing w:after="0"/>
        <w:ind w:left="0"/>
        <w:jc w:val="both"/>
      </w:pPr>
      <w:r>
        <w:rPr>
          <w:rFonts w:ascii="Times New Roman"/>
          <w:b w:val="false"/>
          <w:i w:val="false"/>
          <w:color w:val="000000"/>
          <w:sz w:val="28"/>
        </w:rPr>
        <w:t>
      1. Осы жылжымайтын мүліктің құнын бағалау стандарты (бұдан әрі -стандарт) халықаралық бағалау стандарттарына сәйкес «Қазақстан Республикасындағы бағалау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негізінде әзірленді, жылжымайтын мүлікті бағалау әдістеріне қойылатын негізгі талаптарды белгілейді және Қазақстан Республикасының аумағында қолдану үшін міндетті.</w:t>
      </w:r>
      <w:r>
        <w:br/>
      </w:r>
      <w:r>
        <w:rPr>
          <w:rFonts w:ascii="Times New Roman"/>
          <w:b w:val="false"/>
          <w:i w:val="false"/>
          <w:color w:val="000000"/>
          <w:sz w:val="28"/>
        </w:rPr>
        <w:t>
</w:t>
      </w:r>
      <w:r>
        <w:rPr>
          <w:rFonts w:ascii="Times New Roman"/>
          <w:b w:val="false"/>
          <w:i w:val="false"/>
          <w:color w:val="000000"/>
          <w:sz w:val="28"/>
        </w:rPr>
        <w:t>
      2. Осы стандарт жылжымайтын мүліктің мынадай үлгілерін бағалау үшін қолданылады:</w:t>
      </w:r>
      <w:r>
        <w:br/>
      </w:r>
      <w:r>
        <w:rPr>
          <w:rFonts w:ascii="Times New Roman"/>
          <w:b w:val="false"/>
          <w:i w:val="false"/>
          <w:color w:val="000000"/>
          <w:sz w:val="28"/>
        </w:rPr>
        <w:t>
</w:t>
      </w:r>
      <w:r>
        <w:rPr>
          <w:rFonts w:ascii="Times New Roman"/>
          <w:b w:val="false"/>
          <w:i w:val="false"/>
          <w:color w:val="000000"/>
          <w:sz w:val="28"/>
        </w:rPr>
        <w:t>
      1) жақсартуға тартылған жер учаскелері немесе ауыл шаруашылығы мақсатындағы жерлерді қоса алғанда, бос жер учаскелері;</w:t>
      </w:r>
      <w:r>
        <w:br/>
      </w:r>
      <w:r>
        <w:rPr>
          <w:rFonts w:ascii="Times New Roman"/>
          <w:b w:val="false"/>
          <w:i w:val="false"/>
          <w:color w:val="000000"/>
          <w:sz w:val="28"/>
        </w:rPr>
        <w:t>
</w:t>
      </w:r>
      <w:r>
        <w:rPr>
          <w:rFonts w:ascii="Times New Roman"/>
          <w:b w:val="false"/>
          <w:i w:val="false"/>
          <w:color w:val="000000"/>
          <w:sz w:val="28"/>
        </w:rPr>
        <w:t>
      2) ішкі инженерлік желілер мен жүйелерді қоса алғанда, ғимараттар мен құрылыстар, сондай-ақ бағаланатын ғимараттар мен құрылыстардың жұмыс істеуін қамтамасыз ететін жабдықтар;</w:t>
      </w:r>
      <w:r>
        <w:br/>
      </w:r>
      <w:r>
        <w:rPr>
          <w:rFonts w:ascii="Times New Roman"/>
          <w:b w:val="false"/>
          <w:i w:val="false"/>
          <w:color w:val="000000"/>
          <w:sz w:val="28"/>
        </w:rPr>
        <w:t>
</w:t>
      </w:r>
      <w:r>
        <w:rPr>
          <w:rFonts w:ascii="Times New Roman"/>
          <w:b w:val="false"/>
          <w:i w:val="false"/>
          <w:color w:val="000000"/>
          <w:sz w:val="28"/>
        </w:rPr>
        <w:t>
      3) құрылысы аяқталмаған объектілер;</w:t>
      </w:r>
      <w:r>
        <w:br/>
      </w:r>
      <w:r>
        <w:rPr>
          <w:rFonts w:ascii="Times New Roman"/>
          <w:b w:val="false"/>
          <w:i w:val="false"/>
          <w:color w:val="000000"/>
          <w:sz w:val="28"/>
        </w:rPr>
        <w:t>
</w:t>
      </w:r>
      <w:r>
        <w:rPr>
          <w:rFonts w:ascii="Times New Roman"/>
          <w:b w:val="false"/>
          <w:i w:val="false"/>
          <w:color w:val="000000"/>
          <w:sz w:val="28"/>
        </w:rPr>
        <w:t>
      4) тарату құрылғылары;</w:t>
      </w:r>
      <w:r>
        <w:br/>
      </w:r>
      <w:r>
        <w:rPr>
          <w:rFonts w:ascii="Times New Roman"/>
          <w:b w:val="false"/>
          <w:i w:val="false"/>
          <w:color w:val="000000"/>
          <w:sz w:val="28"/>
        </w:rPr>
        <w:t>
</w:t>
      </w:r>
      <w:r>
        <w:rPr>
          <w:rFonts w:ascii="Times New Roman"/>
          <w:b w:val="false"/>
          <w:i w:val="false"/>
          <w:color w:val="000000"/>
          <w:sz w:val="28"/>
        </w:rPr>
        <w:t>
      5) көпжылдық екпелер.</w:t>
      </w:r>
      <w:r>
        <w:br/>
      </w:r>
      <w:r>
        <w:rPr>
          <w:rFonts w:ascii="Times New Roman"/>
          <w:b w:val="false"/>
          <w:i w:val="false"/>
          <w:color w:val="000000"/>
          <w:sz w:val="28"/>
        </w:rPr>
        <w:t>
</w:t>
      </w:r>
      <w:r>
        <w:rPr>
          <w:rFonts w:ascii="Times New Roman"/>
          <w:b w:val="false"/>
          <w:i w:val="false"/>
          <w:color w:val="000000"/>
          <w:sz w:val="28"/>
        </w:rPr>
        <w:t>
      3. Бағалау қызметінің негізгі принциптері объективтілік және дұрыстық болып табылады.</w:t>
      </w:r>
      <w:r>
        <w:br/>
      </w:r>
      <w:r>
        <w:rPr>
          <w:rFonts w:ascii="Times New Roman"/>
          <w:b w:val="false"/>
          <w:i w:val="false"/>
          <w:color w:val="000000"/>
          <w:sz w:val="28"/>
        </w:rPr>
        <w:t>
</w:t>
      </w:r>
      <w:r>
        <w:rPr>
          <w:rFonts w:ascii="Times New Roman"/>
          <w:b w:val="false"/>
          <w:i w:val="false"/>
          <w:color w:val="000000"/>
          <w:sz w:val="28"/>
        </w:rPr>
        <w:t>
      4. Бағалау түрлері міндетті және бастамашылық бағалау болып табылады.</w:t>
      </w:r>
      <w:r>
        <w:br/>
      </w:r>
      <w:r>
        <w:rPr>
          <w:rFonts w:ascii="Times New Roman"/>
          <w:b w:val="false"/>
          <w:i w:val="false"/>
          <w:color w:val="000000"/>
          <w:sz w:val="28"/>
        </w:rPr>
        <w:t>
</w:t>
      </w:r>
      <w:r>
        <w:rPr>
          <w:rFonts w:ascii="Times New Roman"/>
          <w:b w:val="false"/>
          <w:i w:val="false"/>
          <w:color w:val="000000"/>
          <w:sz w:val="28"/>
        </w:rPr>
        <w:t>
      5. Стандартта белгіленген әдістер Қазақстан Республикасының аумағында орналасқан жылжымайтын мүлікке толық меншік құқықтарын бағалау үшін пайдаланылады. Жалға алу, жер пайдалану және жер қойнауын пайдалану құқықтары материалдық емес активтерге жатады және тиісті стандартта белгіленген әдістерді пайдаланылып бағаланады.</w:t>
      </w:r>
      <w:r>
        <w:br/>
      </w:r>
      <w:r>
        <w:rPr>
          <w:rFonts w:ascii="Times New Roman"/>
          <w:b w:val="false"/>
          <w:i w:val="false"/>
          <w:color w:val="000000"/>
          <w:sz w:val="28"/>
        </w:rPr>
        <w:t>
</w:t>
      </w:r>
      <w:r>
        <w:rPr>
          <w:rFonts w:ascii="Times New Roman"/>
          <w:b w:val="false"/>
          <w:i w:val="false"/>
          <w:color w:val="000000"/>
          <w:sz w:val="28"/>
        </w:rPr>
        <w:t>
      6. Осы стандартта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жылжымайтын мүлік - табиғи объектілер: жер учаскелері, ғимараттар, құрылыстар, көпжылдық екпелер және жермен тығыз байланысты өзге де мүлік, яғни мақсатына шамадан тыс зиян келтірілмей көшірілуі мүмкін болмайтын объектілер, сондай-ақ </w:t>
      </w:r>
      <w:r>
        <w:rPr>
          <w:rFonts w:ascii="Times New Roman"/>
          <w:b w:val="false"/>
          <w:i w:val="false"/>
          <w:color w:val="000000"/>
          <w:sz w:val="28"/>
        </w:rPr>
        <w:t>заңнамалық</w:t>
      </w:r>
      <w:r>
        <w:rPr>
          <w:rFonts w:ascii="Times New Roman"/>
          <w:b w:val="false"/>
          <w:i w:val="false"/>
          <w:color w:val="000000"/>
          <w:sz w:val="28"/>
        </w:rPr>
        <w:t> </w:t>
      </w:r>
      <w:r>
        <w:rPr>
          <w:rFonts w:ascii="Times New Roman"/>
          <w:b w:val="false"/>
          <w:i w:val="false"/>
          <w:color w:val="000000"/>
          <w:sz w:val="28"/>
        </w:rPr>
        <w:t>актілерге</w:t>
      </w:r>
      <w:r>
        <w:rPr>
          <w:rFonts w:ascii="Times New Roman"/>
          <w:b w:val="false"/>
          <w:i w:val="false"/>
          <w:color w:val="000000"/>
          <w:sz w:val="28"/>
        </w:rPr>
        <w:t xml:space="preserve"> сәйкес жылжымайтын мүлікке жататын өзге де мүлік;</w:t>
      </w:r>
      <w:r>
        <w:br/>
      </w:r>
      <w:r>
        <w:rPr>
          <w:rFonts w:ascii="Times New Roman"/>
          <w:b w:val="false"/>
          <w:i w:val="false"/>
          <w:color w:val="000000"/>
          <w:sz w:val="28"/>
        </w:rPr>
        <w:t>
</w:t>
      </w:r>
      <w:r>
        <w:rPr>
          <w:rFonts w:ascii="Times New Roman"/>
          <w:b w:val="false"/>
          <w:i w:val="false"/>
          <w:color w:val="000000"/>
          <w:sz w:val="28"/>
        </w:rPr>
        <w:t>
      2) жақсартылған жерлер - жер учаскесінің сапалық қасиетін және оның құнын өзгертуге әкелетін қандай да бір іс-шаралар нәтижелері. Жақсартылған жерлерге оларды құнсыздандырмау және нысанасын өзгертпей көшірілуі мүмкін болмайтын жер учаскелерінің шекараларында орналасқан материалдық объектілер, сондай-ақ шаруашылық қызметтің немесе белгілі бір жұмыс түрін жүргізу нәтижелері (рельефті өзгерту, топырақты жақсарту, егінді, көпжылдық екпелерді, инженерлік инфрақұрылымды орналастыру және жақсартуларға қатысты жұмыстардың басқа түрлері) жатады;</w:t>
      </w:r>
      <w:r>
        <w:br/>
      </w:r>
      <w:r>
        <w:rPr>
          <w:rFonts w:ascii="Times New Roman"/>
          <w:b w:val="false"/>
          <w:i w:val="false"/>
          <w:color w:val="000000"/>
          <w:sz w:val="28"/>
        </w:rPr>
        <w:t>
</w:t>
      </w:r>
      <w:r>
        <w:rPr>
          <w:rFonts w:ascii="Times New Roman"/>
          <w:b w:val="false"/>
          <w:i w:val="false"/>
          <w:color w:val="000000"/>
          <w:sz w:val="28"/>
        </w:rPr>
        <w:t>
      3) құрылыстар - адамның болуына, жылжымалы мүлікті орналастыруға, материалдық құндылықтарды сақтауға, өндірісті жүзеге асыруға арналған үй-жайлар орналасқан жақсартылған жерлер және басқа түрлері;</w:t>
      </w:r>
      <w:r>
        <w:br/>
      </w:r>
      <w:r>
        <w:rPr>
          <w:rFonts w:ascii="Times New Roman"/>
          <w:b w:val="false"/>
          <w:i w:val="false"/>
          <w:color w:val="000000"/>
          <w:sz w:val="28"/>
        </w:rPr>
        <w:t>
</w:t>
      </w:r>
      <w:r>
        <w:rPr>
          <w:rFonts w:ascii="Times New Roman"/>
          <w:b w:val="false"/>
          <w:i w:val="false"/>
          <w:color w:val="000000"/>
          <w:sz w:val="28"/>
        </w:rPr>
        <w:t>
      4) құрылыстар - құрылымдар мен үй-жайларға жатпайтын, арнайы техникалық функцияларды орындауға арналған жақсартылған жерлер (бөгендер, туннельдер, эстакадалар, көпірлер және өзге де түрлер);</w:t>
      </w:r>
      <w:r>
        <w:br/>
      </w:r>
      <w:r>
        <w:rPr>
          <w:rFonts w:ascii="Times New Roman"/>
          <w:b w:val="false"/>
          <w:i w:val="false"/>
          <w:color w:val="000000"/>
          <w:sz w:val="28"/>
        </w:rPr>
        <w:t>
</w:t>
      </w:r>
      <w:r>
        <w:rPr>
          <w:rFonts w:ascii="Times New Roman"/>
          <w:b w:val="false"/>
          <w:i w:val="false"/>
          <w:color w:val="000000"/>
          <w:sz w:val="28"/>
        </w:rPr>
        <w:t>
      5) тарату құрылғылары - кез келген шығатын энергияны, затты, дабылды, ақпаратты және қашықтағы түрді (электр жеткізу желілері, құбырлар, су құбырлары, жылу және газ желілері, байланыс тораптары және басқа түрлері) жеткізу бойынша арнайы функцияларды орындау үшін жасалған жақсартылған жерлер;</w:t>
      </w:r>
      <w:r>
        <w:br/>
      </w:r>
      <w:r>
        <w:rPr>
          <w:rFonts w:ascii="Times New Roman"/>
          <w:b w:val="false"/>
          <w:i w:val="false"/>
          <w:color w:val="000000"/>
          <w:sz w:val="28"/>
        </w:rPr>
        <w:t>
      6) құрылысы аяқталмаған объектілер - құрылысы аяқталмаған күйде тұрғандықтан іс жүзінде пайданылмайтын құрылымдар, құрылыстар немесе тарату құрылғылары;</w:t>
      </w:r>
      <w:r>
        <w:br/>
      </w:r>
      <w:r>
        <w:rPr>
          <w:rFonts w:ascii="Times New Roman"/>
          <w:b w:val="false"/>
          <w:i w:val="false"/>
          <w:color w:val="000000"/>
          <w:sz w:val="28"/>
        </w:rPr>
        <w:t>
</w:t>
      </w:r>
      <w:r>
        <w:rPr>
          <w:rFonts w:ascii="Times New Roman"/>
          <w:b w:val="false"/>
          <w:i w:val="false"/>
          <w:color w:val="000000"/>
          <w:sz w:val="28"/>
        </w:rPr>
        <w:t>
      7) көпжылдық екпелер - егу орындарында өсірілетін, бір жылдан артық өмір сүретін немесе бір жылғы мәдени циклдағы ағаштар мен бұталарды қамтитын табиғи-заттай белгісі бойынша негізгі қорлар түрі. Жүзімдіктер немесе жеміс-жидек бау-бақшалары мысал бола алады. Мүлік объектілерінің осы түрлерінде амортизацияланатын активтерді білдіретін егу орындарына едәуір күрделі инвестициялары болуы мүмкін.</w:t>
      </w:r>
      <w:r>
        <w:br/>
      </w:r>
      <w:r>
        <w:rPr>
          <w:rFonts w:ascii="Times New Roman"/>
          <w:b w:val="false"/>
          <w:i w:val="false"/>
          <w:color w:val="000000"/>
          <w:sz w:val="28"/>
        </w:rPr>
        <w:t>
</w:t>
      </w:r>
      <w:r>
        <w:rPr>
          <w:rFonts w:ascii="Times New Roman"/>
          <w:b w:val="false"/>
          <w:i w:val="false"/>
          <w:color w:val="000000"/>
          <w:sz w:val="28"/>
        </w:rPr>
        <w:t>
      8) баламалы пайдалану - қазіргі пайдаланудан ерекшеленетін және бағалау объектісінің аса тиімді пайдаланылуын талдау уақытында қарастырылатын жылжымайтын мүлікті пайдаланудың ықтимал нұсқалары;</w:t>
      </w:r>
      <w:r>
        <w:br/>
      </w:r>
      <w:r>
        <w:rPr>
          <w:rFonts w:ascii="Times New Roman"/>
          <w:b w:val="false"/>
          <w:i w:val="false"/>
          <w:color w:val="000000"/>
          <w:sz w:val="28"/>
        </w:rPr>
        <w:t>
</w:t>
      </w:r>
      <w:r>
        <w:rPr>
          <w:rFonts w:ascii="Times New Roman"/>
          <w:b w:val="false"/>
          <w:i w:val="false"/>
          <w:color w:val="000000"/>
          <w:sz w:val="28"/>
        </w:rPr>
        <w:t>
      9) салыстыру деректері - бағаланатын объекті аналогтарының деректерін талдау негізінде алынатын құнның есептік шамасын алу үшін бағалау талдауында пайдаланылатын деректер: нарықтық деректерден алынған сату бағасы, жалдау ақысы, табыстар мен шығыстар, капиталдандыру және дисконттау ставкалары және басқалары;</w:t>
      </w:r>
      <w:r>
        <w:br/>
      </w:r>
      <w:r>
        <w:rPr>
          <w:rFonts w:ascii="Times New Roman"/>
          <w:b w:val="false"/>
          <w:i w:val="false"/>
          <w:color w:val="000000"/>
          <w:sz w:val="28"/>
        </w:rPr>
        <w:t>
</w:t>
      </w:r>
      <w:r>
        <w:rPr>
          <w:rFonts w:ascii="Times New Roman"/>
          <w:b w:val="false"/>
          <w:i w:val="false"/>
          <w:color w:val="000000"/>
          <w:sz w:val="28"/>
        </w:rPr>
        <w:t>
      10) тренд - хронологиялық өмір сүру мерзімі үшін бағаланатын объектінің құнын өзгерту индексі;</w:t>
      </w:r>
      <w:r>
        <w:br/>
      </w:r>
      <w:r>
        <w:rPr>
          <w:rFonts w:ascii="Times New Roman"/>
          <w:b w:val="false"/>
          <w:i w:val="false"/>
          <w:color w:val="000000"/>
          <w:sz w:val="28"/>
        </w:rPr>
        <w:t>
</w:t>
      </w:r>
      <w:r>
        <w:rPr>
          <w:rFonts w:ascii="Times New Roman"/>
          <w:b w:val="false"/>
          <w:i w:val="false"/>
          <w:color w:val="000000"/>
          <w:sz w:val="28"/>
        </w:rPr>
        <w:t>
      11) салыстыру элементтері - жылжымайтын мүлік үшін төленетін бағалардағы ауытқуларға әкелетін мүлік объектілері мен мәмілелердің нақты сипаттамалары. Салыстыру элементтері берілетін мүліктік құқықтар түрлерін, сату жағдайларын, нарық шарттарын, табиғи және экономикалық сипаттамаларды, пайдалануды жылжымайтын мүлікке жатпайтын, сату құрауыштарын және басқаларды қамтиды;</w:t>
      </w:r>
      <w:r>
        <w:br/>
      </w:r>
      <w:r>
        <w:rPr>
          <w:rFonts w:ascii="Times New Roman"/>
          <w:b w:val="false"/>
          <w:i w:val="false"/>
          <w:color w:val="000000"/>
          <w:sz w:val="28"/>
        </w:rPr>
        <w:t>
</w:t>
      </w:r>
      <w:r>
        <w:rPr>
          <w:rFonts w:ascii="Times New Roman"/>
          <w:b w:val="false"/>
          <w:i w:val="false"/>
          <w:color w:val="000000"/>
          <w:sz w:val="28"/>
        </w:rPr>
        <w:t>
      12) табиғи тозу - объектіні пайдалану, күту жағдайларымен байланысты тозу мен бұзылудан, табиғи-климаттық және басқа да факторлардың әсерінен туындаған зақымданулардың (ақаулардың) салдарынан объектінің құнын жоғалтуы;</w:t>
      </w:r>
      <w:r>
        <w:br/>
      </w:r>
      <w:r>
        <w:rPr>
          <w:rFonts w:ascii="Times New Roman"/>
          <w:b w:val="false"/>
          <w:i w:val="false"/>
          <w:color w:val="000000"/>
          <w:sz w:val="28"/>
        </w:rPr>
        <w:t>
</w:t>
      </w:r>
      <w:r>
        <w:rPr>
          <w:rFonts w:ascii="Times New Roman"/>
          <w:b w:val="false"/>
          <w:i w:val="false"/>
          <w:color w:val="000000"/>
          <w:sz w:val="28"/>
        </w:rPr>
        <w:t>
      13) функционалдық тозу - жетілдірілген сәулет, көлемдік-жоспарлау, сындарлы және басқа да сипаттамалармен қазіргі заманғы ғимараттар мен құрылыстарға тән функцияларын жүзеге асырудың мүмкін еместігі нәтижесінде бағалау объектісінің құнын жоғалтуы;</w:t>
      </w:r>
      <w:r>
        <w:br/>
      </w:r>
      <w:r>
        <w:rPr>
          <w:rFonts w:ascii="Times New Roman"/>
          <w:b w:val="false"/>
          <w:i w:val="false"/>
          <w:color w:val="000000"/>
          <w:sz w:val="28"/>
        </w:rPr>
        <w:t>
</w:t>
      </w:r>
      <w:r>
        <w:rPr>
          <w:rFonts w:ascii="Times New Roman"/>
          <w:b w:val="false"/>
          <w:i w:val="false"/>
          <w:color w:val="000000"/>
          <w:sz w:val="28"/>
        </w:rPr>
        <w:t>
      14) сыртқы (экономикалық) тозу - жылжымайтын мүлік нарығында қоршаған ортаның әсер ету салдарынан өзгерістердің (экономиканың, демографиялық жағдайларға, тұтынушылардың төлем қабілеттілігіне және басқа да өңірлік факторларға байланысты, нарықта қалыптасқан сұраныс пен ұсыныстар көлемінің қатынасы) нәтижесінде объектінің құнын жоғалтуы;</w:t>
      </w:r>
      <w:r>
        <w:br/>
      </w:r>
      <w:r>
        <w:rPr>
          <w:rFonts w:ascii="Times New Roman"/>
          <w:b w:val="false"/>
          <w:i w:val="false"/>
          <w:color w:val="000000"/>
          <w:sz w:val="28"/>
        </w:rPr>
        <w:t>
</w:t>
      </w:r>
      <w:r>
        <w:rPr>
          <w:rFonts w:ascii="Times New Roman"/>
          <w:b w:val="false"/>
          <w:i w:val="false"/>
          <w:color w:val="000000"/>
          <w:sz w:val="28"/>
        </w:rPr>
        <w:t>
      15) бағалау объектілерінің экономикалық жарамдылығының қалдық мерзімі - бағалау күнінен бағалау объектілерінің экономикалық өмір сүру мерзімі аяқталғанға дейінгі мерзім;</w:t>
      </w:r>
      <w:r>
        <w:br/>
      </w:r>
      <w:r>
        <w:rPr>
          <w:rFonts w:ascii="Times New Roman"/>
          <w:b w:val="false"/>
          <w:i w:val="false"/>
          <w:color w:val="000000"/>
          <w:sz w:val="28"/>
        </w:rPr>
        <w:t>
</w:t>
      </w:r>
      <w:r>
        <w:rPr>
          <w:rFonts w:ascii="Times New Roman"/>
          <w:b w:val="false"/>
          <w:i w:val="false"/>
          <w:color w:val="000000"/>
          <w:sz w:val="28"/>
        </w:rPr>
        <w:t>
      16) жақсартылған жерлердің экономикалық жарамдылық мерзімі - жақсартылған жерлерден алынатын немесе болжанып отырған кіріс осы кірісті алуға байланысты операциялық шығыстардан асатын кезең. Жақсартылған жерлердің экономикалық өмір сүру мерзімі жақсартылған жерлерді пайдалану үшін жарамды күйде ұстауды ақтайтын кезеңді көрсетеді;</w:t>
      </w:r>
      <w:r>
        <w:br/>
      </w:r>
      <w:r>
        <w:rPr>
          <w:rFonts w:ascii="Times New Roman"/>
          <w:b w:val="false"/>
          <w:i w:val="false"/>
          <w:color w:val="000000"/>
          <w:sz w:val="28"/>
        </w:rPr>
        <w:t>
</w:t>
      </w:r>
      <w:r>
        <w:rPr>
          <w:rFonts w:ascii="Times New Roman"/>
          <w:b w:val="false"/>
          <w:i w:val="false"/>
          <w:color w:val="000000"/>
          <w:sz w:val="28"/>
        </w:rPr>
        <w:t>
      17) жақсартылған жерлердің нақты жасы - жақсартылған жерлерді пайдалану басталғаннан бағалау күніне дейінгі кезең;</w:t>
      </w:r>
      <w:r>
        <w:br/>
      </w:r>
      <w:r>
        <w:rPr>
          <w:rFonts w:ascii="Times New Roman"/>
          <w:b w:val="false"/>
          <w:i w:val="false"/>
          <w:color w:val="000000"/>
          <w:sz w:val="28"/>
        </w:rPr>
        <w:t>
</w:t>
      </w:r>
      <w:r>
        <w:rPr>
          <w:rFonts w:ascii="Times New Roman"/>
          <w:b w:val="false"/>
          <w:i w:val="false"/>
          <w:color w:val="000000"/>
          <w:sz w:val="28"/>
        </w:rPr>
        <w:t>
      18) тиімді (негізгі) жасы - оны сату мүмкіндігін ескеретін объектінің табиғи күйі мен пайдалылығына сәйкес келетін жас. Сыртқы түрін бағалауға, техникалық жай-күйіне, объектінің құнына әсер ететін экономикалық факторларға негізделеді. Объектіні пайдалану ерекшелігіне қарай тиімді жас нақты жастан арту немесе азаю жағына қарай ерекшеленеді.</w:t>
      </w:r>
      <w:r>
        <w:br/>
      </w:r>
      <w:r>
        <w:rPr>
          <w:rFonts w:ascii="Times New Roman"/>
          <w:b w:val="false"/>
          <w:i w:val="false"/>
          <w:color w:val="000000"/>
          <w:sz w:val="28"/>
        </w:rPr>
        <w:t>
</w:t>
      </w:r>
      <w:r>
        <w:rPr>
          <w:rFonts w:ascii="Times New Roman"/>
          <w:b w:val="false"/>
          <w:i w:val="false"/>
          <w:color w:val="000000"/>
          <w:sz w:val="28"/>
        </w:rPr>
        <w:t>
      19) таза операциялық кіріс - жалпы кіріс пен операциялық шығындар арасындағы айырым ретінде айқындалатын кіріс;</w:t>
      </w:r>
      <w:r>
        <w:br/>
      </w:r>
      <w:r>
        <w:rPr>
          <w:rFonts w:ascii="Times New Roman"/>
          <w:b w:val="false"/>
          <w:i w:val="false"/>
          <w:color w:val="000000"/>
          <w:sz w:val="28"/>
        </w:rPr>
        <w:t>
</w:t>
      </w:r>
      <w:r>
        <w:rPr>
          <w:rFonts w:ascii="Times New Roman"/>
          <w:b w:val="false"/>
          <w:i w:val="false"/>
          <w:color w:val="000000"/>
          <w:sz w:val="28"/>
        </w:rPr>
        <w:t>
      20) ренталық кіріс (жер рентасы) - жер учаскесінің сапасы мен орналасқан орнына қарай өндіріс құралы ретінде жерден алынуы мүмкін кіріс. Ренталық кіріс жер учаскесінде алынатын өнімді сатудан күтілетін жалпы кіріс пен өндірістік шығындардың және өндірушінің пайдасы арасындағы айырым ретінде есептеледі.</w:t>
      </w:r>
    </w:p>
    <w:bookmarkEnd w:id="22"/>
    <w:bookmarkStart w:name="z232" w:id="23"/>
    <w:p>
      <w:pPr>
        <w:spacing w:after="0"/>
        <w:ind w:left="0"/>
        <w:jc w:val="left"/>
      </w:pPr>
      <w:r>
        <w:rPr>
          <w:rFonts w:ascii="Times New Roman"/>
          <w:b/>
          <w:i w:val="false"/>
          <w:color w:val="000000"/>
        </w:rPr>
        <w:t xml:space="preserve"> 
2. Бағалау әдістері</w:t>
      </w:r>
    </w:p>
    <w:bookmarkEnd w:id="23"/>
    <w:bookmarkStart w:name="z233" w:id="24"/>
    <w:p>
      <w:pPr>
        <w:spacing w:after="0"/>
        <w:ind w:left="0"/>
        <w:jc w:val="both"/>
      </w:pPr>
      <w:r>
        <w:rPr>
          <w:rFonts w:ascii="Times New Roman"/>
          <w:b w:val="false"/>
          <w:i w:val="false"/>
          <w:color w:val="000000"/>
          <w:sz w:val="28"/>
        </w:rPr>
        <w:t>
      7. Нарықтық немесе өзге құнын белгілеу кірістік, шығындық және салыстырмалы амалдарға топтастырылған бағалау әдістерін қолдану арқылы жүргізіледі.</w:t>
      </w:r>
      <w:r>
        <w:br/>
      </w:r>
      <w:r>
        <w:rPr>
          <w:rFonts w:ascii="Times New Roman"/>
          <w:b w:val="false"/>
          <w:i w:val="false"/>
          <w:color w:val="000000"/>
          <w:sz w:val="28"/>
        </w:rPr>
        <w:t>
</w:t>
      </w:r>
      <w:r>
        <w:rPr>
          <w:rFonts w:ascii="Times New Roman"/>
          <w:b w:val="false"/>
          <w:i w:val="false"/>
          <w:color w:val="000000"/>
          <w:sz w:val="28"/>
        </w:rPr>
        <w:t>
      8. Кірістік амал (кірісті капиталдандыру/дисконттау негізіндегі амал) негізгі ретінде олардың табыс әкеле алатындығына байланысты сатып алынатын және сатылатын жылжымайтын мүлік объектілерінің нарықтық құнын бағалау кезінде қолданылады. Табыстық әдістердің біреуін қолдана отырып, бағалаушы әрекеттердің мынадай реттілігін сақтайды:</w:t>
      </w:r>
      <w:r>
        <w:br/>
      </w:r>
      <w:r>
        <w:rPr>
          <w:rFonts w:ascii="Times New Roman"/>
          <w:b w:val="false"/>
          <w:i w:val="false"/>
          <w:color w:val="000000"/>
          <w:sz w:val="28"/>
        </w:rPr>
        <w:t>
</w:t>
      </w:r>
      <w:r>
        <w:rPr>
          <w:rFonts w:ascii="Times New Roman"/>
          <w:b w:val="false"/>
          <w:i w:val="false"/>
          <w:color w:val="000000"/>
          <w:sz w:val="28"/>
        </w:rPr>
        <w:t>
      1) аналогтарының бағалары және олардың меншік иелеріне салыстыру объектілері әкелетін таза табыс шамасы туралы ақпарат жинау үшін тұрғын үй және коммерциялық жылжымайтын мүлік нарығына зерттеу жүргізу;</w:t>
      </w:r>
      <w:r>
        <w:br/>
      </w:r>
      <w:r>
        <w:rPr>
          <w:rFonts w:ascii="Times New Roman"/>
          <w:b w:val="false"/>
          <w:i w:val="false"/>
          <w:color w:val="000000"/>
          <w:sz w:val="28"/>
        </w:rPr>
        <w:t>
</w:t>
      </w:r>
      <w:r>
        <w:rPr>
          <w:rFonts w:ascii="Times New Roman"/>
          <w:b w:val="false"/>
          <w:i w:val="false"/>
          <w:color w:val="000000"/>
          <w:sz w:val="28"/>
        </w:rPr>
        <w:t>
      2) алынған ақпаратқа талдау жүргізу және оның негізінде есеп айырысу кезеңінде күтілетін ақша ағынына болжам жасау;</w:t>
      </w:r>
      <w:r>
        <w:br/>
      </w:r>
      <w:r>
        <w:rPr>
          <w:rFonts w:ascii="Times New Roman"/>
          <w:b w:val="false"/>
          <w:i w:val="false"/>
          <w:color w:val="000000"/>
          <w:sz w:val="28"/>
        </w:rPr>
        <w:t>
</w:t>
      </w:r>
      <w:r>
        <w:rPr>
          <w:rFonts w:ascii="Times New Roman"/>
          <w:b w:val="false"/>
          <w:i w:val="false"/>
          <w:color w:val="000000"/>
          <w:sz w:val="28"/>
        </w:rPr>
        <w:t>
      3) осы жылжымайтын мүлік түріне инвесторлардың тәуекелдерін бағалау;</w:t>
      </w:r>
      <w:r>
        <w:br/>
      </w:r>
      <w:r>
        <w:rPr>
          <w:rFonts w:ascii="Times New Roman"/>
          <w:b w:val="false"/>
          <w:i w:val="false"/>
          <w:color w:val="000000"/>
          <w:sz w:val="28"/>
        </w:rPr>
        <w:t>
</w:t>
      </w:r>
      <w:r>
        <w:rPr>
          <w:rFonts w:ascii="Times New Roman"/>
          <w:b w:val="false"/>
          <w:i w:val="false"/>
          <w:color w:val="000000"/>
          <w:sz w:val="28"/>
        </w:rPr>
        <w:t>
      4) капиталға айналдыру немесе дисконттау ставкаларының есебін</w:t>
      </w:r>
      <w:r>
        <w:br/>
      </w:r>
      <w:r>
        <w:rPr>
          <w:rFonts w:ascii="Times New Roman"/>
          <w:b w:val="false"/>
          <w:i w:val="false"/>
          <w:color w:val="000000"/>
          <w:sz w:val="28"/>
        </w:rPr>
        <w:t>
жүргізу;</w:t>
      </w:r>
      <w:r>
        <w:br/>
      </w:r>
      <w:r>
        <w:rPr>
          <w:rFonts w:ascii="Times New Roman"/>
          <w:b w:val="false"/>
          <w:i w:val="false"/>
          <w:color w:val="000000"/>
          <w:sz w:val="28"/>
        </w:rPr>
        <w:t>
</w:t>
      </w:r>
      <w:r>
        <w:rPr>
          <w:rFonts w:ascii="Times New Roman"/>
          <w:b w:val="false"/>
          <w:i w:val="false"/>
          <w:color w:val="000000"/>
          <w:sz w:val="28"/>
        </w:rPr>
        <w:t>
      5) табысты капиталға айналдыру әдістерінің біреуін қолдану: егер жылдар бойынша болжанып отырған табыс айтарлықтай өзгеретін болса, ақша ағындарын дисконттау әдісі;</w:t>
      </w:r>
      <w:r>
        <w:br/>
      </w:r>
      <w:r>
        <w:rPr>
          <w:rFonts w:ascii="Times New Roman"/>
          <w:b w:val="false"/>
          <w:i w:val="false"/>
          <w:color w:val="000000"/>
          <w:sz w:val="28"/>
        </w:rPr>
        <w:t>
</w:t>
      </w:r>
      <w:r>
        <w:rPr>
          <w:rFonts w:ascii="Times New Roman"/>
          <w:b w:val="false"/>
          <w:i w:val="false"/>
          <w:color w:val="000000"/>
          <w:sz w:val="28"/>
        </w:rPr>
        <w:t>
      егер күтілетін табыстар тұрақты болса не тұрақты өзгеріп тұрса, табысты капиталға айналдыру әдісі.</w:t>
      </w:r>
      <w:r>
        <w:br/>
      </w:r>
      <w:r>
        <w:rPr>
          <w:rFonts w:ascii="Times New Roman"/>
          <w:b w:val="false"/>
          <w:i w:val="false"/>
          <w:color w:val="000000"/>
          <w:sz w:val="28"/>
        </w:rPr>
        <w:t>
</w:t>
      </w:r>
      <w:r>
        <w:rPr>
          <w:rFonts w:ascii="Times New Roman"/>
          <w:b w:val="false"/>
          <w:i w:val="false"/>
          <w:color w:val="000000"/>
          <w:sz w:val="28"/>
        </w:rPr>
        <w:t>
      9. Әлеуетті жалпы табыс шамасын бағаланатын жылжымайтын мүліктің жалға алу ставкасының шамасы мен алаңы туралы шынайы ақпарат негізінде оны аса тиімді пайдалану кезінде бағалау объектісін жалға  беру туралы жорамалдың негізінде есептеу керек. Нақты жалпы табыс туралы деректер осы немесе ұқсас объектіні жүктеудің нақты коэффициенті негізге алып есептеледі. Бағалау жүргізу уақытында осындай жылжымайтын мүлікті жалдау шарттарының үлгі шарттары ескеріледі. Бұл ретте, оларды осындай жылжымалы мүлікті жалдау нарығының үлгі шарттарына сәйкес келтіру мақсатында жалдау ақысының мөлшерін болжау уақытында тиісті түзету жүргізілуі мүмкін.</w:t>
      </w:r>
      <w:r>
        <w:br/>
      </w:r>
      <w:r>
        <w:rPr>
          <w:rFonts w:ascii="Times New Roman"/>
          <w:b w:val="false"/>
          <w:i w:val="false"/>
          <w:color w:val="000000"/>
          <w:sz w:val="28"/>
        </w:rPr>
        <w:t>
</w:t>
      </w:r>
      <w:r>
        <w:rPr>
          <w:rFonts w:ascii="Times New Roman"/>
          <w:b w:val="false"/>
          <w:i w:val="false"/>
          <w:color w:val="000000"/>
          <w:sz w:val="28"/>
        </w:rPr>
        <w:t>
      10. Табысы таза операциялық табысын болжау уақытында бағалау объектісінен ескерілген бағалау объектісінің тұтынушылық сипаттамаларын осындай жылжымайтын мүліктің сипаттамаларымен сәйкес келтіруге байланысты қажетті шығындарды есептеу:</w:t>
      </w:r>
      <w:r>
        <w:br/>
      </w:r>
      <w:r>
        <w:rPr>
          <w:rFonts w:ascii="Times New Roman"/>
          <w:b w:val="false"/>
          <w:i w:val="false"/>
          <w:color w:val="000000"/>
          <w:sz w:val="28"/>
        </w:rPr>
        <w:t>
</w:t>
      </w:r>
      <w:r>
        <w:rPr>
          <w:rFonts w:ascii="Times New Roman"/>
          <w:b w:val="false"/>
          <w:i w:val="false"/>
          <w:color w:val="000000"/>
          <w:sz w:val="28"/>
        </w:rPr>
        <w:t>
      1) осындай сәйкес келтіру үшін қажет қажетті шығындардың ағымдағы құнының мөлшеріне бағалау объектісінің алынған құнын азайту жолымен тікелей капиталға айналдыру әдісін;</w:t>
      </w:r>
      <w:r>
        <w:br/>
      </w:r>
      <w:r>
        <w:rPr>
          <w:rFonts w:ascii="Times New Roman"/>
          <w:b w:val="false"/>
          <w:i w:val="false"/>
          <w:color w:val="000000"/>
          <w:sz w:val="28"/>
        </w:rPr>
        <w:t>
</w:t>
      </w:r>
      <w:r>
        <w:rPr>
          <w:rFonts w:ascii="Times New Roman"/>
          <w:b w:val="false"/>
          <w:i w:val="false"/>
          <w:color w:val="000000"/>
          <w:sz w:val="28"/>
        </w:rPr>
        <w:t>
      2) болжау кезеңі шекараларында жүзеге асырудың тиісті кезеңдерінде оларды операциялық шығындарға қосу жолымен - ақша ағындарын дисконттау әдісін қолдану кезінде ескерілуі мүмкін.</w:t>
      </w:r>
      <w:r>
        <w:br/>
      </w:r>
      <w:r>
        <w:rPr>
          <w:rFonts w:ascii="Times New Roman"/>
          <w:b w:val="false"/>
          <w:i w:val="false"/>
          <w:color w:val="000000"/>
          <w:sz w:val="28"/>
        </w:rPr>
        <w:t>
</w:t>
      </w:r>
      <w:r>
        <w:rPr>
          <w:rFonts w:ascii="Times New Roman"/>
          <w:b w:val="false"/>
          <w:i w:val="false"/>
          <w:color w:val="000000"/>
          <w:sz w:val="28"/>
        </w:rPr>
        <w:t>
      Қажетті шығындардың көлемін айқындау кезінде, егер бағалау объектісін пайдаланушыға шығындарды өтеу тәртібіне қатысты заңнамада басқаша айқындалмаса, табиғи және (немесе) функционалдық тозу белгілерінің ескіруінің техникалық мүмкіндігі мен экономикалық орындылығы ескеріледі. Бұл ретте есепте бағалау жүргізу уақытында ескерілетін қажетті шығындар есебі келтіріледі.</w:t>
      </w:r>
      <w:r>
        <w:br/>
      </w:r>
      <w:r>
        <w:rPr>
          <w:rFonts w:ascii="Times New Roman"/>
          <w:b w:val="false"/>
          <w:i w:val="false"/>
          <w:color w:val="000000"/>
          <w:sz w:val="28"/>
        </w:rPr>
        <w:t>
</w:t>
      </w:r>
      <w:r>
        <w:rPr>
          <w:rFonts w:ascii="Times New Roman"/>
          <w:b w:val="false"/>
          <w:i w:val="false"/>
          <w:color w:val="000000"/>
          <w:sz w:val="28"/>
        </w:rPr>
        <w:t>
      Операциялық шығындар бағалау күні қолданылатын бағаларға болжанады. Операциялық шығындарға болжау жасалған жағдайда жалпы табысты алуға байланысты иесінің (баланс ұстаушының) шығындары ескеріледі.</w:t>
      </w:r>
      <w:r>
        <w:br/>
      </w:r>
      <w:r>
        <w:rPr>
          <w:rFonts w:ascii="Times New Roman"/>
          <w:b w:val="false"/>
          <w:i w:val="false"/>
          <w:color w:val="000000"/>
          <w:sz w:val="28"/>
        </w:rPr>
        <w:t>
</w:t>
      </w:r>
      <w:r>
        <w:rPr>
          <w:rFonts w:ascii="Times New Roman"/>
          <w:b w:val="false"/>
          <w:i w:val="false"/>
          <w:color w:val="000000"/>
          <w:sz w:val="28"/>
        </w:rPr>
        <w:t>
      11. Тікелей капиталға айналдыру әдісі - бағалау объектісін тұрақты пайдалануды сақтау жағдайларына сүйене отырып, шектелмеген уақыт кезеңінде кірістің шамасы тұрақты, бастапқы инвестициялар болмаған, қайтарылатын капитал мен капитал кірісі бір уақытта есепке алынған кезде құнды айқындау.</w:t>
      </w:r>
      <w:r>
        <w:br/>
      </w:r>
      <w:r>
        <w:rPr>
          <w:rFonts w:ascii="Times New Roman"/>
          <w:b w:val="false"/>
          <w:i w:val="false"/>
          <w:color w:val="000000"/>
          <w:sz w:val="28"/>
        </w:rPr>
        <w:t>
</w:t>
      </w:r>
      <w:r>
        <w:rPr>
          <w:rFonts w:ascii="Times New Roman"/>
          <w:b w:val="false"/>
          <w:i w:val="false"/>
          <w:color w:val="000000"/>
          <w:sz w:val="28"/>
        </w:rPr>
        <w:t>
      Кірісті тікелей капиталға айналдыру әдісі бағалау рәсімдерінің мынадай реттіліген көздейді:</w:t>
      </w:r>
      <w:r>
        <w:br/>
      </w:r>
      <w:r>
        <w:rPr>
          <w:rFonts w:ascii="Times New Roman"/>
          <w:b w:val="false"/>
          <w:i w:val="false"/>
          <w:color w:val="000000"/>
          <w:sz w:val="28"/>
        </w:rPr>
        <w:t>
</w:t>
      </w:r>
      <w:r>
        <w:rPr>
          <w:rFonts w:ascii="Times New Roman"/>
          <w:b w:val="false"/>
          <w:i w:val="false"/>
          <w:color w:val="000000"/>
          <w:sz w:val="28"/>
        </w:rPr>
        <w:t>
      1) жалдау шартына (жалдау ақысының мөлшері мен жалдаудың үлгілік шарттарын) талдау жүргізу мақсатында осындай жылжымайтын мүлікті жалға алу туралы жинақталған ақпаратты немесе осы тектес жылжымайтын мүлікті пайдалану туралы ақпаратты талдау нәтижелерінің негізінде жалпы табысты болжау;</w:t>
      </w:r>
      <w:r>
        <w:br/>
      </w:r>
      <w:r>
        <w:rPr>
          <w:rFonts w:ascii="Times New Roman"/>
          <w:b w:val="false"/>
          <w:i w:val="false"/>
          <w:color w:val="000000"/>
          <w:sz w:val="28"/>
        </w:rPr>
        <w:t>
</w:t>
      </w:r>
      <w:r>
        <w:rPr>
          <w:rFonts w:ascii="Times New Roman"/>
          <w:b w:val="false"/>
          <w:i w:val="false"/>
          <w:color w:val="000000"/>
          <w:sz w:val="28"/>
        </w:rPr>
        <w:t>
      2) таза операциялық табыс жалпы табыс пен операциялық шығындардың арасындағы айырым, ренталық табыс - жер учаскесінде алынатын өнімді іске асырудан күтілетін жалпы табыстың және өндірістік шығындар мен өндірушінің кірісі арасындағы айырым ретінде есептеледі;</w:t>
      </w:r>
      <w:r>
        <w:br/>
      </w:r>
      <w:r>
        <w:rPr>
          <w:rFonts w:ascii="Times New Roman"/>
          <w:b w:val="false"/>
          <w:i w:val="false"/>
          <w:color w:val="000000"/>
          <w:sz w:val="28"/>
        </w:rPr>
        <w:t>
</w:t>
      </w:r>
      <w:r>
        <w:rPr>
          <w:rFonts w:ascii="Times New Roman"/>
          <w:b w:val="false"/>
          <w:i w:val="false"/>
          <w:color w:val="000000"/>
          <w:sz w:val="28"/>
        </w:rPr>
        <w:t>
      3) есептік таза операциялық кіріс ретінде бірнеше жылға табысты орташаландыру жолымен алынған бір жылға қалыпты таза операциялық табыс түсініледі;</w:t>
      </w:r>
      <w:r>
        <w:br/>
      </w:r>
      <w:r>
        <w:rPr>
          <w:rFonts w:ascii="Times New Roman"/>
          <w:b w:val="false"/>
          <w:i w:val="false"/>
          <w:color w:val="000000"/>
          <w:sz w:val="28"/>
        </w:rPr>
        <w:t>
</w:t>
      </w:r>
      <w:r>
        <w:rPr>
          <w:rFonts w:ascii="Times New Roman"/>
          <w:b w:val="false"/>
          <w:i w:val="false"/>
          <w:color w:val="000000"/>
          <w:sz w:val="28"/>
        </w:rPr>
        <w:t>
      4) капиталға айналдыру ставкалары мен оның есебін айқындаудың бағалау рәсімін таңдауды негіздеу;</w:t>
      </w:r>
      <w:r>
        <w:br/>
      </w:r>
      <w:r>
        <w:rPr>
          <w:rFonts w:ascii="Times New Roman"/>
          <w:b w:val="false"/>
          <w:i w:val="false"/>
          <w:color w:val="000000"/>
          <w:sz w:val="28"/>
        </w:rPr>
        <w:t>
      5) таза операциялық табысты немесе ренталық табысты капиталға айналдыру ставкасына бөлу арқылы бағалау объектісінің құнын есептеу.</w:t>
      </w:r>
      <w:r>
        <w:br/>
      </w:r>
      <w:r>
        <w:rPr>
          <w:rFonts w:ascii="Times New Roman"/>
          <w:b w:val="false"/>
          <w:i w:val="false"/>
          <w:color w:val="000000"/>
          <w:sz w:val="28"/>
        </w:rPr>
        <w:t>
</w:t>
      </w:r>
      <w:r>
        <w:rPr>
          <w:rFonts w:ascii="Times New Roman"/>
          <w:b w:val="false"/>
          <w:i w:val="false"/>
          <w:color w:val="000000"/>
          <w:sz w:val="28"/>
        </w:rPr>
        <w:t>
      12. Капиталға беру нормасы бойынша капиталға айналдыру әдісі (ақша ағындарын дисконттау әдісі, есептік модельдер бойынша капиталға айналдыру) - ақша ағындарының өзгеру және біркелкі емес түсу жағдайларына сүйене отырып, жылжымалы мүлікті пайдаланумен байланысты тәуекел дәрежесіне орай құнды айқындау.</w:t>
      </w:r>
      <w:r>
        <w:br/>
      </w:r>
      <w:r>
        <w:rPr>
          <w:rFonts w:ascii="Times New Roman"/>
          <w:b w:val="false"/>
          <w:i w:val="false"/>
          <w:color w:val="000000"/>
          <w:sz w:val="28"/>
        </w:rPr>
        <w:t>
</w:t>
      </w:r>
      <w:r>
        <w:rPr>
          <w:rFonts w:ascii="Times New Roman"/>
          <w:b w:val="false"/>
          <w:i w:val="false"/>
          <w:color w:val="000000"/>
          <w:sz w:val="28"/>
        </w:rPr>
        <w:t>
      Дисконттау әдісі бағалау рәсімдерінің мынадай реттілігін көздейді:</w:t>
      </w:r>
      <w:r>
        <w:br/>
      </w:r>
      <w:r>
        <w:rPr>
          <w:rFonts w:ascii="Times New Roman"/>
          <w:b w:val="false"/>
          <w:i w:val="false"/>
          <w:color w:val="000000"/>
          <w:sz w:val="28"/>
        </w:rPr>
        <w:t>
</w:t>
      </w:r>
      <w:r>
        <w:rPr>
          <w:rFonts w:ascii="Times New Roman"/>
          <w:b w:val="false"/>
          <w:i w:val="false"/>
          <w:color w:val="000000"/>
          <w:sz w:val="28"/>
        </w:rPr>
        <w:t>
      1) болжам жасау кезеңін айқындау;</w:t>
      </w:r>
      <w:r>
        <w:br/>
      </w:r>
      <w:r>
        <w:rPr>
          <w:rFonts w:ascii="Times New Roman"/>
          <w:b w:val="false"/>
          <w:i w:val="false"/>
          <w:color w:val="000000"/>
          <w:sz w:val="28"/>
        </w:rPr>
        <w:t>
</w:t>
      </w:r>
      <w:r>
        <w:rPr>
          <w:rFonts w:ascii="Times New Roman"/>
          <w:b w:val="false"/>
          <w:i w:val="false"/>
          <w:color w:val="000000"/>
          <w:sz w:val="28"/>
        </w:rPr>
        <w:t>
      2) болжам жасау кезеңінің шекараларында жылдар, тоқсан немесе айлар бойынша жалпы табысқа, операциялық шығындар мен таза операциялық табысқа (ренталық табысқа) болжам жасауды кезеңнің алдындағы таза табыс шамасы туралы деректердің негізінде желілік регрессия әдісімен жүргізу ұсынылады;</w:t>
      </w:r>
      <w:r>
        <w:br/>
      </w:r>
      <w:r>
        <w:rPr>
          <w:rFonts w:ascii="Times New Roman"/>
          <w:b w:val="false"/>
          <w:i w:val="false"/>
          <w:color w:val="000000"/>
          <w:sz w:val="28"/>
        </w:rPr>
        <w:t>
</w:t>
      </w:r>
      <w:r>
        <w:rPr>
          <w:rFonts w:ascii="Times New Roman"/>
          <w:b w:val="false"/>
          <w:i w:val="false"/>
          <w:color w:val="000000"/>
          <w:sz w:val="28"/>
        </w:rPr>
        <w:t>
      3) дисконт ставкаларын айқындаудың бағалау рәсімін таңдау негіздемесі мен оның есебі;</w:t>
      </w:r>
      <w:r>
        <w:br/>
      </w:r>
      <w:r>
        <w:rPr>
          <w:rFonts w:ascii="Times New Roman"/>
          <w:b w:val="false"/>
          <w:i w:val="false"/>
          <w:color w:val="000000"/>
          <w:sz w:val="28"/>
        </w:rPr>
        <w:t>
</w:t>
      </w:r>
      <w:r>
        <w:rPr>
          <w:rFonts w:ascii="Times New Roman"/>
          <w:b w:val="false"/>
          <w:i w:val="false"/>
          <w:color w:val="000000"/>
          <w:sz w:val="28"/>
        </w:rPr>
        <w:t>
      4) таза операциялық табыстың (ренталық табыстың) ағымдағы құн сомасы ретінде ақша ағынының ағымдағы құнын айқындау;</w:t>
      </w:r>
      <w:r>
        <w:br/>
      </w:r>
      <w:r>
        <w:rPr>
          <w:rFonts w:ascii="Times New Roman"/>
          <w:b w:val="false"/>
          <w:i w:val="false"/>
          <w:color w:val="000000"/>
          <w:sz w:val="28"/>
        </w:rPr>
        <w:t>
</w:t>
      </w:r>
      <w:r>
        <w:rPr>
          <w:rFonts w:ascii="Times New Roman"/>
          <w:b w:val="false"/>
          <w:i w:val="false"/>
          <w:color w:val="000000"/>
          <w:sz w:val="28"/>
        </w:rPr>
        <w:t>
      5) реверсиялау құнына және оның ағымдағы құнының есебіне болжам жасау;</w:t>
      </w:r>
      <w:r>
        <w:br/>
      </w:r>
      <w:r>
        <w:rPr>
          <w:rFonts w:ascii="Times New Roman"/>
          <w:b w:val="false"/>
          <w:i w:val="false"/>
          <w:color w:val="000000"/>
          <w:sz w:val="28"/>
        </w:rPr>
        <w:t>
</w:t>
      </w:r>
      <w:r>
        <w:rPr>
          <w:rFonts w:ascii="Times New Roman"/>
          <w:b w:val="false"/>
          <w:i w:val="false"/>
          <w:color w:val="000000"/>
          <w:sz w:val="28"/>
        </w:rPr>
        <w:t>
      6) ақша ағынының ағымдағы құны мен реверсияның ағымдағы құнының сомасы ретінде бағалау объектісінің құнын айқындау.</w:t>
      </w:r>
      <w:r>
        <w:br/>
      </w:r>
      <w:r>
        <w:rPr>
          <w:rFonts w:ascii="Times New Roman"/>
          <w:b w:val="false"/>
          <w:i w:val="false"/>
          <w:color w:val="000000"/>
          <w:sz w:val="28"/>
        </w:rPr>
        <w:t>
</w:t>
      </w:r>
      <w:r>
        <w:rPr>
          <w:rFonts w:ascii="Times New Roman"/>
          <w:b w:val="false"/>
          <w:i w:val="false"/>
          <w:color w:val="000000"/>
          <w:sz w:val="28"/>
        </w:rPr>
        <w:t>
      Есептік модельдер бойынша капиталға айналдыру әдісі - капиталға беру нормасы бойынша капиталға айналдыру әдісі, бірінші жылға тән табыстың нарықтың құнын айқындау үшін табыстың қалыптастырылған есептік модельдері пайдаланылған құннан және олардың болашақта өзгеру беталыстарын талдау негізінде алынған құнның қайта түзіледі.</w:t>
      </w:r>
      <w:r>
        <w:br/>
      </w:r>
      <w:r>
        <w:rPr>
          <w:rFonts w:ascii="Times New Roman"/>
          <w:b w:val="false"/>
          <w:i w:val="false"/>
          <w:color w:val="000000"/>
          <w:sz w:val="28"/>
        </w:rPr>
        <w:t>
</w:t>
      </w:r>
      <w:r>
        <w:rPr>
          <w:rFonts w:ascii="Times New Roman"/>
          <w:b w:val="false"/>
          <w:i w:val="false"/>
          <w:color w:val="000000"/>
          <w:sz w:val="28"/>
        </w:rPr>
        <w:t>
      Таза табыс дисконт ставкасына бөлінетін тікелей капиталға айналдыру әдісінен өзгеше модельдер бойынша капиталға айналдыру әдісінде түрлі әдістермен айқындалуы мүмкін капиталға айналдыру ставкасына бөлінеді.</w:t>
      </w:r>
      <w:r>
        <w:br/>
      </w:r>
      <w:r>
        <w:rPr>
          <w:rFonts w:ascii="Times New Roman"/>
          <w:b w:val="false"/>
          <w:i w:val="false"/>
          <w:color w:val="000000"/>
          <w:sz w:val="28"/>
        </w:rPr>
        <w:t>
</w:t>
      </w:r>
      <w:r>
        <w:rPr>
          <w:rFonts w:ascii="Times New Roman"/>
          <w:b w:val="false"/>
          <w:i w:val="false"/>
          <w:color w:val="000000"/>
          <w:sz w:val="28"/>
        </w:rPr>
        <w:t xml:space="preserve">
      13. Реверсиялау құнын (терминалдық құн) айқындау мынадай бағалау рәсімдерін қолдану жолымен жүзеге асырылады: </w:t>
      </w:r>
      <w:r>
        <w:br/>
      </w:r>
      <w:r>
        <w:rPr>
          <w:rFonts w:ascii="Times New Roman"/>
          <w:b w:val="false"/>
          <w:i w:val="false"/>
          <w:color w:val="000000"/>
          <w:sz w:val="28"/>
        </w:rPr>
        <w:t>
</w:t>
      </w:r>
      <w:r>
        <w:rPr>
          <w:rFonts w:ascii="Times New Roman"/>
          <w:b w:val="false"/>
          <w:i w:val="false"/>
          <w:color w:val="000000"/>
          <w:sz w:val="28"/>
        </w:rPr>
        <w:t>
      1) болжам жасау кезеңінде пайдалы пайдалану мерзімі шектелмейтін бағалау объектілеріне қатысты терминалды құнның шамасы соңғы жылдың есептік кезеңінің таза табысын Гордон моделі бойынша айқындалатын капиталға айналдыру коэффициентіне бөлу жолымен есептеледі;</w:t>
      </w:r>
      <w:r>
        <w:br/>
      </w:r>
      <w:r>
        <w:rPr>
          <w:rFonts w:ascii="Times New Roman"/>
          <w:b w:val="false"/>
          <w:i w:val="false"/>
          <w:color w:val="000000"/>
          <w:sz w:val="28"/>
        </w:rPr>
        <w:t>
</w:t>
      </w:r>
      <w:r>
        <w:rPr>
          <w:rFonts w:ascii="Times New Roman"/>
          <w:b w:val="false"/>
          <w:i w:val="false"/>
          <w:color w:val="000000"/>
          <w:sz w:val="28"/>
        </w:rPr>
        <w:t>
      2) болжам жасау кезеңінің соңында пайдалы пайдалану мерзімі аяқталатын бағалау объектілеріне қатысты - жақсартылған жерлерді жою құнының сомасын және болжам жасау кезеңінің соңында айқындалған жер учаскесінің (жер учаскесімен байланысты құқықтардың) нарықтық құнын есептеу.</w:t>
      </w:r>
      <w:r>
        <w:br/>
      </w:r>
      <w:r>
        <w:rPr>
          <w:rFonts w:ascii="Times New Roman"/>
          <w:b w:val="false"/>
          <w:i w:val="false"/>
          <w:color w:val="000000"/>
          <w:sz w:val="28"/>
        </w:rPr>
        <w:t>
</w:t>
      </w:r>
      <w:r>
        <w:rPr>
          <w:rFonts w:ascii="Times New Roman"/>
          <w:b w:val="false"/>
          <w:i w:val="false"/>
          <w:color w:val="000000"/>
          <w:sz w:val="28"/>
        </w:rPr>
        <w:t>
      14. Шығындық амалды сатып алу-сату немесе жалға алу нарығы шектеулі болып табылатын жылжымайтын мүлікке бағалау жүргізу үшін, сондай-ақ мамандандырылған жылжымалы мүлікті, соның ішінде жылжымайтын мәдени мұра ескерткіштерін, құрылыстарды, таратушы құрылғыларды және т.б. бағалау кезінде қолданған дұрыс. Басқа да бағалау объектілерінің нарықтық құнын айқындау үшін шығындық амал, егер оларды ауыстыру немесе қайта шығару мүмкін болған және (немесе) экономикалық тұрғыдан мақсатқа сай келген жағдайда қолданылады.</w:t>
      </w:r>
      <w:r>
        <w:br/>
      </w:r>
      <w:r>
        <w:rPr>
          <w:rFonts w:ascii="Times New Roman"/>
          <w:b w:val="false"/>
          <w:i w:val="false"/>
          <w:color w:val="000000"/>
          <w:sz w:val="28"/>
        </w:rPr>
        <w:t>
</w:t>
      </w:r>
      <w:r>
        <w:rPr>
          <w:rFonts w:ascii="Times New Roman"/>
          <w:b w:val="false"/>
          <w:i w:val="false"/>
          <w:color w:val="000000"/>
          <w:sz w:val="28"/>
        </w:rPr>
        <w:t>
      Шығындық амалды қолдану уақытында бағалау рәсімдерін жүргізу үшін пайдаланылатын ақпарат осы жылжымайтын мүлікті немесе осы тектес жылжымайтын мүлікті мердігердің табысын ескере отырып, қазіргі заманғы жағдайда жасауға жұмсалатын шығыстар туралы нарықтық деректерге жауап беруі тиіс.</w:t>
      </w:r>
      <w:r>
        <w:br/>
      </w:r>
      <w:r>
        <w:rPr>
          <w:rFonts w:ascii="Times New Roman"/>
          <w:b w:val="false"/>
          <w:i w:val="false"/>
          <w:color w:val="000000"/>
          <w:sz w:val="28"/>
        </w:rPr>
        <w:t>
</w:t>
      </w:r>
      <w:r>
        <w:rPr>
          <w:rFonts w:ascii="Times New Roman"/>
          <w:b w:val="false"/>
          <w:i w:val="false"/>
          <w:color w:val="000000"/>
          <w:sz w:val="28"/>
        </w:rPr>
        <w:t>
      15. Жақсартылған жерлері бар жер учаскелерін бағалауды жүргізу үшін шығындық амалды қолдану бағалау объектісін алмастырудың (қалпына келтірудің) қалдық құнын айқындаудан тұрады. Алмастырудың (қалпына келтірудің) қалдық құны оны қолданыста пайдалану уақытында жақсартылған жерлерді алмастырудың (қалпына келтірудің) қалдық құны мен жер учаскесінің (жер учаскесімен байланысты құқықтардың) нарықтық құнынан тұрады.</w:t>
      </w:r>
      <w:r>
        <w:br/>
      </w:r>
      <w:r>
        <w:rPr>
          <w:rFonts w:ascii="Times New Roman"/>
          <w:b w:val="false"/>
          <w:i w:val="false"/>
          <w:color w:val="000000"/>
          <w:sz w:val="28"/>
        </w:rPr>
        <w:t>
</w:t>
      </w:r>
      <w:r>
        <w:rPr>
          <w:rFonts w:ascii="Times New Roman"/>
          <w:b w:val="false"/>
          <w:i w:val="false"/>
          <w:color w:val="000000"/>
          <w:sz w:val="28"/>
        </w:rPr>
        <w:t>
      16. Қалпына келтіру әдісі, әдеттегі, ауыстыру мүмкін емес объектіні бағалауды жүргізу үшін, сондай-ақ бағалау объектісін қолданыста пайдалану оны мейлінше тиімді пайдалануға сәйкес келген жағдайда қолданылады.</w:t>
      </w:r>
      <w:r>
        <w:br/>
      </w:r>
      <w:r>
        <w:rPr>
          <w:rFonts w:ascii="Times New Roman"/>
          <w:b w:val="false"/>
          <w:i w:val="false"/>
          <w:color w:val="000000"/>
          <w:sz w:val="28"/>
        </w:rPr>
        <w:t>
</w:t>
      </w:r>
      <w:r>
        <w:rPr>
          <w:rFonts w:ascii="Times New Roman"/>
          <w:b w:val="false"/>
          <w:i w:val="false"/>
          <w:color w:val="000000"/>
          <w:sz w:val="28"/>
        </w:rPr>
        <w:t>
      Алмастыру әдісі, әдеттегі, үлгі жоба бойынша салынған (салынатын) объектіні алмастыру құнын айқындау үшін, немесе бағалау объектісін оның бастапқы түрінде қалпына келтіру экономикалық мақсатқа сай келген жағдайда қолданылады.</w:t>
      </w:r>
      <w:r>
        <w:br/>
      </w:r>
      <w:r>
        <w:rPr>
          <w:rFonts w:ascii="Times New Roman"/>
          <w:b w:val="false"/>
          <w:i w:val="false"/>
          <w:color w:val="000000"/>
          <w:sz w:val="28"/>
        </w:rPr>
        <w:t>
</w:t>
      </w:r>
      <w:r>
        <w:rPr>
          <w:rFonts w:ascii="Times New Roman"/>
          <w:b w:val="false"/>
          <w:i w:val="false"/>
          <w:color w:val="000000"/>
          <w:sz w:val="28"/>
        </w:rPr>
        <w:t>
      17. Жақсартылған жері бар жер учаскелерін бағалау немесе шығындық амал әдістерін қолданып, жақсартылған жерлерді бағалауда бағалау рәсімдерінің мынадай реттілігі көзделеді:</w:t>
      </w:r>
      <w:r>
        <w:br/>
      </w:r>
      <w:r>
        <w:rPr>
          <w:rFonts w:ascii="Times New Roman"/>
          <w:b w:val="false"/>
          <w:i w:val="false"/>
          <w:color w:val="000000"/>
          <w:sz w:val="28"/>
        </w:rPr>
        <w:t>
</w:t>
      </w:r>
      <w:r>
        <w:rPr>
          <w:rFonts w:ascii="Times New Roman"/>
          <w:b w:val="false"/>
          <w:i w:val="false"/>
          <w:color w:val="000000"/>
          <w:sz w:val="28"/>
        </w:rPr>
        <w:t>
      1) оны қолданыста пайдалану уақытында жер учаскесінің (жер учаскесімен байланысты құқықтардың) нарықтық құнын айқындау;</w:t>
      </w:r>
      <w:r>
        <w:br/>
      </w:r>
      <w:r>
        <w:rPr>
          <w:rFonts w:ascii="Times New Roman"/>
          <w:b w:val="false"/>
          <w:i w:val="false"/>
          <w:color w:val="000000"/>
          <w:sz w:val="28"/>
        </w:rPr>
        <w:t>
</w:t>
      </w:r>
      <w:r>
        <w:rPr>
          <w:rFonts w:ascii="Times New Roman"/>
          <w:b w:val="false"/>
          <w:i w:val="false"/>
          <w:color w:val="000000"/>
          <w:sz w:val="28"/>
        </w:rPr>
        <w:t>
      2) жақсартылған жерлерді қалпына келтіру құнын немесе алмастыру құнын айқындау;</w:t>
      </w:r>
      <w:r>
        <w:br/>
      </w:r>
      <w:r>
        <w:rPr>
          <w:rFonts w:ascii="Times New Roman"/>
          <w:b w:val="false"/>
          <w:i w:val="false"/>
          <w:color w:val="000000"/>
          <w:sz w:val="28"/>
        </w:rPr>
        <w:t>
</w:t>
      </w:r>
      <w:r>
        <w:rPr>
          <w:rFonts w:ascii="Times New Roman"/>
          <w:b w:val="false"/>
          <w:i w:val="false"/>
          <w:color w:val="000000"/>
          <w:sz w:val="28"/>
        </w:rPr>
        <w:t>
      3) жақсартылған жерлердің тозу (құнсыздану) шамасын есептеу;</w:t>
      </w:r>
      <w:r>
        <w:br/>
      </w:r>
      <w:r>
        <w:rPr>
          <w:rFonts w:ascii="Times New Roman"/>
          <w:b w:val="false"/>
          <w:i w:val="false"/>
          <w:color w:val="000000"/>
          <w:sz w:val="28"/>
        </w:rPr>
        <w:t>
</w:t>
      </w:r>
      <w:r>
        <w:rPr>
          <w:rFonts w:ascii="Times New Roman"/>
          <w:b w:val="false"/>
          <w:i w:val="false"/>
          <w:color w:val="000000"/>
          <w:sz w:val="28"/>
        </w:rPr>
        <w:t>
      4) бағалау объектісін алмастырудың (қалпына келтірудің) қалдық құнын оны қолданыста пайдалану уақытында жер учаскесінің (жер учаскесімен байланысты құқықтардың) нарықтық құнының шамасына ұлғайтылған жақсартылған жерлердің алмастыру (қалпына келтірудің) құны мен тозу шамасының арасында айырым ретінде айқындау.</w:t>
      </w:r>
      <w:r>
        <w:br/>
      </w:r>
      <w:r>
        <w:rPr>
          <w:rFonts w:ascii="Times New Roman"/>
          <w:b w:val="false"/>
          <w:i w:val="false"/>
          <w:color w:val="000000"/>
          <w:sz w:val="28"/>
        </w:rPr>
        <w:t>
</w:t>
      </w:r>
      <w:r>
        <w:rPr>
          <w:rFonts w:ascii="Times New Roman"/>
          <w:b w:val="false"/>
          <w:i w:val="false"/>
          <w:color w:val="000000"/>
          <w:sz w:val="28"/>
        </w:rPr>
        <w:t>
      18. Жақсартылған жерлердің табиғи сипаттамалары туралы бастапқы деректер мыналар болып табылады:</w:t>
      </w:r>
      <w:r>
        <w:br/>
      </w:r>
      <w:r>
        <w:rPr>
          <w:rFonts w:ascii="Times New Roman"/>
          <w:b w:val="false"/>
          <w:i w:val="false"/>
          <w:color w:val="000000"/>
          <w:sz w:val="28"/>
        </w:rPr>
        <w:t>
</w:t>
      </w:r>
      <w:r>
        <w:rPr>
          <w:rFonts w:ascii="Times New Roman"/>
          <w:b w:val="false"/>
          <w:i w:val="false"/>
          <w:color w:val="000000"/>
          <w:sz w:val="28"/>
        </w:rPr>
        <w:t>
      1) техникалық паспорт;</w:t>
      </w:r>
      <w:r>
        <w:br/>
      </w:r>
      <w:r>
        <w:rPr>
          <w:rFonts w:ascii="Times New Roman"/>
          <w:b w:val="false"/>
          <w:i w:val="false"/>
          <w:color w:val="000000"/>
          <w:sz w:val="28"/>
        </w:rPr>
        <w:t>
</w:t>
      </w:r>
      <w:r>
        <w:rPr>
          <w:rFonts w:ascii="Times New Roman"/>
          <w:b w:val="false"/>
          <w:i w:val="false"/>
          <w:color w:val="000000"/>
          <w:sz w:val="28"/>
        </w:rPr>
        <w:t>
      2) егер осы объектіні сәйкестендіру уақытында оның нақты табиғи сипаттамалары мен осындай құжаттаманың арасында алшақтықтар айқындалмаған жағдайда бағалау объектісі құрылысының жобалық-сметалық құжаттамасы;</w:t>
      </w:r>
      <w:r>
        <w:br/>
      </w:r>
      <w:r>
        <w:rPr>
          <w:rFonts w:ascii="Times New Roman"/>
          <w:b w:val="false"/>
          <w:i w:val="false"/>
          <w:color w:val="000000"/>
          <w:sz w:val="28"/>
        </w:rPr>
        <w:t>
</w:t>
      </w:r>
      <w:r>
        <w:rPr>
          <w:rFonts w:ascii="Times New Roman"/>
          <w:b w:val="false"/>
          <w:i w:val="false"/>
          <w:color w:val="000000"/>
          <w:sz w:val="28"/>
        </w:rPr>
        <w:t>
      3) бағалау объектісін заттай өлшеу құжаттары және заңнамаға сәйкес осындай жұмыстарды орындауға құқығы бар мамандандырылған ұйымдар жүргізген жақсартылған жерлердің табиғи (техникалық) жай-күйін растайтын құжаттар.</w:t>
      </w:r>
      <w:r>
        <w:br/>
      </w:r>
      <w:r>
        <w:rPr>
          <w:rFonts w:ascii="Times New Roman"/>
          <w:b w:val="false"/>
          <w:i w:val="false"/>
          <w:color w:val="000000"/>
          <w:sz w:val="28"/>
        </w:rPr>
        <w:t>
</w:t>
      </w:r>
      <w:r>
        <w:rPr>
          <w:rFonts w:ascii="Times New Roman"/>
          <w:b w:val="false"/>
          <w:i w:val="false"/>
          <w:color w:val="000000"/>
          <w:sz w:val="28"/>
        </w:rPr>
        <w:t>
      Көрсетілген бастапқы деректер мүлікті бағалау туралы есепке қоса беріледі.</w:t>
      </w:r>
      <w:r>
        <w:br/>
      </w:r>
      <w:r>
        <w:rPr>
          <w:rFonts w:ascii="Times New Roman"/>
          <w:b w:val="false"/>
          <w:i w:val="false"/>
          <w:color w:val="000000"/>
          <w:sz w:val="28"/>
        </w:rPr>
        <w:t>
</w:t>
      </w:r>
      <w:r>
        <w:rPr>
          <w:rFonts w:ascii="Times New Roman"/>
          <w:b w:val="false"/>
          <w:i w:val="false"/>
          <w:color w:val="000000"/>
          <w:sz w:val="28"/>
        </w:rPr>
        <w:t>
      19. Алмастыру (қалпына келтіру) құны мынадай әдістердің көмегімен есептеледі:</w:t>
      </w:r>
      <w:r>
        <w:br/>
      </w:r>
      <w:r>
        <w:rPr>
          <w:rFonts w:ascii="Times New Roman"/>
          <w:b w:val="false"/>
          <w:i w:val="false"/>
          <w:color w:val="000000"/>
          <w:sz w:val="28"/>
        </w:rPr>
        <w:t>
</w:t>
      </w:r>
      <w:r>
        <w:rPr>
          <w:rFonts w:ascii="Times New Roman"/>
          <w:b w:val="false"/>
          <w:i w:val="false"/>
          <w:color w:val="000000"/>
          <w:sz w:val="28"/>
        </w:rPr>
        <w:t>
      1) элемент бойынша есептеу әдісі - бірыңғай аудандық бірліктік бағалаулар жинақтарын, сметалық нормалар мен қағидаларды, сметалық нормалар мен бағалауларды және басқа да нормативтерді пайдалану негізінде қалпына келтіру немесе алмастыру құнын айқындау;</w:t>
      </w:r>
      <w:r>
        <w:br/>
      </w:r>
      <w:r>
        <w:rPr>
          <w:rFonts w:ascii="Times New Roman"/>
          <w:b w:val="false"/>
          <w:i w:val="false"/>
          <w:color w:val="000000"/>
          <w:sz w:val="28"/>
        </w:rPr>
        <w:t>
</w:t>
      </w:r>
      <w:r>
        <w:rPr>
          <w:rFonts w:ascii="Times New Roman"/>
          <w:b w:val="false"/>
          <w:i w:val="false"/>
          <w:color w:val="000000"/>
          <w:sz w:val="28"/>
        </w:rPr>
        <w:t>
      2) құнының іріленген жалпыланған көрсеткіштерінің әдісі - іріленген керсеткіштер жинақтарын пайдалану негізінде алмастырудың толық құнын айқындау;</w:t>
      </w:r>
      <w:r>
        <w:br/>
      </w:r>
      <w:r>
        <w:rPr>
          <w:rFonts w:ascii="Times New Roman"/>
          <w:b w:val="false"/>
          <w:i w:val="false"/>
          <w:color w:val="000000"/>
          <w:sz w:val="28"/>
        </w:rPr>
        <w:t>
</w:t>
      </w:r>
      <w:r>
        <w:rPr>
          <w:rFonts w:ascii="Times New Roman"/>
          <w:b w:val="false"/>
          <w:i w:val="false"/>
          <w:color w:val="000000"/>
          <w:sz w:val="28"/>
        </w:rPr>
        <w:t>
      3) үлесті көрсеткіштер әдісі - тұтынушылық пайдалылықтың немесе куаттылық бірліктерінің (төсекорын, МВт, мың теңге, мал орны және т.б.) біріздендірілген көрсеткіштерінің негізінде жылжымайтын мүліктің қалпына келтіру құнын немесе алмастыру құнын айқындау тәсілі;</w:t>
      </w:r>
      <w:r>
        <w:br/>
      </w:r>
      <w:r>
        <w:rPr>
          <w:rFonts w:ascii="Times New Roman"/>
          <w:b w:val="false"/>
          <w:i w:val="false"/>
          <w:color w:val="000000"/>
          <w:sz w:val="28"/>
        </w:rPr>
        <w:t>
</w:t>
      </w:r>
      <w:r>
        <w:rPr>
          <w:rFonts w:ascii="Times New Roman"/>
          <w:b w:val="false"/>
          <w:i w:val="false"/>
          <w:color w:val="000000"/>
          <w:sz w:val="28"/>
        </w:rPr>
        <w:t>
      4) индекстеу әдісі - тиісті трендіге объектінің теңгерімдік құнын түзету тәсілі - жылжымайтын мүліктің хронологиялық жасының ішінде құрылыс құнын өзгерту индекстерін шығару.</w:t>
      </w:r>
      <w:r>
        <w:br/>
      </w:r>
      <w:r>
        <w:rPr>
          <w:rFonts w:ascii="Times New Roman"/>
          <w:b w:val="false"/>
          <w:i w:val="false"/>
          <w:color w:val="000000"/>
          <w:sz w:val="28"/>
        </w:rPr>
        <w:t>
</w:t>
      </w:r>
      <w:r>
        <w:rPr>
          <w:rFonts w:ascii="Times New Roman"/>
          <w:b w:val="false"/>
          <w:i w:val="false"/>
          <w:color w:val="000000"/>
          <w:sz w:val="28"/>
        </w:rPr>
        <w:t>
      20. Жылжымайтын мүліктің жинақталған тозу шамасы табиғи, функционалдық және сыртқы (экономикалық) тозулардың жиынтығына тең:</w:t>
      </w:r>
      <w:r>
        <w:br/>
      </w:r>
      <w:r>
        <w:rPr>
          <w:rFonts w:ascii="Times New Roman"/>
          <w:b w:val="false"/>
          <w:i w:val="false"/>
          <w:color w:val="000000"/>
          <w:sz w:val="28"/>
        </w:rPr>
        <w:t>
</w:t>
      </w:r>
      <w:r>
        <w:rPr>
          <w:rFonts w:ascii="Times New Roman"/>
          <w:b w:val="false"/>
          <w:i w:val="false"/>
          <w:color w:val="000000"/>
          <w:sz w:val="28"/>
        </w:rPr>
        <w:t>
      1) табиғи тозу жойылатын және жойылмайтын болады. Жойылатын табиғи тозу табиғи тозу белгілерін жою (салу, ауыстыру, ағымдағы жөндеу) шығындарының сомасына тең.</w:t>
      </w:r>
      <w:r>
        <w:br/>
      </w:r>
      <w:r>
        <w:rPr>
          <w:rFonts w:ascii="Times New Roman"/>
          <w:b w:val="false"/>
          <w:i w:val="false"/>
          <w:color w:val="000000"/>
          <w:sz w:val="28"/>
        </w:rPr>
        <w:t>
</w:t>
      </w:r>
      <w:r>
        <w:rPr>
          <w:rFonts w:ascii="Times New Roman"/>
          <w:b w:val="false"/>
          <w:i w:val="false"/>
          <w:color w:val="000000"/>
          <w:sz w:val="28"/>
        </w:rPr>
        <w:t>
      Жойылмайтын табиғи тозу, егер барлық конструкциялық элементтердің орташа өлшенген тозу шамасы ретінде түрлі өмір сүру мерзімі болса, конструкциялық элементтерге бөлу әдісімен есептеледі. Конструкциялық элементтің тозуы тиімді жасты белгіленген нормативтер бойынша қабылданатын экономикалық жарамдылық мерзімі қатынасына тең. Жылжымайтын мүлік объектісінің тиімді жасы пайдаланудың табиғи жай-күйі, сыртқы түрі, жинақталған тозуы, экономикалық факторы ескеріліп, хронологиялық жас негізінде айқындалады. Конструкциялық элементтердің экономикалық жарамдылығының нормативтік мерзімі ресми белгіленген нормативтер бойынша айқындалады. Нормативтер болмаған жағдайда және/немесе тиісті негіздемелер кезінде табиғи тозуды бағалау күнінде конструкциялық элементтің техникалық жай-күйі бойынша сарапшылық жолмен бағалауға болады;</w:t>
      </w:r>
      <w:r>
        <w:br/>
      </w:r>
      <w:r>
        <w:rPr>
          <w:rFonts w:ascii="Times New Roman"/>
          <w:b w:val="false"/>
          <w:i w:val="false"/>
          <w:color w:val="000000"/>
          <w:sz w:val="28"/>
        </w:rPr>
        <w:t>
</w:t>
      </w:r>
      <w:r>
        <w:rPr>
          <w:rFonts w:ascii="Times New Roman"/>
          <w:b w:val="false"/>
          <w:i w:val="false"/>
          <w:color w:val="000000"/>
          <w:sz w:val="28"/>
        </w:rPr>
        <w:t>
      2) функционалдық тозу жойылатын және жойылмайтын болады. Жойылатын функционалдық тозу сапасы бойынша ағымдағы стандарттарға сәйкес келмейтін элементтердің ағымдағы жөнделуіне жұмсалатын шығындар сомасына тең. Жойылмайтын тозу табыстың жоғалуын капиталға айналдыру жолымен, не жылжымайтын мүлік сапасының төмендігіне байланысты қуаттылықты (пайдалануды) жоғалту ретінде есептеледі;</w:t>
      </w:r>
      <w:r>
        <w:br/>
      </w:r>
      <w:r>
        <w:rPr>
          <w:rFonts w:ascii="Times New Roman"/>
          <w:b w:val="false"/>
          <w:i w:val="false"/>
          <w:color w:val="000000"/>
          <w:sz w:val="28"/>
        </w:rPr>
        <w:t>
</w:t>
      </w:r>
      <w:r>
        <w:rPr>
          <w:rFonts w:ascii="Times New Roman"/>
          <w:b w:val="false"/>
          <w:i w:val="false"/>
          <w:color w:val="000000"/>
          <w:sz w:val="28"/>
        </w:rPr>
        <w:t>
      3) экономикалық тозу әрқашан жойылмайды. Ол жылжымайтын мүліктің сәтсіз орналасуына және басқа да экономикалық факторларға байланысты табысты жоғалтуды капиталға айналдыру жолымен бағаланады.</w:t>
      </w:r>
      <w:r>
        <w:br/>
      </w:r>
      <w:r>
        <w:rPr>
          <w:rFonts w:ascii="Times New Roman"/>
          <w:b w:val="false"/>
          <w:i w:val="false"/>
          <w:color w:val="000000"/>
          <w:sz w:val="28"/>
        </w:rPr>
        <w:t>
</w:t>
      </w:r>
      <w:r>
        <w:rPr>
          <w:rFonts w:ascii="Times New Roman"/>
          <w:b w:val="false"/>
          <w:i w:val="false"/>
          <w:color w:val="000000"/>
          <w:sz w:val="28"/>
        </w:rPr>
        <w:t>
      Жер учаскесі экономикалық ескіруі және сирек жағдайларда функционалдық тозуы мүмкін.</w:t>
      </w:r>
      <w:r>
        <w:br/>
      </w:r>
      <w:r>
        <w:rPr>
          <w:rFonts w:ascii="Times New Roman"/>
          <w:b w:val="false"/>
          <w:i w:val="false"/>
          <w:color w:val="000000"/>
          <w:sz w:val="28"/>
        </w:rPr>
        <w:t>
</w:t>
      </w:r>
      <w:r>
        <w:rPr>
          <w:rFonts w:ascii="Times New Roman"/>
          <w:b w:val="false"/>
          <w:i w:val="false"/>
          <w:color w:val="000000"/>
          <w:sz w:val="28"/>
        </w:rPr>
        <w:t>
      21. Салыстырмалы амал бағалау рәсімдерінің мынадай реттілігін көздейді:</w:t>
      </w:r>
      <w:r>
        <w:br/>
      </w:r>
      <w:r>
        <w:rPr>
          <w:rFonts w:ascii="Times New Roman"/>
          <w:b w:val="false"/>
          <w:i w:val="false"/>
          <w:color w:val="000000"/>
          <w:sz w:val="28"/>
        </w:rPr>
        <w:t>
</w:t>
      </w:r>
      <w:r>
        <w:rPr>
          <w:rFonts w:ascii="Times New Roman"/>
          <w:b w:val="false"/>
          <w:i w:val="false"/>
          <w:color w:val="000000"/>
          <w:sz w:val="28"/>
        </w:rPr>
        <w:t>
      1) осы тектес жылжымайтын мүлікті сату немесе ұсыну туралы ақпаратты жинау және талдау жүргізу және салыстыру объектілерін айқындау;</w:t>
      </w:r>
      <w:r>
        <w:br/>
      </w:r>
      <w:r>
        <w:rPr>
          <w:rFonts w:ascii="Times New Roman"/>
          <w:b w:val="false"/>
          <w:i w:val="false"/>
          <w:color w:val="000000"/>
          <w:sz w:val="28"/>
        </w:rPr>
        <w:t>
</w:t>
      </w:r>
      <w:r>
        <w:rPr>
          <w:rFonts w:ascii="Times New Roman"/>
          <w:b w:val="false"/>
          <w:i w:val="false"/>
          <w:color w:val="000000"/>
          <w:sz w:val="28"/>
        </w:rPr>
        <w:t>
      2) қолда бар ақпараттың көлемі мен шынайылығын ескере отырып, бағалау объектісінің құнын есептеу әдісін таңдау;</w:t>
      </w:r>
      <w:r>
        <w:br/>
      </w:r>
      <w:r>
        <w:rPr>
          <w:rFonts w:ascii="Times New Roman"/>
          <w:b w:val="false"/>
          <w:i w:val="false"/>
          <w:color w:val="000000"/>
          <w:sz w:val="28"/>
        </w:rPr>
        <w:t>
</w:t>
      </w:r>
      <w:r>
        <w:rPr>
          <w:rFonts w:ascii="Times New Roman"/>
          <w:b w:val="false"/>
          <w:i w:val="false"/>
          <w:color w:val="000000"/>
          <w:sz w:val="28"/>
        </w:rPr>
        <w:t>
      3) салыстыру объектілерінің сату бағасын немесе ұсыну бағасын кейіннен түзеп отырып, салыстыру объектілерімен бағалау объектілерін салыстыру;</w:t>
      </w:r>
      <w:r>
        <w:br/>
      </w:r>
      <w:r>
        <w:rPr>
          <w:rFonts w:ascii="Times New Roman"/>
          <w:b w:val="false"/>
          <w:i w:val="false"/>
          <w:color w:val="000000"/>
          <w:sz w:val="28"/>
        </w:rPr>
        <w:t>
</w:t>
      </w:r>
      <w:r>
        <w:rPr>
          <w:rFonts w:ascii="Times New Roman"/>
          <w:b w:val="false"/>
          <w:i w:val="false"/>
          <w:color w:val="000000"/>
          <w:sz w:val="28"/>
        </w:rPr>
        <w:t>
      4) салыстыру объектілерінің құнына түзетілетін түзетулер шамасын есепке алу жолымен бағалау объектісінің құнын айқындау;</w:t>
      </w:r>
      <w:r>
        <w:br/>
      </w:r>
      <w:r>
        <w:rPr>
          <w:rFonts w:ascii="Times New Roman"/>
          <w:b w:val="false"/>
          <w:i w:val="false"/>
          <w:color w:val="000000"/>
          <w:sz w:val="28"/>
        </w:rPr>
        <w:t>
</w:t>
      </w:r>
      <w:r>
        <w:rPr>
          <w:rFonts w:ascii="Times New Roman"/>
          <w:b w:val="false"/>
          <w:i w:val="false"/>
          <w:color w:val="000000"/>
          <w:sz w:val="28"/>
        </w:rPr>
        <w:t>
      5) алынған есептеу нәтижелерін келісу.</w:t>
      </w:r>
      <w:r>
        <w:br/>
      </w:r>
      <w:r>
        <w:rPr>
          <w:rFonts w:ascii="Times New Roman"/>
          <w:b w:val="false"/>
          <w:i w:val="false"/>
          <w:color w:val="000000"/>
          <w:sz w:val="28"/>
        </w:rPr>
        <w:t>
</w:t>
      </w:r>
      <w:r>
        <w:rPr>
          <w:rFonts w:ascii="Times New Roman"/>
          <w:b w:val="false"/>
          <w:i w:val="false"/>
          <w:color w:val="000000"/>
          <w:sz w:val="28"/>
        </w:rPr>
        <w:t>
      Салыстырмалы сатуларды негізгісімен талдау кезінде мынадай салыстыру элементтері ескерілуі тиіс:</w:t>
      </w:r>
      <w:r>
        <w:br/>
      </w:r>
      <w:r>
        <w:rPr>
          <w:rFonts w:ascii="Times New Roman"/>
          <w:b w:val="false"/>
          <w:i w:val="false"/>
          <w:color w:val="000000"/>
          <w:sz w:val="28"/>
        </w:rPr>
        <w:t>
</w:t>
      </w:r>
      <w:r>
        <w:rPr>
          <w:rFonts w:ascii="Times New Roman"/>
          <w:b w:val="false"/>
          <w:i w:val="false"/>
          <w:color w:val="000000"/>
          <w:sz w:val="28"/>
        </w:rPr>
        <w:t>
      берілетін құқықтар;</w:t>
      </w:r>
      <w:r>
        <w:br/>
      </w:r>
      <w:r>
        <w:rPr>
          <w:rFonts w:ascii="Times New Roman"/>
          <w:b w:val="false"/>
          <w:i w:val="false"/>
          <w:color w:val="000000"/>
          <w:sz w:val="28"/>
        </w:rPr>
        <w:t>
</w:t>
      </w:r>
      <w:r>
        <w:rPr>
          <w:rFonts w:ascii="Times New Roman"/>
          <w:b w:val="false"/>
          <w:i w:val="false"/>
          <w:color w:val="000000"/>
          <w:sz w:val="28"/>
        </w:rPr>
        <w:t>
      қаржыландыру шарттары;</w:t>
      </w:r>
      <w:r>
        <w:br/>
      </w:r>
      <w:r>
        <w:rPr>
          <w:rFonts w:ascii="Times New Roman"/>
          <w:b w:val="false"/>
          <w:i w:val="false"/>
          <w:color w:val="000000"/>
          <w:sz w:val="28"/>
        </w:rPr>
        <w:t>
</w:t>
      </w:r>
      <w:r>
        <w:rPr>
          <w:rFonts w:ascii="Times New Roman"/>
          <w:b w:val="false"/>
          <w:i w:val="false"/>
          <w:color w:val="000000"/>
          <w:sz w:val="28"/>
        </w:rPr>
        <w:t>
      сату шарттары;</w:t>
      </w:r>
      <w:r>
        <w:br/>
      </w:r>
      <w:r>
        <w:rPr>
          <w:rFonts w:ascii="Times New Roman"/>
          <w:b w:val="false"/>
          <w:i w:val="false"/>
          <w:color w:val="000000"/>
          <w:sz w:val="28"/>
        </w:rPr>
        <w:t>
</w:t>
      </w:r>
      <w:r>
        <w:rPr>
          <w:rFonts w:ascii="Times New Roman"/>
          <w:b w:val="false"/>
          <w:i w:val="false"/>
          <w:color w:val="000000"/>
          <w:sz w:val="28"/>
        </w:rPr>
        <w:t>
      сатудан кейін тікелей жүргізілетін шығыстар;</w:t>
      </w:r>
      <w:r>
        <w:br/>
      </w:r>
      <w:r>
        <w:rPr>
          <w:rFonts w:ascii="Times New Roman"/>
          <w:b w:val="false"/>
          <w:i w:val="false"/>
          <w:color w:val="000000"/>
          <w:sz w:val="28"/>
        </w:rPr>
        <w:t>
</w:t>
      </w:r>
      <w:r>
        <w:rPr>
          <w:rFonts w:ascii="Times New Roman"/>
          <w:b w:val="false"/>
          <w:i w:val="false"/>
          <w:color w:val="000000"/>
          <w:sz w:val="28"/>
        </w:rPr>
        <w:t>
      нарық шарты;</w:t>
      </w:r>
      <w:r>
        <w:br/>
      </w:r>
      <w:r>
        <w:rPr>
          <w:rFonts w:ascii="Times New Roman"/>
          <w:b w:val="false"/>
          <w:i w:val="false"/>
          <w:color w:val="000000"/>
          <w:sz w:val="28"/>
        </w:rPr>
        <w:t>
</w:t>
      </w:r>
      <w:r>
        <w:rPr>
          <w:rFonts w:ascii="Times New Roman"/>
          <w:b w:val="false"/>
          <w:i w:val="false"/>
          <w:color w:val="000000"/>
          <w:sz w:val="28"/>
        </w:rPr>
        <w:t>
      орналасқан жері;</w:t>
      </w:r>
      <w:r>
        <w:br/>
      </w:r>
      <w:r>
        <w:rPr>
          <w:rFonts w:ascii="Times New Roman"/>
          <w:b w:val="false"/>
          <w:i w:val="false"/>
          <w:color w:val="000000"/>
          <w:sz w:val="28"/>
        </w:rPr>
        <w:t>
</w:t>
      </w:r>
      <w:r>
        <w:rPr>
          <w:rFonts w:ascii="Times New Roman"/>
          <w:b w:val="false"/>
          <w:i w:val="false"/>
          <w:color w:val="000000"/>
          <w:sz w:val="28"/>
        </w:rPr>
        <w:t>
      табиғи сипаттамалары;</w:t>
      </w:r>
      <w:r>
        <w:br/>
      </w:r>
      <w:r>
        <w:rPr>
          <w:rFonts w:ascii="Times New Roman"/>
          <w:b w:val="false"/>
          <w:i w:val="false"/>
          <w:color w:val="000000"/>
          <w:sz w:val="28"/>
        </w:rPr>
        <w:t>
</w:t>
      </w:r>
      <w:r>
        <w:rPr>
          <w:rFonts w:ascii="Times New Roman"/>
          <w:b w:val="false"/>
          <w:i w:val="false"/>
          <w:color w:val="000000"/>
          <w:sz w:val="28"/>
        </w:rPr>
        <w:t>
      экономикалық сипаттамалары;</w:t>
      </w:r>
      <w:r>
        <w:br/>
      </w:r>
      <w:r>
        <w:rPr>
          <w:rFonts w:ascii="Times New Roman"/>
          <w:b w:val="false"/>
          <w:i w:val="false"/>
          <w:color w:val="000000"/>
          <w:sz w:val="28"/>
        </w:rPr>
        <w:t>
</w:t>
      </w:r>
      <w:r>
        <w:rPr>
          <w:rFonts w:ascii="Times New Roman"/>
          <w:b w:val="false"/>
          <w:i w:val="false"/>
          <w:color w:val="000000"/>
          <w:sz w:val="28"/>
        </w:rPr>
        <w:t>
      пайдалану;</w:t>
      </w:r>
      <w:r>
        <w:br/>
      </w:r>
      <w:r>
        <w:rPr>
          <w:rFonts w:ascii="Times New Roman"/>
          <w:b w:val="false"/>
          <w:i w:val="false"/>
          <w:color w:val="000000"/>
          <w:sz w:val="28"/>
        </w:rPr>
        <w:t>
</w:t>
      </w:r>
      <w:r>
        <w:rPr>
          <w:rFonts w:ascii="Times New Roman"/>
          <w:b w:val="false"/>
          <w:i w:val="false"/>
          <w:color w:val="000000"/>
          <w:sz w:val="28"/>
        </w:rPr>
        <w:t>
      жылжымайтын мүлікке жатпайтын сату құрауыштары.</w:t>
      </w:r>
      <w:r>
        <w:br/>
      </w:r>
      <w:r>
        <w:rPr>
          <w:rFonts w:ascii="Times New Roman"/>
          <w:b w:val="false"/>
          <w:i w:val="false"/>
          <w:color w:val="000000"/>
          <w:sz w:val="28"/>
        </w:rPr>
        <w:t>
</w:t>
      </w:r>
      <w:r>
        <w:rPr>
          <w:rFonts w:ascii="Times New Roman"/>
          <w:b w:val="false"/>
          <w:i w:val="false"/>
          <w:color w:val="000000"/>
          <w:sz w:val="28"/>
        </w:rPr>
        <w:t>
      22. Статистикалық модельдеу (массалық бағалау) әдісі салыстырмалы амал әдісіне ұқсас, бірақ түзету коэффициенттері статистикалық әдістермен есептеледі.</w:t>
      </w:r>
      <w:r>
        <w:br/>
      </w:r>
      <w:r>
        <w:rPr>
          <w:rFonts w:ascii="Times New Roman"/>
          <w:b w:val="false"/>
          <w:i w:val="false"/>
          <w:color w:val="000000"/>
          <w:sz w:val="28"/>
        </w:rPr>
        <w:t>
</w:t>
      </w:r>
      <w:r>
        <w:rPr>
          <w:rFonts w:ascii="Times New Roman"/>
          <w:b w:val="false"/>
          <w:i w:val="false"/>
          <w:color w:val="000000"/>
          <w:sz w:val="28"/>
        </w:rPr>
        <w:t>
      23. Баға мен табыстың арақатынасы әдісі, жылжымайтын мүлік әкелетін табыс шамасы баға белгілейтін фактор болып табылады және ұқсас объектілер бойынша баға мен табыстың өлшемдігі нақты жылжымайтын мүлік объектісін бағалау кезінде орташаланған нәтижелерді пайдалануға негіз береді деген болжамға негізделеді.</w:t>
      </w:r>
      <w:r>
        <w:br/>
      </w:r>
      <w:r>
        <w:rPr>
          <w:rFonts w:ascii="Times New Roman"/>
          <w:b w:val="false"/>
          <w:i w:val="false"/>
          <w:color w:val="000000"/>
          <w:sz w:val="28"/>
        </w:rPr>
        <w:t>
</w:t>
      </w:r>
      <w:r>
        <w:rPr>
          <w:rFonts w:ascii="Times New Roman"/>
          <w:b w:val="false"/>
          <w:i w:val="false"/>
          <w:color w:val="000000"/>
          <w:sz w:val="28"/>
        </w:rPr>
        <w:t>
      Жылжымайтын мүлік әкелетін табыс түріне байланысты жалпы ренталық мультипликаторды (ЖРМ) және жалпы капиталға айналдыру коэффициентін (R) пайдалануға болады.</w:t>
      </w:r>
      <w:r>
        <w:br/>
      </w:r>
      <w:r>
        <w:rPr>
          <w:rFonts w:ascii="Times New Roman"/>
          <w:b w:val="false"/>
          <w:i w:val="false"/>
          <w:color w:val="000000"/>
          <w:sz w:val="28"/>
        </w:rPr>
        <w:t>
</w:t>
      </w:r>
      <w:r>
        <w:rPr>
          <w:rFonts w:ascii="Times New Roman"/>
          <w:b w:val="false"/>
          <w:i w:val="false"/>
          <w:color w:val="000000"/>
          <w:sz w:val="28"/>
        </w:rPr>
        <w:t>
      ЖРМ көмегімен жылжымайтын мүлікті бағалау кезеңдерінде:</w:t>
      </w:r>
      <w:r>
        <w:br/>
      </w:r>
      <w:r>
        <w:rPr>
          <w:rFonts w:ascii="Times New Roman"/>
          <w:b w:val="false"/>
          <w:i w:val="false"/>
          <w:color w:val="000000"/>
          <w:sz w:val="28"/>
        </w:rPr>
        <w:t>
</w:t>
      </w:r>
      <w:r>
        <w:rPr>
          <w:rFonts w:ascii="Times New Roman"/>
          <w:b w:val="false"/>
          <w:i w:val="false"/>
          <w:color w:val="000000"/>
          <w:sz w:val="28"/>
        </w:rPr>
        <w:t>
      1) бағаланатын объектінің жалпы табысы, не әлеуетті, не нақты табысы бағаланады;</w:t>
      </w:r>
      <w:r>
        <w:br/>
      </w:r>
      <w:r>
        <w:rPr>
          <w:rFonts w:ascii="Times New Roman"/>
          <w:b w:val="false"/>
          <w:i w:val="false"/>
          <w:color w:val="000000"/>
          <w:sz w:val="28"/>
        </w:rPr>
        <w:t>
</w:t>
      </w:r>
      <w:r>
        <w:rPr>
          <w:rFonts w:ascii="Times New Roman"/>
          <w:b w:val="false"/>
          <w:i w:val="false"/>
          <w:color w:val="000000"/>
          <w:sz w:val="28"/>
        </w:rPr>
        <w:t>
      2) сату бағасы және әлеуетті немесе нақты табысы туралы шынайы ақпарат бар бағаланатын объектіге кемінде үш ұқсас объект таңдалады;</w:t>
      </w:r>
      <w:r>
        <w:br/>
      </w:r>
      <w:r>
        <w:rPr>
          <w:rFonts w:ascii="Times New Roman"/>
          <w:b w:val="false"/>
          <w:i w:val="false"/>
          <w:color w:val="000000"/>
          <w:sz w:val="28"/>
        </w:rPr>
        <w:t>
</w:t>
      </w:r>
      <w:r>
        <w:rPr>
          <w:rFonts w:ascii="Times New Roman"/>
          <w:b w:val="false"/>
          <w:i w:val="false"/>
          <w:color w:val="000000"/>
          <w:sz w:val="28"/>
        </w:rPr>
        <w:t>
      3) бағаланатын объектімен ұқсас объектілерді салыстыруды ұлғайтатын қажетті түзетулер енгізіледі;</w:t>
      </w:r>
      <w:r>
        <w:br/>
      </w:r>
      <w:r>
        <w:rPr>
          <w:rFonts w:ascii="Times New Roman"/>
          <w:b w:val="false"/>
          <w:i w:val="false"/>
          <w:color w:val="000000"/>
          <w:sz w:val="28"/>
        </w:rPr>
        <w:t>
</w:t>
      </w:r>
      <w:r>
        <w:rPr>
          <w:rFonts w:ascii="Times New Roman"/>
          <w:b w:val="false"/>
          <w:i w:val="false"/>
          <w:color w:val="000000"/>
          <w:sz w:val="28"/>
        </w:rPr>
        <w:t>
      4) әрбір аналог бойынша ЖРМ есептеледі;</w:t>
      </w:r>
      <w:r>
        <w:br/>
      </w:r>
      <w:r>
        <w:rPr>
          <w:rFonts w:ascii="Times New Roman"/>
          <w:b w:val="false"/>
          <w:i w:val="false"/>
          <w:color w:val="000000"/>
          <w:sz w:val="28"/>
        </w:rPr>
        <w:t>
</w:t>
      </w:r>
      <w:r>
        <w:rPr>
          <w:rFonts w:ascii="Times New Roman"/>
          <w:b w:val="false"/>
          <w:i w:val="false"/>
          <w:color w:val="000000"/>
          <w:sz w:val="28"/>
        </w:rPr>
        <w:t>
      5) барлық аналогтар бойынша орташа арифметикалық есептеу ЖРМ ретінде қорытынды ЖРМ айқындалады;</w:t>
      </w:r>
      <w:r>
        <w:br/>
      </w:r>
      <w:r>
        <w:rPr>
          <w:rFonts w:ascii="Times New Roman"/>
          <w:b w:val="false"/>
          <w:i w:val="false"/>
          <w:color w:val="000000"/>
          <w:sz w:val="28"/>
        </w:rPr>
        <w:t>
</w:t>
      </w:r>
      <w:r>
        <w:rPr>
          <w:rFonts w:ascii="Times New Roman"/>
          <w:b w:val="false"/>
          <w:i w:val="false"/>
          <w:color w:val="000000"/>
          <w:sz w:val="28"/>
        </w:rPr>
        <w:t>
      6) бағаланатын объектінің орташа ЖРМ жүргізу және есептік барабар жалпы табыс ретінде бағаланатын объектінің нарықтық құны есептеледі.</w:t>
      </w:r>
    </w:p>
    <w:bookmarkEnd w:id="24"/>
    <w:bookmarkStart w:name="z317" w:id="25"/>
    <w:p>
      <w:pPr>
        <w:spacing w:after="0"/>
        <w:ind w:left="0"/>
        <w:jc w:val="left"/>
      </w:pPr>
      <w:r>
        <w:rPr>
          <w:rFonts w:ascii="Times New Roman"/>
          <w:b/>
          <w:i w:val="false"/>
          <w:color w:val="000000"/>
        </w:rPr>
        <w:t xml:space="preserve"> 
3. Жер учаскелерін бағалау әдістері</w:t>
      </w:r>
    </w:p>
    <w:bookmarkEnd w:id="25"/>
    <w:bookmarkStart w:name="z318" w:id="26"/>
    <w:p>
      <w:pPr>
        <w:spacing w:after="0"/>
        <w:ind w:left="0"/>
        <w:jc w:val="both"/>
      </w:pPr>
      <w:r>
        <w:rPr>
          <w:rFonts w:ascii="Times New Roman"/>
          <w:b w:val="false"/>
          <w:i w:val="false"/>
          <w:color w:val="000000"/>
          <w:sz w:val="28"/>
        </w:rPr>
        <w:t>
      24. Жер учаскелерін оның мақсатына және қолда ақпараттың болуына байланысты бағалауды жер рентасын салыстырмалы талдау, дамыту, тарату, алу, қалдық құны мен капиталға айналдыру әдістерімен айқындауға болады. Артық учаскені бөлу нормативтері мен мүмкіндігі бойынша салыстыру арқылы артық жер саны болған кезде оның құны мейлінше тиімді шартпен нарықтық құны бойынша бағаланады.</w:t>
      </w:r>
      <w:r>
        <w:br/>
      </w:r>
      <w:r>
        <w:rPr>
          <w:rFonts w:ascii="Times New Roman"/>
          <w:b w:val="false"/>
          <w:i w:val="false"/>
          <w:color w:val="000000"/>
          <w:sz w:val="28"/>
        </w:rPr>
        <w:t>
</w:t>
      </w:r>
      <w:r>
        <w:rPr>
          <w:rFonts w:ascii="Times New Roman"/>
          <w:b w:val="false"/>
          <w:i w:val="false"/>
          <w:color w:val="000000"/>
          <w:sz w:val="28"/>
        </w:rPr>
        <w:t>
      5. Жер учаскелері үшін салыстырмалы талдау әдісі соңғы нарықтық мәмілелер немесе ұсыныстар бағасы бойынша нақты деректері бар ұқсас жер учаскелерімен қарастырылатын мүлікті тікелей салыстыруды қамтиды.</w:t>
      </w:r>
      <w:r>
        <w:br/>
      </w:r>
      <w:r>
        <w:rPr>
          <w:rFonts w:ascii="Times New Roman"/>
          <w:b w:val="false"/>
          <w:i w:val="false"/>
          <w:color w:val="000000"/>
          <w:sz w:val="28"/>
        </w:rPr>
        <w:t>
</w:t>
      </w:r>
      <w:r>
        <w:rPr>
          <w:rFonts w:ascii="Times New Roman"/>
          <w:b w:val="false"/>
          <w:i w:val="false"/>
          <w:color w:val="000000"/>
          <w:sz w:val="28"/>
        </w:rPr>
        <w:t>
      Әдіс мынадай іс-қимылдар реттілігін болжайды:</w:t>
      </w:r>
      <w:r>
        <w:br/>
      </w:r>
      <w:r>
        <w:rPr>
          <w:rFonts w:ascii="Times New Roman"/>
          <w:b w:val="false"/>
          <w:i w:val="false"/>
          <w:color w:val="000000"/>
          <w:sz w:val="28"/>
        </w:rPr>
        <w:t>
</w:t>
      </w:r>
      <w:r>
        <w:rPr>
          <w:rFonts w:ascii="Times New Roman"/>
          <w:b w:val="false"/>
          <w:i w:val="false"/>
          <w:color w:val="000000"/>
          <w:sz w:val="28"/>
        </w:rPr>
        <w:t>
      1) осындай жер учаскелерін сату немесе ұсыну туралы ақпаратты жинау және талдау жүргізу және салыстыру объектілерін айқындау;</w:t>
      </w:r>
      <w:r>
        <w:br/>
      </w:r>
      <w:r>
        <w:rPr>
          <w:rFonts w:ascii="Times New Roman"/>
          <w:b w:val="false"/>
          <w:i w:val="false"/>
          <w:color w:val="000000"/>
          <w:sz w:val="28"/>
        </w:rPr>
        <w:t>
      2) салыстыру объектілерінің сату бағасын немесе ұсыну бағасын кейіннен түзей отырып, салыстыру объектілерімен бағалау объектілерін салыстыру;</w:t>
      </w:r>
      <w:r>
        <w:br/>
      </w:r>
      <w:r>
        <w:rPr>
          <w:rFonts w:ascii="Times New Roman"/>
          <w:b w:val="false"/>
          <w:i w:val="false"/>
          <w:color w:val="000000"/>
          <w:sz w:val="28"/>
        </w:rPr>
        <w:t>
</w:t>
      </w:r>
      <w:r>
        <w:rPr>
          <w:rFonts w:ascii="Times New Roman"/>
          <w:b w:val="false"/>
          <w:i w:val="false"/>
          <w:color w:val="000000"/>
          <w:sz w:val="28"/>
        </w:rPr>
        <w:t>
      3) салыстыру объектілерінің құнына түзетілетін түзетулер шамасын есепке алу жолымен бағалау объектісінің құнын айқындау;</w:t>
      </w:r>
      <w:r>
        <w:br/>
      </w:r>
      <w:r>
        <w:rPr>
          <w:rFonts w:ascii="Times New Roman"/>
          <w:b w:val="false"/>
          <w:i w:val="false"/>
          <w:color w:val="000000"/>
          <w:sz w:val="28"/>
        </w:rPr>
        <w:t>
</w:t>
      </w:r>
      <w:r>
        <w:rPr>
          <w:rFonts w:ascii="Times New Roman"/>
          <w:b w:val="false"/>
          <w:i w:val="false"/>
          <w:color w:val="000000"/>
          <w:sz w:val="28"/>
        </w:rPr>
        <w:t>
      4) алынған есептеу нәтижелерін келісу.</w:t>
      </w:r>
      <w:r>
        <w:br/>
      </w:r>
      <w:r>
        <w:rPr>
          <w:rFonts w:ascii="Times New Roman"/>
          <w:b w:val="false"/>
          <w:i w:val="false"/>
          <w:color w:val="000000"/>
          <w:sz w:val="28"/>
        </w:rPr>
        <w:t>
</w:t>
      </w:r>
      <w:r>
        <w:rPr>
          <w:rFonts w:ascii="Times New Roman"/>
          <w:b w:val="false"/>
          <w:i w:val="false"/>
          <w:color w:val="000000"/>
          <w:sz w:val="28"/>
        </w:rPr>
        <w:t>
      26. Дамыту әдісі нақты жылжымайтын мүлік объектісін бірқатар учаскелерге бөлу туралы жорамалдармен немесе бірнеше учаскелермен біріктіруге, осындай бөлу немесе біріктіру процестерімен байланысты табыстар мен шығыстарды айқындаумен және нәтижесінде алынған күн көрсеткішін шығару үшін таза табыстарды дисконттаумен байланысты болады.</w:t>
      </w:r>
      <w:r>
        <w:br/>
      </w:r>
      <w:r>
        <w:rPr>
          <w:rFonts w:ascii="Times New Roman"/>
          <w:b w:val="false"/>
          <w:i w:val="false"/>
          <w:color w:val="000000"/>
          <w:sz w:val="28"/>
        </w:rPr>
        <w:t>
</w:t>
      </w:r>
      <w:r>
        <w:rPr>
          <w:rFonts w:ascii="Times New Roman"/>
          <w:b w:val="false"/>
          <w:i w:val="false"/>
          <w:color w:val="000000"/>
          <w:sz w:val="28"/>
        </w:rPr>
        <w:t>
      Әдіс мынадай іс-қимылдар реттілігін болжайды:</w:t>
      </w:r>
      <w:r>
        <w:br/>
      </w:r>
      <w:r>
        <w:rPr>
          <w:rFonts w:ascii="Times New Roman"/>
          <w:b w:val="false"/>
          <w:i w:val="false"/>
          <w:color w:val="000000"/>
          <w:sz w:val="28"/>
        </w:rPr>
        <w:t>
</w:t>
      </w:r>
      <w:r>
        <w:rPr>
          <w:rFonts w:ascii="Times New Roman"/>
          <w:b w:val="false"/>
          <w:i w:val="false"/>
          <w:color w:val="000000"/>
          <w:sz w:val="28"/>
        </w:rPr>
        <w:t>
      1) жер учаскесін пайдалану үшін қажетті шығыстар сомасы мен уақытша құрылымын оны мейлінше тиімді пайдалану нұсқасымен сәйкес айқындау (мысалы, жақсартылған жер учаскесін жасау шығыны немесе жер учаскесін пайдалану нысандарымен, түрімен және сипатымен ерекшеленетін жеке бөліктерге бөлу шығыны);</w:t>
      </w:r>
      <w:r>
        <w:br/>
      </w:r>
      <w:r>
        <w:rPr>
          <w:rFonts w:ascii="Times New Roman"/>
          <w:b w:val="false"/>
          <w:i w:val="false"/>
          <w:color w:val="000000"/>
          <w:sz w:val="28"/>
        </w:rPr>
        <w:t>
</w:t>
      </w:r>
      <w:r>
        <w:rPr>
          <w:rFonts w:ascii="Times New Roman"/>
          <w:b w:val="false"/>
          <w:i w:val="false"/>
          <w:color w:val="000000"/>
          <w:sz w:val="28"/>
        </w:rPr>
        <w:t>
      2) жер учаскесін мейлінше тиімді пайдаланудан табыстардың шамасы мен уақытша құрылымын айқындау;</w:t>
      </w:r>
      <w:r>
        <w:br/>
      </w:r>
      <w:r>
        <w:rPr>
          <w:rFonts w:ascii="Times New Roman"/>
          <w:b w:val="false"/>
          <w:i w:val="false"/>
          <w:color w:val="000000"/>
          <w:sz w:val="28"/>
        </w:rPr>
        <w:t>
</w:t>
      </w:r>
      <w:r>
        <w:rPr>
          <w:rFonts w:ascii="Times New Roman"/>
          <w:b w:val="false"/>
          <w:i w:val="false"/>
          <w:color w:val="000000"/>
          <w:sz w:val="28"/>
        </w:rPr>
        <w:t xml:space="preserve">
      3) жер учаскесін мейлінше тиімді пайдаланудан табыс алу үшін қажет операциялық шығыстардың шамасы мен уақытша құрылымын айқындау; </w:t>
      </w:r>
      <w:r>
        <w:br/>
      </w:r>
      <w:r>
        <w:rPr>
          <w:rFonts w:ascii="Times New Roman"/>
          <w:b w:val="false"/>
          <w:i w:val="false"/>
          <w:color w:val="000000"/>
          <w:sz w:val="28"/>
        </w:rPr>
        <w:t>
</w:t>
      </w:r>
      <w:r>
        <w:rPr>
          <w:rFonts w:ascii="Times New Roman"/>
          <w:b w:val="false"/>
          <w:i w:val="false"/>
          <w:color w:val="000000"/>
          <w:sz w:val="28"/>
        </w:rPr>
        <w:t>
      4) бағаланатын жер учаскесіне капиталды инвестициялау тәуекелінің деңгейіне сәйкес келетін дисконттау ставкаларының шамасын айқындау;</w:t>
      </w:r>
      <w:r>
        <w:br/>
      </w:r>
      <w:r>
        <w:rPr>
          <w:rFonts w:ascii="Times New Roman"/>
          <w:b w:val="false"/>
          <w:i w:val="false"/>
          <w:color w:val="000000"/>
          <w:sz w:val="28"/>
        </w:rPr>
        <w:t>
</w:t>
      </w:r>
      <w:r>
        <w:rPr>
          <w:rFonts w:ascii="Times New Roman"/>
          <w:b w:val="false"/>
          <w:i w:val="false"/>
          <w:color w:val="000000"/>
          <w:sz w:val="28"/>
        </w:rPr>
        <w:t>
      5) жер учаскесін пайдаланумен байланысты барлық табыстар мен шығыстарды дисконттау жолымен жер учаскесінің құнын есептеу.</w:t>
      </w:r>
      <w:r>
        <w:br/>
      </w:r>
      <w:r>
        <w:rPr>
          <w:rFonts w:ascii="Times New Roman"/>
          <w:b w:val="false"/>
          <w:i w:val="false"/>
          <w:color w:val="000000"/>
          <w:sz w:val="28"/>
        </w:rPr>
        <w:t>
</w:t>
      </w:r>
      <w:r>
        <w:rPr>
          <w:rFonts w:ascii="Times New Roman"/>
          <w:b w:val="false"/>
          <w:i w:val="false"/>
          <w:color w:val="000000"/>
          <w:sz w:val="28"/>
        </w:rPr>
        <w:t>
      27. Жер учаскелерін сатуды салыстыру әдісін тікелей қолдану мүмкін болмаған жағдайда мынадай әдістерді қолдану ұсынылады:</w:t>
      </w:r>
      <w:r>
        <w:br/>
      </w:r>
      <w:r>
        <w:rPr>
          <w:rFonts w:ascii="Times New Roman"/>
          <w:b w:val="false"/>
          <w:i w:val="false"/>
          <w:color w:val="000000"/>
          <w:sz w:val="28"/>
        </w:rPr>
        <w:t>
</w:t>
      </w:r>
      <w:r>
        <w:rPr>
          <w:rFonts w:ascii="Times New Roman"/>
          <w:b w:val="false"/>
          <w:i w:val="false"/>
          <w:color w:val="000000"/>
          <w:sz w:val="28"/>
        </w:rPr>
        <w:t>
      1) бөлу (аллокациялау) әдісі - жер мен ондағы жақсартылғандардың құны арасындағы қатынас немесе мүліктің құрамдас бөліктерінің арасындағы қандай да бір басқа арақатынас әзірленетін жанама салыстыру тәсілі. Салыстыру мақсатында жер мен ондағы жақсартулардың арасындағы ортақ нарықтық бағаны айқындайтын шара оның нәтижесі болып табылады.</w:t>
      </w:r>
      <w:r>
        <w:br/>
      </w:r>
      <w:r>
        <w:rPr>
          <w:rFonts w:ascii="Times New Roman"/>
          <w:b w:val="false"/>
          <w:i w:val="false"/>
          <w:color w:val="000000"/>
          <w:sz w:val="28"/>
        </w:rPr>
        <w:t>
</w:t>
      </w:r>
      <w:r>
        <w:rPr>
          <w:rFonts w:ascii="Times New Roman"/>
          <w:b w:val="false"/>
          <w:i w:val="false"/>
          <w:color w:val="000000"/>
          <w:sz w:val="28"/>
        </w:rPr>
        <w:t>
      Әдіс мынадай іс-қимылдар реттілігін болжайды:</w:t>
      </w:r>
      <w:r>
        <w:br/>
      </w:r>
      <w:r>
        <w:rPr>
          <w:rFonts w:ascii="Times New Roman"/>
          <w:b w:val="false"/>
          <w:i w:val="false"/>
          <w:color w:val="000000"/>
          <w:sz w:val="28"/>
        </w:rPr>
        <w:t>
</w:t>
      </w:r>
      <w:r>
        <w:rPr>
          <w:rFonts w:ascii="Times New Roman"/>
          <w:b w:val="false"/>
          <w:i w:val="false"/>
          <w:color w:val="000000"/>
          <w:sz w:val="28"/>
        </w:rPr>
        <w:t>
      жақсартылған жер учаскесінің (ондағы орналастырылған ғимараттардың) нарықтық құнын айқындау;</w:t>
      </w:r>
      <w:r>
        <w:br/>
      </w:r>
      <w:r>
        <w:rPr>
          <w:rFonts w:ascii="Times New Roman"/>
          <w:b w:val="false"/>
          <w:i w:val="false"/>
          <w:color w:val="000000"/>
          <w:sz w:val="28"/>
        </w:rPr>
        <w:t>
</w:t>
      </w:r>
      <w:r>
        <w:rPr>
          <w:rFonts w:ascii="Times New Roman"/>
          <w:b w:val="false"/>
          <w:i w:val="false"/>
          <w:color w:val="000000"/>
          <w:sz w:val="28"/>
        </w:rPr>
        <w:t>
      бағаланатындарға ұқсас құрылыс салынған жер учаскесінің нарықтың құнында жер үлесінің ең ықтимал мәнін айқындау;</w:t>
      </w:r>
      <w:r>
        <w:br/>
      </w:r>
      <w:r>
        <w:rPr>
          <w:rFonts w:ascii="Times New Roman"/>
          <w:b w:val="false"/>
          <w:i w:val="false"/>
          <w:color w:val="000000"/>
          <w:sz w:val="28"/>
        </w:rPr>
        <w:t>
</w:t>
      </w:r>
      <w:r>
        <w:rPr>
          <w:rFonts w:ascii="Times New Roman"/>
          <w:b w:val="false"/>
          <w:i w:val="false"/>
          <w:color w:val="000000"/>
          <w:sz w:val="28"/>
        </w:rPr>
        <w:t>
      аймаққа бөлу коэффициентін ескеріп, бағаланатын жер учаскесінің нарықтық құнындағы үлесі ретінде жердің нарықтық құнын есептеу;</w:t>
      </w:r>
      <w:r>
        <w:br/>
      </w:r>
      <w:r>
        <w:rPr>
          <w:rFonts w:ascii="Times New Roman"/>
          <w:b w:val="false"/>
          <w:i w:val="false"/>
          <w:color w:val="000000"/>
          <w:sz w:val="28"/>
        </w:rPr>
        <w:t>
</w:t>
      </w:r>
      <w:r>
        <w:rPr>
          <w:rFonts w:ascii="Times New Roman"/>
          <w:b w:val="false"/>
          <w:i w:val="false"/>
          <w:color w:val="000000"/>
          <w:sz w:val="28"/>
        </w:rPr>
        <w:t>
      2) алу (экстракция) әдісі - амортизацияны шегеріп, шығындарды талдау және басқа қатынастарда салыстырылатын жылжымайтын мүлік объектілерінің толық бағасынан нәтижелерді алу жолымен жер учаскелерін бағалау кезінде қолданылатын жанама салыстыру тәсілі;</w:t>
      </w:r>
      <w:r>
        <w:br/>
      </w:r>
      <w:r>
        <w:rPr>
          <w:rFonts w:ascii="Times New Roman"/>
          <w:b w:val="false"/>
          <w:i w:val="false"/>
          <w:color w:val="000000"/>
          <w:sz w:val="28"/>
        </w:rPr>
        <w:t>
</w:t>
      </w:r>
      <w:r>
        <w:rPr>
          <w:rFonts w:ascii="Times New Roman"/>
          <w:b w:val="false"/>
          <w:i w:val="false"/>
          <w:color w:val="000000"/>
          <w:sz w:val="28"/>
        </w:rPr>
        <w:t>
      Әдіс мынадай іс-қимылдар реттілігін болжайды:</w:t>
      </w:r>
      <w:r>
        <w:br/>
      </w:r>
      <w:r>
        <w:rPr>
          <w:rFonts w:ascii="Times New Roman"/>
          <w:b w:val="false"/>
          <w:i w:val="false"/>
          <w:color w:val="000000"/>
          <w:sz w:val="28"/>
        </w:rPr>
        <w:t>
</w:t>
      </w:r>
      <w:r>
        <w:rPr>
          <w:rFonts w:ascii="Times New Roman"/>
          <w:b w:val="false"/>
          <w:i w:val="false"/>
          <w:color w:val="000000"/>
          <w:sz w:val="28"/>
        </w:rPr>
        <w:t>
      бағаланатын жер учаскесін қамтитын бірыңғай жылжымайтын мүлік объектісін аналог объектілермен салыстыру жүзеге асырылатын элементтерді айқындау;</w:t>
      </w:r>
      <w:r>
        <w:br/>
      </w:r>
      <w:r>
        <w:rPr>
          <w:rFonts w:ascii="Times New Roman"/>
          <w:b w:val="false"/>
          <w:i w:val="false"/>
          <w:color w:val="000000"/>
          <w:sz w:val="28"/>
        </w:rPr>
        <w:t>
</w:t>
      </w:r>
      <w:r>
        <w:rPr>
          <w:rFonts w:ascii="Times New Roman"/>
          <w:b w:val="false"/>
          <w:i w:val="false"/>
          <w:color w:val="000000"/>
          <w:sz w:val="28"/>
        </w:rPr>
        <w:t>
      бағаланатын жер учаскесін қамтитын бірыңғай жылжымайтын мүлік объектісінен әрбір аналог объектінің сипаты мен айырмашылық дәрежелерін әр салыстыру элементі бойынша айқындау;</w:t>
      </w:r>
      <w:r>
        <w:br/>
      </w:r>
      <w:r>
        <w:rPr>
          <w:rFonts w:ascii="Times New Roman"/>
          <w:b w:val="false"/>
          <w:i w:val="false"/>
          <w:color w:val="000000"/>
          <w:sz w:val="28"/>
        </w:rPr>
        <w:t>
</w:t>
      </w:r>
      <w:r>
        <w:rPr>
          <w:rFonts w:ascii="Times New Roman"/>
          <w:b w:val="false"/>
          <w:i w:val="false"/>
          <w:color w:val="000000"/>
          <w:sz w:val="28"/>
        </w:rPr>
        <w:t>
      бағаланатын жер учаскесін қамтитын бірыңғай жылжымайтын мүлік объектісінен әрбір аналогтың сипаты мен айырмашылық дәрежелеріне сәйкес келетін аналогтар бағаларын түзетулерді әр салыстыру элементтері бойынша айқындау;</w:t>
      </w:r>
      <w:r>
        <w:br/>
      </w:r>
      <w:r>
        <w:rPr>
          <w:rFonts w:ascii="Times New Roman"/>
          <w:b w:val="false"/>
          <w:i w:val="false"/>
          <w:color w:val="000000"/>
          <w:sz w:val="28"/>
        </w:rPr>
        <w:t>
</w:t>
      </w:r>
      <w:r>
        <w:rPr>
          <w:rFonts w:ascii="Times New Roman"/>
          <w:b w:val="false"/>
          <w:i w:val="false"/>
          <w:color w:val="000000"/>
          <w:sz w:val="28"/>
        </w:rPr>
        <w:t>
      бағаланатын жер учаскесін қамтитын бірыңғай жылжымайтын мүлік объектісінен олардың айырмашылығын тегістейтін әрбір аналогтың бағасын әр салыстыру элементтері бойынша түзету;</w:t>
      </w:r>
      <w:r>
        <w:br/>
      </w:r>
      <w:r>
        <w:rPr>
          <w:rFonts w:ascii="Times New Roman"/>
          <w:b w:val="false"/>
          <w:i w:val="false"/>
          <w:color w:val="000000"/>
          <w:sz w:val="28"/>
        </w:rPr>
        <w:t>
</w:t>
      </w:r>
      <w:r>
        <w:rPr>
          <w:rFonts w:ascii="Times New Roman"/>
          <w:b w:val="false"/>
          <w:i w:val="false"/>
          <w:color w:val="000000"/>
          <w:sz w:val="28"/>
        </w:rPr>
        <w:t>
      аналогтардың түзетілген бағаларын негізді қорыту жолымен бағаланатын жер учаскесін қамтитын бірыңғай жылжымайтын мүлік объектісінің нарықтық құнын есептеу;</w:t>
      </w:r>
      <w:r>
        <w:br/>
      </w:r>
      <w:r>
        <w:rPr>
          <w:rFonts w:ascii="Times New Roman"/>
          <w:b w:val="false"/>
          <w:i w:val="false"/>
          <w:color w:val="000000"/>
          <w:sz w:val="28"/>
        </w:rPr>
        <w:t>
</w:t>
      </w:r>
      <w:r>
        <w:rPr>
          <w:rFonts w:ascii="Times New Roman"/>
          <w:b w:val="false"/>
          <w:i w:val="false"/>
          <w:color w:val="000000"/>
          <w:sz w:val="28"/>
        </w:rPr>
        <w:t>
      бағаланатын жер учаскесі жақсартуларын алмастыру құнын немесе қалпына келтіру құнын есептеу;</w:t>
      </w:r>
      <w:r>
        <w:br/>
      </w:r>
      <w:r>
        <w:rPr>
          <w:rFonts w:ascii="Times New Roman"/>
          <w:b w:val="false"/>
          <w:i w:val="false"/>
          <w:color w:val="000000"/>
          <w:sz w:val="28"/>
        </w:rPr>
        <w:t>
</w:t>
      </w:r>
      <w:r>
        <w:rPr>
          <w:rFonts w:ascii="Times New Roman"/>
          <w:b w:val="false"/>
          <w:i w:val="false"/>
          <w:color w:val="000000"/>
          <w:sz w:val="28"/>
        </w:rPr>
        <w:t>
      бағаланатын жер учаскесін қамтитын бірыңғай жылжымайтын мүлік объектісінің нарықтық құнынан жақсартылған жер учаскесінің алмастыру құнын немесе қалпына келтіру құнын шегеру жолымен бағаланатын жер учаскесінің нарықтық құнын есептеу;</w:t>
      </w:r>
      <w:r>
        <w:br/>
      </w:r>
      <w:r>
        <w:rPr>
          <w:rFonts w:ascii="Times New Roman"/>
          <w:b w:val="false"/>
          <w:i w:val="false"/>
          <w:color w:val="000000"/>
          <w:sz w:val="28"/>
        </w:rPr>
        <w:t>
</w:t>
      </w:r>
      <w:r>
        <w:rPr>
          <w:rFonts w:ascii="Times New Roman"/>
          <w:b w:val="false"/>
          <w:i w:val="false"/>
          <w:color w:val="000000"/>
          <w:sz w:val="28"/>
        </w:rPr>
        <w:t>
      3) қалдық құн әдісі жақсартылған жерлермен байланысты емес күту және қосылған кірістілік принциптеріне негізделген.</w:t>
      </w:r>
      <w:r>
        <w:br/>
      </w:r>
      <w:r>
        <w:rPr>
          <w:rFonts w:ascii="Times New Roman"/>
          <w:b w:val="false"/>
          <w:i w:val="false"/>
          <w:color w:val="000000"/>
          <w:sz w:val="28"/>
        </w:rPr>
        <w:t>
</w:t>
      </w:r>
      <w:r>
        <w:rPr>
          <w:rFonts w:ascii="Times New Roman"/>
          <w:b w:val="false"/>
          <w:i w:val="false"/>
          <w:color w:val="000000"/>
          <w:sz w:val="28"/>
        </w:rPr>
        <w:t>
      Әдісті қолдану шарты - бағаланатын жер учаскесіне табыс әкелетін жақсартуларды салу мүмкіндігі немесе табыс әкелетін жер учаскесін коммерциялық пайдалану мүмкіндігі. Егер табыс жер учаскесін коммерциялық пайдалануға есептелсе, онда осы табыстан жер учаскесіне қатысты жоқ табысты шегеру немесе капиталға айналдырылған табыстан жер учаскесіне қатысы жоқ активтердің нарықтық құнын шегеру қажет.</w:t>
      </w:r>
      <w:r>
        <w:br/>
      </w:r>
      <w:r>
        <w:rPr>
          <w:rFonts w:ascii="Times New Roman"/>
          <w:b w:val="false"/>
          <w:i w:val="false"/>
          <w:color w:val="000000"/>
          <w:sz w:val="28"/>
        </w:rPr>
        <w:t>
</w:t>
      </w:r>
      <w:r>
        <w:rPr>
          <w:rFonts w:ascii="Times New Roman"/>
          <w:b w:val="false"/>
          <w:i w:val="false"/>
          <w:color w:val="000000"/>
          <w:sz w:val="28"/>
        </w:rPr>
        <w:t>
      Әдісті қолдану мүліктің табыстық объектілерімен шектеледі. Ол ең аз олқылықтарды талап ететін мүліктің жаңа объектілері үшін ете жиі қолданылады.</w:t>
      </w:r>
      <w:r>
        <w:br/>
      </w:r>
      <w:r>
        <w:rPr>
          <w:rFonts w:ascii="Times New Roman"/>
          <w:b w:val="false"/>
          <w:i w:val="false"/>
          <w:color w:val="000000"/>
          <w:sz w:val="28"/>
        </w:rPr>
        <w:t>
</w:t>
      </w:r>
      <w:r>
        <w:rPr>
          <w:rFonts w:ascii="Times New Roman"/>
          <w:b w:val="false"/>
          <w:i w:val="false"/>
          <w:color w:val="000000"/>
          <w:sz w:val="28"/>
        </w:rPr>
        <w:t>
      Әдіс мынадай іс-қимылдар реттілігін болжайды:</w:t>
      </w:r>
      <w:r>
        <w:br/>
      </w:r>
      <w:r>
        <w:rPr>
          <w:rFonts w:ascii="Times New Roman"/>
          <w:b w:val="false"/>
          <w:i w:val="false"/>
          <w:color w:val="000000"/>
          <w:sz w:val="28"/>
        </w:rPr>
        <w:t>
</w:t>
      </w:r>
      <w:r>
        <w:rPr>
          <w:rFonts w:ascii="Times New Roman"/>
          <w:b w:val="false"/>
          <w:i w:val="false"/>
          <w:color w:val="000000"/>
          <w:sz w:val="28"/>
        </w:rPr>
        <w:t>
      нарықтық рента және болжанып отырған операциялық шығыстар негізінде бүкіл меншіктің таза операциялық табысын айқындайды;</w:t>
      </w:r>
      <w:r>
        <w:br/>
      </w:r>
      <w:r>
        <w:rPr>
          <w:rFonts w:ascii="Times New Roman"/>
          <w:b w:val="false"/>
          <w:i w:val="false"/>
          <w:color w:val="000000"/>
          <w:sz w:val="28"/>
        </w:rPr>
        <w:t>
</w:t>
      </w:r>
      <w:r>
        <w:rPr>
          <w:rFonts w:ascii="Times New Roman"/>
          <w:b w:val="false"/>
          <w:i w:val="false"/>
          <w:color w:val="000000"/>
          <w:sz w:val="28"/>
        </w:rPr>
        <w:t>
      құрылысқа (ғимаратқа) қатысты таза операциялық табыс айқындалады;</w:t>
      </w:r>
      <w:r>
        <w:br/>
      </w:r>
      <w:r>
        <w:rPr>
          <w:rFonts w:ascii="Times New Roman"/>
          <w:b w:val="false"/>
          <w:i w:val="false"/>
          <w:color w:val="000000"/>
          <w:sz w:val="28"/>
        </w:rPr>
        <w:t>
</w:t>
      </w:r>
      <w:r>
        <w:rPr>
          <w:rFonts w:ascii="Times New Roman"/>
          <w:b w:val="false"/>
          <w:i w:val="false"/>
          <w:color w:val="000000"/>
          <w:sz w:val="28"/>
        </w:rPr>
        <w:t>
      жер учаскесіне қатысты таза операциялық табыс жер үшін капиталға айналдыру нормасы арқылы құн көрсеткішінде капиталға айналады;</w:t>
      </w:r>
      <w:r>
        <w:br/>
      </w:r>
      <w:r>
        <w:rPr>
          <w:rFonts w:ascii="Times New Roman"/>
          <w:b w:val="false"/>
          <w:i w:val="false"/>
          <w:color w:val="000000"/>
          <w:sz w:val="28"/>
        </w:rPr>
        <w:t>
</w:t>
      </w:r>
      <w:r>
        <w:rPr>
          <w:rFonts w:ascii="Times New Roman"/>
          <w:b w:val="false"/>
          <w:i w:val="false"/>
          <w:color w:val="000000"/>
          <w:sz w:val="28"/>
        </w:rPr>
        <w:t>
      4) бос учаске үшін жалдау төлемін капиталға айналдыру әдісі.</w:t>
      </w:r>
      <w:r>
        <w:br/>
      </w:r>
      <w:r>
        <w:rPr>
          <w:rFonts w:ascii="Times New Roman"/>
          <w:b w:val="false"/>
          <w:i w:val="false"/>
          <w:color w:val="000000"/>
          <w:sz w:val="28"/>
        </w:rPr>
        <w:t>
</w:t>
      </w:r>
      <w:r>
        <w:rPr>
          <w:rFonts w:ascii="Times New Roman"/>
          <w:b w:val="false"/>
          <w:i w:val="false"/>
          <w:color w:val="000000"/>
          <w:sz w:val="28"/>
        </w:rPr>
        <w:t>
      Егер жер учаскесі бос екендігіне қарамастан, рента әкеле алса, осы рентаны жеткілікті нарықтық деректер болған кезде нарықтық құн көрсеткішінде капиталға айналдыруға болады.</w:t>
      </w:r>
      <w:r>
        <w:br/>
      </w:r>
      <w:r>
        <w:rPr>
          <w:rFonts w:ascii="Times New Roman"/>
          <w:b w:val="false"/>
          <w:i w:val="false"/>
          <w:color w:val="000000"/>
          <w:sz w:val="28"/>
        </w:rPr>
        <w:t>
</w:t>
      </w:r>
      <w:r>
        <w:rPr>
          <w:rFonts w:ascii="Times New Roman"/>
          <w:b w:val="false"/>
          <w:i w:val="false"/>
          <w:color w:val="000000"/>
          <w:sz w:val="28"/>
        </w:rPr>
        <w:t>
      Әдіс мынадай іс-қимылдар реттілігін болжайды:</w:t>
      </w:r>
      <w:r>
        <w:br/>
      </w:r>
      <w:r>
        <w:rPr>
          <w:rFonts w:ascii="Times New Roman"/>
          <w:b w:val="false"/>
          <w:i w:val="false"/>
          <w:color w:val="000000"/>
          <w:sz w:val="28"/>
        </w:rPr>
        <w:t>
</w:t>
      </w:r>
      <w:r>
        <w:rPr>
          <w:rFonts w:ascii="Times New Roman"/>
          <w:b w:val="false"/>
          <w:i w:val="false"/>
          <w:color w:val="000000"/>
          <w:sz w:val="28"/>
        </w:rPr>
        <w:t>
      жер учаскесімен жасалатын жер рентасын есептеу;</w:t>
      </w:r>
      <w:r>
        <w:br/>
      </w:r>
      <w:r>
        <w:rPr>
          <w:rFonts w:ascii="Times New Roman"/>
          <w:b w:val="false"/>
          <w:i w:val="false"/>
          <w:color w:val="000000"/>
          <w:sz w:val="28"/>
        </w:rPr>
        <w:t>
</w:t>
      </w:r>
      <w:r>
        <w:rPr>
          <w:rFonts w:ascii="Times New Roman"/>
          <w:b w:val="false"/>
          <w:i w:val="false"/>
          <w:color w:val="000000"/>
          <w:sz w:val="28"/>
        </w:rPr>
        <w:t>
      жер рентасын капиталға айналдырудың тиісті коэффициент шамасын айқындау;</w:t>
      </w:r>
      <w:r>
        <w:br/>
      </w:r>
      <w:r>
        <w:rPr>
          <w:rFonts w:ascii="Times New Roman"/>
          <w:b w:val="false"/>
          <w:i w:val="false"/>
          <w:color w:val="000000"/>
          <w:sz w:val="28"/>
        </w:rPr>
        <w:t>
</w:t>
      </w:r>
      <w:r>
        <w:rPr>
          <w:rFonts w:ascii="Times New Roman"/>
          <w:b w:val="false"/>
          <w:i w:val="false"/>
          <w:color w:val="000000"/>
          <w:sz w:val="28"/>
        </w:rPr>
        <w:t>
      жер рентасын капиталға айналдыру жолымен жер учаскесінің нарықтық құнын есептеу.</w:t>
      </w:r>
    </w:p>
    <w:bookmarkEnd w:id="26"/>
    <w:bookmarkStart w:name="z358" w:id="27"/>
    <w:p>
      <w:pPr>
        <w:spacing w:after="0"/>
        <w:ind w:left="0"/>
        <w:jc w:val="left"/>
      </w:pPr>
      <w:r>
        <w:rPr>
          <w:rFonts w:ascii="Times New Roman"/>
          <w:b/>
          <w:i w:val="false"/>
          <w:color w:val="000000"/>
        </w:rPr>
        <w:t xml:space="preserve"> 
4. Ерекше жылжымайтын мүлік объектілерін бағалау ерекшеліктері</w:t>
      </w:r>
    </w:p>
    <w:bookmarkEnd w:id="27"/>
    <w:bookmarkStart w:name="z359" w:id="28"/>
    <w:p>
      <w:pPr>
        <w:spacing w:after="0"/>
        <w:ind w:left="0"/>
        <w:jc w:val="both"/>
      </w:pPr>
      <w:r>
        <w:rPr>
          <w:rFonts w:ascii="Times New Roman"/>
          <w:b w:val="false"/>
          <w:i w:val="false"/>
          <w:color w:val="000000"/>
          <w:sz w:val="28"/>
        </w:rPr>
        <w:t>
      28. Ауыл шаруашылығы алқаптары ретінде пайдаланылатын жер учаскелерін бағалау үшін ренталық табысты айқындау үшін жалпы табыс ауыл шаруашылығы дақылдарының үлгілік өнімі серпінін оны нарықта сату бағасын талдау негізінде (жер учаскесінің шекараларында топырақтың құнарлылығына, тиісті агроөндірістік топырақ топтары бойынша дақылдың өнімділігіне сәйкес) есептеледі. Ренталық табысты есептеу уақытында ескерілетін шығындар өңірлік нарыққа тән болып табылатын өндірістік шығындар мен өндірушінің кірісін қамтиды.</w:t>
      </w:r>
      <w:r>
        <w:br/>
      </w:r>
      <w:r>
        <w:rPr>
          <w:rFonts w:ascii="Times New Roman"/>
          <w:b w:val="false"/>
          <w:i w:val="false"/>
          <w:color w:val="000000"/>
          <w:sz w:val="28"/>
        </w:rPr>
        <w:t>
</w:t>
      </w:r>
      <w:r>
        <w:rPr>
          <w:rFonts w:ascii="Times New Roman"/>
          <w:b w:val="false"/>
          <w:i w:val="false"/>
          <w:color w:val="000000"/>
          <w:sz w:val="28"/>
        </w:rPr>
        <w:t>
      29. Орман өсімдігі бар және орман өсіруге арналған жер учаскелерін бағалау үшін ренталық табыс орман ресурстарын пайдаланудан болжам жасалатын жалпы табыстан кесу айналымы кезеңінде өндірушінің өндірістік шығындары мен кірістерін шегеру жолымен есептеледі.</w:t>
      </w:r>
      <w:r>
        <w:br/>
      </w:r>
      <w:r>
        <w:rPr>
          <w:rFonts w:ascii="Times New Roman"/>
          <w:b w:val="false"/>
          <w:i w:val="false"/>
          <w:color w:val="000000"/>
          <w:sz w:val="28"/>
        </w:rPr>
        <w:t>
</w:t>
      </w:r>
      <w:r>
        <w:rPr>
          <w:rFonts w:ascii="Times New Roman"/>
          <w:b w:val="false"/>
          <w:i w:val="false"/>
          <w:color w:val="000000"/>
          <w:sz w:val="28"/>
        </w:rPr>
        <w:t>
      30. Шекараларында шаруашылық қызмет үшін пайдаланылатын табиғи және жасанды жабық су қоймалары орналасқан жер учаскелерінің құны жақсартылған жерлері бар жер учаскелерін бағалауды жүргізу үшін белгіленген тәртіппен айқындалады.</w:t>
      </w:r>
      <w:r>
        <w:br/>
      </w:r>
      <w:r>
        <w:rPr>
          <w:rFonts w:ascii="Times New Roman"/>
          <w:b w:val="false"/>
          <w:i w:val="false"/>
          <w:color w:val="000000"/>
          <w:sz w:val="28"/>
        </w:rPr>
        <w:t>
</w:t>
      </w:r>
      <w:r>
        <w:rPr>
          <w:rFonts w:ascii="Times New Roman"/>
          <w:b w:val="false"/>
          <w:i w:val="false"/>
          <w:color w:val="000000"/>
          <w:sz w:val="28"/>
        </w:rPr>
        <w:t>
      31. Құрылысы аяқталмаған объектілердің құны - шығындық, салыстырмалы амалдарды қолдана отырып, сондай-ақ барлық әдістемелік амалдарды біріктіру жолымен айқындалады.</w:t>
      </w:r>
      <w:r>
        <w:br/>
      </w:r>
      <w:r>
        <w:rPr>
          <w:rFonts w:ascii="Times New Roman"/>
          <w:b w:val="false"/>
          <w:i w:val="false"/>
          <w:color w:val="000000"/>
          <w:sz w:val="28"/>
        </w:rPr>
        <w:t>
</w:t>
      </w:r>
      <w:r>
        <w:rPr>
          <w:rFonts w:ascii="Times New Roman"/>
          <w:b w:val="false"/>
          <w:i w:val="false"/>
          <w:color w:val="000000"/>
          <w:sz w:val="28"/>
        </w:rPr>
        <w:t>
      Әдістемелік амалдар біріктірілген жағдайда аяқталмаған құрылыс объектісінің құны оның құрылысы аяқталғаннан кейін неғұрлым тиімді пайдалану және пайдалануға енгізу шартымен бағалау объектісінің болжанып отырған нарықтық құны мен құрылысты аяқтауға және осы объектіні пайдалануға енгізуге келтірілген шығындардың ағымдағы құнының арасындағы айырым ретінде айқындалады.</w:t>
      </w:r>
      <w:r>
        <w:br/>
      </w:r>
      <w:r>
        <w:rPr>
          <w:rFonts w:ascii="Times New Roman"/>
          <w:b w:val="false"/>
          <w:i w:val="false"/>
          <w:color w:val="000000"/>
          <w:sz w:val="28"/>
        </w:rPr>
        <w:t>
</w:t>
      </w:r>
      <w:r>
        <w:rPr>
          <w:rFonts w:ascii="Times New Roman"/>
          <w:b w:val="false"/>
          <w:i w:val="false"/>
          <w:color w:val="000000"/>
          <w:sz w:val="28"/>
        </w:rPr>
        <w:t>
      32. Жылжымайтын мүліктің табиғи объектілерінің құны иесі (баланс ұстаушы, пайдаланушы) үшін олардың пайдалылығын талдау нәтижелерінің негізінде және осы объектілерді пайдалануға қатысты заңнамада белгіленген шектеулер ескеріліп айқындалады.</w:t>
      </w:r>
      <w:r>
        <w:br/>
      </w:r>
      <w:r>
        <w:rPr>
          <w:rFonts w:ascii="Times New Roman"/>
          <w:b w:val="false"/>
          <w:i w:val="false"/>
          <w:color w:val="000000"/>
          <w:sz w:val="28"/>
        </w:rPr>
        <w:t>
</w:t>
      </w:r>
      <w:r>
        <w:rPr>
          <w:rFonts w:ascii="Times New Roman"/>
          <w:b w:val="false"/>
          <w:i w:val="false"/>
          <w:color w:val="000000"/>
          <w:sz w:val="28"/>
        </w:rPr>
        <w:t>
      33. Таратқыш құрылғылардың құны шығындық және табыстық амалдарды қолданып айқындалады. Табыстық амал осындай жылжымайтын мүлікті пайдаланғаны үшін төлемді ескеруге негізделеді.</w:t>
      </w:r>
      <w:r>
        <w:br/>
      </w:r>
      <w:r>
        <w:rPr>
          <w:rFonts w:ascii="Times New Roman"/>
          <w:b w:val="false"/>
          <w:i w:val="false"/>
          <w:color w:val="000000"/>
          <w:sz w:val="28"/>
        </w:rPr>
        <w:t>
</w:t>
      </w:r>
      <w:r>
        <w:rPr>
          <w:rFonts w:ascii="Times New Roman"/>
          <w:b w:val="false"/>
          <w:i w:val="false"/>
          <w:color w:val="000000"/>
          <w:sz w:val="28"/>
        </w:rPr>
        <w:t>
      34. Тарихи мүлік объектілерін бағалау объектілері мынадай реттілікпен орындалады:</w:t>
      </w:r>
      <w:r>
        <w:br/>
      </w:r>
      <w:r>
        <w:rPr>
          <w:rFonts w:ascii="Times New Roman"/>
          <w:b w:val="false"/>
          <w:i w:val="false"/>
          <w:color w:val="000000"/>
          <w:sz w:val="28"/>
        </w:rPr>
        <w:t>
</w:t>
      </w:r>
      <w:r>
        <w:rPr>
          <w:rFonts w:ascii="Times New Roman"/>
          <w:b w:val="false"/>
          <w:i w:val="false"/>
          <w:color w:val="000000"/>
          <w:sz w:val="28"/>
        </w:rPr>
        <w:t>
      бағалау объектісі сәйкестендіріледі: осы тарихи объект: ескерткіш, ғимарат немесе учаске жататын топ айқындалады;</w:t>
      </w:r>
      <w:r>
        <w:br/>
      </w:r>
      <w:r>
        <w:rPr>
          <w:rFonts w:ascii="Times New Roman"/>
          <w:b w:val="false"/>
          <w:i w:val="false"/>
          <w:color w:val="000000"/>
          <w:sz w:val="28"/>
        </w:rPr>
        <w:t>
</w:t>
      </w:r>
      <w:r>
        <w:rPr>
          <w:rFonts w:ascii="Times New Roman"/>
          <w:b w:val="false"/>
          <w:i w:val="false"/>
          <w:color w:val="000000"/>
          <w:sz w:val="28"/>
        </w:rPr>
        <w:t>
      меншік құқығы сәйкестендіріледі;</w:t>
      </w:r>
      <w:r>
        <w:br/>
      </w:r>
      <w:r>
        <w:rPr>
          <w:rFonts w:ascii="Times New Roman"/>
          <w:b w:val="false"/>
          <w:i w:val="false"/>
          <w:color w:val="000000"/>
          <w:sz w:val="28"/>
        </w:rPr>
        <w:t>
</w:t>
      </w:r>
      <w:r>
        <w:rPr>
          <w:rFonts w:ascii="Times New Roman"/>
          <w:b w:val="false"/>
          <w:i w:val="false"/>
          <w:color w:val="000000"/>
          <w:sz w:val="28"/>
        </w:rPr>
        <w:t>
      халықаралық, ұлттық немесе өңірлік сынды тарихи мәртебені тіркеу деңгейі айқындалады;</w:t>
      </w:r>
      <w:r>
        <w:br/>
      </w:r>
      <w:r>
        <w:rPr>
          <w:rFonts w:ascii="Times New Roman"/>
          <w:b w:val="false"/>
          <w:i w:val="false"/>
          <w:color w:val="000000"/>
          <w:sz w:val="28"/>
        </w:rPr>
        <w:t>
</w:t>
      </w:r>
      <w:r>
        <w:rPr>
          <w:rFonts w:ascii="Times New Roman"/>
          <w:b w:val="false"/>
          <w:i w:val="false"/>
          <w:color w:val="000000"/>
          <w:sz w:val="28"/>
        </w:rPr>
        <w:t>
      тарихи мүлікті қорғауға байланысты белгіленген шектеулер зерттеледі;</w:t>
      </w:r>
      <w:r>
        <w:br/>
      </w:r>
      <w:r>
        <w:rPr>
          <w:rFonts w:ascii="Times New Roman"/>
          <w:b w:val="false"/>
          <w:i w:val="false"/>
          <w:color w:val="000000"/>
          <w:sz w:val="28"/>
        </w:rPr>
        <w:t>
</w:t>
      </w:r>
      <w:r>
        <w:rPr>
          <w:rFonts w:ascii="Times New Roman"/>
          <w:b w:val="false"/>
          <w:i w:val="false"/>
          <w:color w:val="000000"/>
          <w:sz w:val="28"/>
        </w:rPr>
        <w:t>
      тарихи мүлік объектілері иеленетін артықшылықтар мен шектеулерді ескере отырып, осы стандартта келтірілген бір немесе бірнеше әдістермен бағалау жүргізіледі.</w:t>
      </w:r>
    </w:p>
    <w:bookmarkEnd w:id="28"/>
    <w:bookmarkStart w:name="z372" w:id="29"/>
    <w:p>
      <w:pPr>
        <w:spacing w:after="0"/>
        <w:ind w:left="0"/>
        <w:jc w:val="left"/>
      </w:pPr>
      <w:r>
        <w:rPr>
          <w:rFonts w:ascii="Times New Roman"/>
          <w:b/>
          <w:i w:val="false"/>
          <w:color w:val="000000"/>
        </w:rPr>
        <w:t xml:space="preserve"> 
5. Бағалау әдістеріне қойылатын талаптар</w:t>
      </w:r>
    </w:p>
    <w:bookmarkEnd w:id="29"/>
    <w:bookmarkStart w:name="z373" w:id="30"/>
    <w:p>
      <w:pPr>
        <w:spacing w:after="0"/>
        <w:ind w:left="0"/>
        <w:jc w:val="both"/>
      </w:pPr>
      <w:r>
        <w:rPr>
          <w:rFonts w:ascii="Times New Roman"/>
          <w:b w:val="false"/>
          <w:i w:val="false"/>
          <w:color w:val="000000"/>
          <w:sz w:val="28"/>
        </w:rPr>
        <w:t>
      35. Бағалау әдістерін таңдау және қолдану кезінде бағалаушы мынадай негізгі талаптарды сақтайды:</w:t>
      </w:r>
      <w:r>
        <w:br/>
      </w:r>
      <w:r>
        <w:rPr>
          <w:rFonts w:ascii="Times New Roman"/>
          <w:b w:val="false"/>
          <w:i w:val="false"/>
          <w:color w:val="000000"/>
          <w:sz w:val="28"/>
        </w:rPr>
        <w:t>
</w:t>
      </w:r>
      <w:r>
        <w:rPr>
          <w:rFonts w:ascii="Times New Roman"/>
          <w:b w:val="false"/>
          <w:i w:val="false"/>
          <w:color w:val="000000"/>
          <w:sz w:val="28"/>
        </w:rPr>
        <w:t>
      1) бағалау нысанасы мен айқындалатын құн түрін сәйкестендіреді;</w:t>
      </w:r>
      <w:r>
        <w:br/>
      </w:r>
      <w:r>
        <w:rPr>
          <w:rFonts w:ascii="Times New Roman"/>
          <w:b w:val="false"/>
          <w:i w:val="false"/>
          <w:color w:val="000000"/>
          <w:sz w:val="28"/>
        </w:rPr>
        <w:t>
</w:t>
      </w:r>
      <w:r>
        <w:rPr>
          <w:rFonts w:ascii="Times New Roman"/>
          <w:b w:val="false"/>
          <w:i w:val="false"/>
          <w:color w:val="000000"/>
          <w:sz w:val="28"/>
        </w:rPr>
        <w:t>
      2) жылжымайтын мүлікке бағалау жүргізу кезінде пайдаланылатын ақпараттың шынайылығын қамтамасыз етеді;</w:t>
      </w:r>
      <w:r>
        <w:br/>
      </w:r>
      <w:r>
        <w:rPr>
          <w:rFonts w:ascii="Times New Roman"/>
          <w:b w:val="false"/>
          <w:i w:val="false"/>
          <w:color w:val="000000"/>
          <w:sz w:val="28"/>
        </w:rPr>
        <w:t>
</w:t>
      </w:r>
      <w:r>
        <w:rPr>
          <w:rFonts w:ascii="Times New Roman"/>
          <w:b w:val="false"/>
          <w:i w:val="false"/>
          <w:color w:val="000000"/>
          <w:sz w:val="28"/>
        </w:rPr>
        <w:t>
      3) құқықтық талдау жүргізеді, мүліктік құқықтар мен ауыртпалықтарды сәйкестендіреді;</w:t>
      </w:r>
      <w:r>
        <w:br/>
      </w:r>
      <w:r>
        <w:rPr>
          <w:rFonts w:ascii="Times New Roman"/>
          <w:b w:val="false"/>
          <w:i w:val="false"/>
          <w:color w:val="000000"/>
          <w:sz w:val="28"/>
        </w:rPr>
        <w:t>
</w:t>
      </w:r>
      <w:r>
        <w:rPr>
          <w:rFonts w:ascii="Times New Roman"/>
          <w:b w:val="false"/>
          <w:i w:val="false"/>
          <w:color w:val="000000"/>
          <w:sz w:val="28"/>
        </w:rPr>
        <w:t>
      4) бағалау әдістерін таңдауды негіздейді;</w:t>
      </w:r>
      <w:r>
        <w:br/>
      </w:r>
      <w:r>
        <w:rPr>
          <w:rFonts w:ascii="Times New Roman"/>
          <w:b w:val="false"/>
          <w:i w:val="false"/>
          <w:color w:val="000000"/>
          <w:sz w:val="28"/>
        </w:rPr>
        <w:t>
</w:t>
      </w:r>
      <w:r>
        <w:rPr>
          <w:rFonts w:ascii="Times New Roman"/>
          <w:b w:val="false"/>
          <w:i w:val="false"/>
          <w:color w:val="000000"/>
          <w:sz w:val="28"/>
        </w:rPr>
        <w:t>
      5) бағалау туралы есепте шынайы деректерді, есептік көрсеткіштерді және олардың екіұшты түсіндірілуіне жол бермейтін негізделген нәтижелерді толық әрі түсінікті жазуды қамтамасыз етеді.</w:t>
      </w:r>
    </w:p>
    <w:bookmarkEnd w:id="30"/>
    <w:bookmarkStart w:name="z379" w:id="31"/>
    <w:p>
      <w:pPr>
        <w:spacing w:after="0"/>
        <w:ind w:left="0"/>
        <w:jc w:val="left"/>
      </w:pPr>
      <w:r>
        <w:rPr>
          <w:rFonts w:ascii="Times New Roman"/>
          <w:b/>
          <w:i w:val="false"/>
          <w:color w:val="000000"/>
        </w:rPr>
        <w:t xml:space="preserve"> 
6. Бағалауды жүргізу тәртібі</w:t>
      </w:r>
    </w:p>
    <w:bookmarkEnd w:id="31"/>
    <w:bookmarkStart w:name="z380" w:id="32"/>
    <w:p>
      <w:pPr>
        <w:spacing w:after="0"/>
        <w:ind w:left="0"/>
        <w:jc w:val="both"/>
      </w:pPr>
      <w:r>
        <w:rPr>
          <w:rFonts w:ascii="Times New Roman"/>
          <w:b w:val="false"/>
          <w:i w:val="false"/>
          <w:color w:val="000000"/>
          <w:sz w:val="28"/>
        </w:rPr>
        <w:t>
      36. Бағалау тапсырмасын айқындау:</w:t>
      </w:r>
      <w:r>
        <w:br/>
      </w:r>
      <w:r>
        <w:rPr>
          <w:rFonts w:ascii="Times New Roman"/>
          <w:b w:val="false"/>
          <w:i w:val="false"/>
          <w:color w:val="000000"/>
          <w:sz w:val="28"/>
        </w:rPr>
        <w:t>
</w:t>
      </w:r>
      <w:r>
        <w:rPr>
          <w:rFonts w:ascii="Times New Roman"/>
          <w:b w:val="false"/>
          <w:i w:val="false"/>
          <w:color w:val="000000"/>
          <w:sz w:val="28"/>
        </w:rPr>
        <w:t>
      1) бағаланатын мүлікті сәйкестендіру (сол жерге барып тексеру);</w:t>
      </w:r>
      <w:r>
        <w:br/>
      </w:r>
      <w:r>
        <w:rPr>
          <w:rFonts w:ascii="Times New Roman"/>
          <w:b w:val="false"/>
          <w:i w:val="false"/>
          <w:color w:val="000000"/>
          <w:sz w:val="28"/>
        </w:rPr>
        <w:t>
</w:t>
      </w:r>
      <w:r>
        <w:rPr>
          <w:rFonts w:ascii="Times New Roman"/>
          <w:b w:val="false"/>
          <w:i w:val="false"/>
          <w:color w:val="000000"/>
          <w:sz w:val="28"/>
        </w:rPr>
        <w:t>
      2) мүліктік құқықтарды сәйкестендіру;</w:t>
      </w:r>
      <w:r>
        <w:br/>
      </w:r>
      <w:r>
        <w:rPr>
          <w:rFonts w:ascii="Times New Roman"/>
          <w:b w:val="false"/>
          <w:i w:val="false"/>
          <w:color w:val="000000"/>
          <w:sz w:val="28"/>
        </w:rPr>
        <w:t>
</w:t>
      </w:r>
      <w:r>
        <w:rPr>
          <w:rFonts w:ascii="Times New Roman"/>
          <w:b w:val="false"/>
          <w:i w:val="false"/>
          <w:color w:val="000000"/>
          <w:sz w:val="28"/>
        </w:rPr>
        <w:t>
      3) бағалау нысанасын (пайдалану саласын) нақтылау;</w:t>
      </w:r>
      <w:r>
        <w:br/>
      </w:r>
      <w:r>
        <w:rPr>
          <w:rFonts w:ascii="Times New Roman"/>
          <w:b w:val="false"/>
          <w:i w:val="false"/>
          <w:color w:val="000000"/>
          <w:sz w:val="28"/>
        </w:rPr>
        <w:t>
</w:t>
      </w:r>
      <w:r>
        <w:rPr>
          <w:rFonts w:ascii="Times New Roman"/>
          <w:b w:val="false"/>
          <w:i w:val="false"/>
          <w:color w:val="000000"/>
          <w:sz w:val="28"/>
        </w:rPr>
        <w:t>
      4) бағалау базасы мен құн түрін қалыптастыру;</w:t>
      </w:r>
      <w:r>
        <w:br/>
      </w:r>
      <w:r>
        <w:rPr>
          <w:rFonts w:ascii="Times New Roman"/>
          <w:b w:val="false"/>
          <w:i w:val="false"/>
          <w:color w:val="000000"/>
          <w:sz w:val="28"/>
        </w:rPr>
        <w:t>
</w:t>
      </w:r>
      <w:r>
        <w:rPr>
          <w:rFonts w:ascii="Times New Roman"/>
          <w:b w:val="false"/>
          <w:i w:val="false"/>
          <w:color w:val="000000"/>
          <w:sz w:val="28"/>
        </w:rPr>
        <w:t>
      5) бағалау күндерін келісу;</w:t>
      </w:r>
      <w:r>
        <w:br/>
      </w:r>
      <w:r>
        <w:rPr>
          <w:rFonts w:ascii="Times New Roman"/>
          <w:b w:val="false"/>
          <w:i w:val="false"/>
          <w:color w:val="000000"/>
          <w:sz w:val="28"/>
        </w:rPr>
        <w:t>
</w:t>
      </w:r>
      <w:r>
        <w:rPr>
          <w:rFonts w:ascii="Times New Roman"/>
          <w:b w:val="false"/>
          <w:i w:val="false"/>
          <w:color w:val="000000"/>
          <w:sz w:val="28"/>
        </w:rPr>
        <w:t>
      6) өзге де шектейтін жағдайларды айқындау;</w:t>
      </w:r>
      <w:r>
        <w:br/>
      </w:r>
      <w:r>
        <w:rPr>
          <w:rFonts w:ascii="Times New Roman"/>
          <w:b w:val="false"/>
          <w:i w:val="false"/>
          <w:color w:val="000000"/>
          <w:sz w:val="28"/>
        </w:rPr>
        <w:t>
</w:t>
      </w:r>
      <w:r>
        <w:rPr>
          <w:rFonts w:ascii="Times New Roman"/>
          <w:b w:val="false"/>
          <w:i w:val="false"/>
          <w:color w:val="000000"/>
          <w:sz w:val="28"/>
        </w:rPr>
        <w:t>
      7) бағалау туралы шарт жасау.</w:t>
      </w:r>
      <w:r>
        <w:br/>
      </w:r>
      <w:r>
        <w:rPr>
          <w:rFonts w:ascii="Times New Roman"/>
          <w:b w:val="false"/>
          <w:i w:val="false"/>
          <w:color w:val="000000"/>
          <w:sz w:val="28"/>
        </w:rPr>
        <w:t>
</w:t>
      </w:r>
      <w:r>
        <w:rPr>
          <w:rFonts w:ascii="Times New Roman"/>
          <w:b w:val="false"/>
          <w:i w:val="false"/>
          <w:color w:val="000000"/>
          <w:sz w:val="28"/>
        </w:rPr>
        <w:t>
      37. Деректерді алдын ала талдау, іріктеу және жинау:</w:t>
      </w:r>
      <w:r>
        <w:br/>
      </w:r>
      <w:r>
        <w:rPr>
          <w:rFonts w:ascii="Times New Roman"/>
          <w:b w:val="false"/>
          <w:i w:val="false"/>
          <w:color w:val="000000"/>
          <w:sz w:val="28"/>
        </w:rPr>
        <w:t>
</w:t>
      </w:r>
      <w:r>
        <w:rPr>
          <w:rFonts w:ascii="Times New Roman"/>
          <w:b w:val="false"/>
          <w:i w:val="false"/>
          <w:color w:val="000000"/>
          <w:sz w:val="28"/>
        </w:rPr>
        <w:t>
      1) құжаттарды, жылжымайтын мүлік объектісі туралы өзге де мәліметтерді жинау, өңдеу және талдау;</w:t>
      </w:r>
      <w:r>
        <w:br/>
      </w:r>
      <w:r>
        <w:rPr>
          <w:rFonts w:ascii="Times New Roman"/>
          <w:b w:val="false"/>
          <w:i w:val="false"/>
          <w:color w:val="000000"/>
          <w:sz w:val="28"/>
        </w:rPr>
        <w:t>
</w:t>
      </w:r>
      <w:r>
        <w:rPr>
          <w:rFonts w:ascii="Times New Roman"/>
          <w:b w:val="false"/>
          <w:i w:val="false"/>
          <w:color w:val="000000"/>
          <w:sz w:val="28"/>
        </w:rPr>
        <w:t>
      2) өңірдегі, қаладағы және бағалау объектісі жеріндегі әлеуметтік-экономикалық және экологиялық ахуалды жалпы талдау;</w:t>
      </w:r>
      <w:r>
        <w:br/>
      </w:r>
      <w:r>
        <w:rPr>
          <w:rFonts w:ascii="Times New Roman"/>
          <w:b w:val="false"/>
          <w:i w:val="false"/>
          <w:color w:val="000000"/>
          <w:sz w:val="28"/>
        </w:rPr>
        <w:t>
</w:t>
      </w:r>
      <w:r>
        <w:rPr>
          <w:rFonts w:ascii="Times New Roman"/>
          <w:b w:val="false"/>
          <w:i w:val="false"/>
          <w:color w:val="000000"/>
          <w:sz w:val="28"/>
        </w:rPr>
        <w:t>
      3) ұқсас мүлікке сұраныс пен ұсынысты талдау;</w:t>
      </w:r>
      <w:r>
        <w:br/>
      </w:r>
      <w:r>
        <w:rPr>
          <w:rFonts w:ascii="Times New Roman"/>
          <w:b w:val="false"/>
          <w:i w:val="false"/>
          <w:color w:val="000000"/>
          <w:sz w:val="28"/>
        </w:rPr>
        <w:t>
</w:t>
      </w:r>
      <w:r>
        <w:rPr>
          <w:rFonts w:ascii="Times New Roman"/>
          <w:b w:val="false"/>
          <w:i w:val="false"/>
          <w:color w:val="000000"/>
          <w:sz w:val="28"/>
        </w:rPr>
        <w:t>
      4) бағаланатын жылжымайтын мүлікті неғұрлым тиімді пайдалануды талдау.</w:t>
      </w:r>
      <w:r>
        <w:br/>
      </w:r>
      <w:r>
        <w:rPr>
          <w:rFonts w:ascii="Times New Roman"/>
          <w:b w:val="false"/>
          <w:i w:val="false"/>
          <w:color w:val="000000"/>
          <w:sz w:val="28"/>
        </w:rPr>
        <w:t>
</w:t>
      </w:r>
      <w:r>
        <w:rPr>
          <w:rFonts w:ascii="Times New Roman"/>
          <w:b w:val="false"/>
          <w:i w:val="false"/>
          <w:color w:val="000000"/>
          <w:sz w:val="28"/>
        </w:rPr>
        <w:t>
      38. Бағалау объектісінің нарықтық немесе өзге құнын белгілеу бойынша есептеулер амалдар және бағаның әдістерінің қолдануында бағалаудың келесі әдістерімен орындалады:</w:t>
      </w:r>
      <w:r>
        <w:br/>
      </w:r>
      <w:r>
        <w:rPr>
          <w:rFonts w:ascii="Times New Roman"/>
          <w:b w:val="false"/>
          <w:i w:val="false"/>
          <w:color w:val="000000"/>
          <w:sz w:val="28"/>
        </w:rPr>
        <w:t>
</w:t>
      </w:r>
      <w:r>
        <w:rPr>
          <w:rFonts w:ascii="Times New Roman"/>
          <w:b w:val="false"/>
          <w:i w:val="false"/>
          <w:color w:val="000000"/>
          <w:sz w:val="28"/>
        </w:rPr>
        <w:t>
      1) нарықтық амал;</w:t>
      </w:r>
      <w:r>
        <w:br/>
      </w:r>
      <w:r>
        <w:rPr>
          <w:rFonts w:ascii="Times New Roman"/>
          <w:b w:val="false"/>
          <w:i w:val="false"/>
          <w:color w:val="000000"/>
          <w:sz w:val="28"/>
        </w:rPr>
        <w:t>
</w:t>
      </w:r>
      <w:r>
        <w:rPr>
          <w:rFonts w:ascii="Times New Roman"/>
          <w:b w:val="false"/>
          <w:i w:val="false"/>
          <w:color w:val="000000"/>
          <w:sz w:val="28"/>
        </w:rPr>
        <w:t>
      2) кірістік амал;</w:t>
      </w:r>
      <w:r>
        <w:br/>
      </w:r>
      <w:r>
        <w:rPr>
          <w:rFonts w:ascii="Times New Roman"/>
          <w:b w:val="false"/>
          <w:i w:val="false"/>
          <w:color w:val="000000"/>
          <w:sz w:val="28"/>
        </w:rPr>
        <w:t>
</w:t>
      </w:r>
      <w:r>
        <w:rPr>
          <w:rFonts w:ascii="Times New Roman"/>
          <w:b w:val="false"/>
          <w:i w:val="false"/>
          <w:color w:val="000000"/>
          <w:sz w:val="28"/>
        </w:rPr>
        <w:t>
      3) шығындық амал.</w:t>
      </w:r>
      <w:r>
        <w:br/>
      </w:r>
      <w:r>
        <w:rPr>
          <w:rFonts w:ascii="Times New Roman"/>
          <w:b w:val="false"/>
          <w:i w:val="false"/>
          <w:color w:val="000000"/>
          <w:sz w:val="28"/>
        </w:rPr>
        <w:t>
</w:t>
      </w:r>
      <w:r>
        <w:rPr>
          <w:rFonts w:ascii="Times New Roman"/>
          <w:b w:val="false"/>
          <w:i w:val="false"/>
          <w:color w:val="000000"/>
          <w:sz w:val="28"/>
        </w:rPr>
        <w:t>
      39. Бағалаудағы үш амалы бір-біріне тәуелді емес және шынайы ақпарат болған кезде шамасы бойынша жақын бір нарықтық құнды беруге тиіс. Алайда практикада түрлі амалдарды қолдану нәтижесінде алынған құнының есептік шамалары өзара тең емес және сатылық талдау әдісімен не осы баға үшін басқа да тиімді математикалық әдіспен жүргізілетін бағалау нәтижелерін келісуді талап етеді. Бағаланатын мүліктің түріне және басымдықтарды бағалау мақсаттарына қарай қолданылатын әдістер өзгеруі мүмкін. Дамыған нарық жағдайында нарықтық амал басым деп есептеледі.</w:t>
      </w:r>
    </w:p>
    <w:bookmarkEnd w:id="32"/>
    <w:bookmarkStart w:name="z398"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ақпандағы      </w:t>
      </w:r>
      <w:r>
        <w:br/>
      </w:r>
      <w:r>
        <w:rPr>
          <w:rFonts w:ascii="Times New Roman"/>
          <w:b w:val="false"/>
          <w:i w:val="false"/>
          <w:color w:val="000000"/>
          <w:sz w:val="28"/>
        </w:rPr>
        <w:t xml:space="preserve">
№ 124 қаулысымен        </w:t>
      </w:r>
      <w:r>
        <w:br/>
      </w:r>
      <w:r>
        <w:rPr>
          <w:rFonts w:ascii="Times New Roman"/>
          <w:b w:val="false"/>
          <w:i w:val="false"/>
          <w:color w:val="000000"/>
          <w:sz w:val="28"/>
        </w:rPr>
        <w:t xml:space="preserve">
бекітілген           </w:t>
      </w:r>
    </w:p>
    <w:bookmarkEnd w:id="33"/>
    <w:bookmarkStart w:name="z399" w:id="34"/>
    <w:p>
      <w:pPr>
        <w:spacing w:after="0"/>
        <w:ind w:left="0"/>
        <w:jc w:val="left"/>
      </w:pPr>
      <w:r>
        <w:rPr>
          <w:rFonts w:ascii="Times New Roman"/>
          <w:b/>
          <w:i w:val="false"/>
          <w:color w:val="000000"/>
        </w:rPr>
        <w:t xml:space="preserve"> 
«Құнның базалары мен түрлері» бағалау стандарты</w:t>
      </w:r>
    </w:p>
    <w:bookmarkEnd w:id="34"/>
    <w:bookmarkStart w:name="z400" w:id="35"/>
    <w:p>
      <w:pPr>
        <w:spacing w:after="0"/>
        <w:ind w:left="0"/>
        <w:jc w:val="left"/>
      </w:pPr>
      <w:r>
        <w:rPr>
          <w:rFonts w:ascii="Times New Roman"/>
          <w:b/>
          <w:i w:val="false"/>
          <w:color w:val="000000"/>
        </w:rPr>
        <w:t xml:space="preserve"> 
1. Жалпы ережелер</w:t>
      </w:r>
    </w:p>
    <w:bookmarkEnd w:id="35"/>
    <w:bookmarkStart w:name="z401" w:id="36"/>
    <w:p>
      <w:pPr>
        <w:spacing w:after="0"/>
        <w:ind w:left="0"/>
        <w:jc w:val="both"/>
      </w:pPr>
      <w:r>
        <w:rPr>
          <w:rFonts w:ascii="Times New Roman"/>
          <w:b w:val="false"/>
          <w:i w:val="false"/>
          <w:color w:val="000000"/>
          <w:sz w:val="28"/>
        </w:rPr>
        <w:t>
      1. Осы «Құнның базалары мен түрлері» мемлекеттік бағалау стандарты (бұдан әрі - стандарт) «Қазақстан Республикасындағы бағалау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негізінде халықаралық бағалау стандарттарын пайдалана отырып әзірленді және бағалаудың мақсатын, бағалаудың нәтижесін болжамды пайдалану, сондай-ақ нарықтық құнды және нарықтық құннан ерекшеленетін өзге де құн түрлерінің ұғымдарын ашады. Осы стандарт бағалау қызметін жүзеге асырған кезде қолдануға міндетті болып табылады.</w:t>
      </w:r>
      <w:r>
        <w:br/>
      </w:r>
      <w:r>
        <w:rPr>
          <w:rFonts w:ascii="Times New Roman"/>
          <w:b w:val="false"/>
          <w:i w:val="false"/>
          <w:color w:val="000000"/>
          <w:sz w:val="28"/>
        </w:rPr>
        <w:t>
</w:t>
      </w:r>
      <w:r>
        <w:rPr>
          <w:rFonts w:ascii="Times New Roman"/>
          <w:b w:val="false"/>
          <w:i w:val="false"/>
          <w:color w:val="000000"/>
          <w:sz w:val="28"/>
        </w:rPr>
        <w:t>
      2. Бағалау қызметінің негізгі принциптері объективтілік және дұрыстық болып табылады.</w:t>
      </w:r>
      <w:r>
        <w:br/>
      </w:r>
      <w:r>
        <w:rPr>
          <w:rFonts w:ascii="Times New Roman"/>
          <w:b w:val="false"/>
          <w:i w:val="false"/>
          <w:color w:val="000000"/>
          <w:sz w:val="28"/>
        </w:rPr>
        <w:t>
</w:t>
      </w:r>
      <w:r>
        <w:rPr>
          <w:rFonts w:ascii="Times New Roman"/>
          <w:b w:val="false"/>
          <w:i w:val="false"/>
          <w:color w:val="000000"/>
          <w:sz w:val="28"/>
        </w:rPr>
        <w:t>
      3. Бағалау түрлері міндетті және бастамашылық бағалау болып табылады.</w:t>
      </w:r>
      <w:r>
        <w:br/>
      </w:r>
      <w:r>
        <w:rPr>
          <w:rFonts w:ascii="Times New Roman"/>
          <w:b w:val="false"/>
          <w:i w:val="false"/>
          <w:color w:val="000000"/>
          <w:sz w:val="28"/>
        </w:rPr>
        <w:t>
</w:t>
      </w:r>
      <w:r>
        <w:rPr>
          <w:rFonts w:ascii="Times New Roman"/>
          <w:b w:val="false"/>
          <w:i w:val="false"/>
          <w:color w:val="000000"/>
          <w:sz w:val="28"/>
        </w:rPr>
        <w:t>
      4. Осы стандартта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алмастыру құны - бағалау объектісінің тозуын ескере отырып, бағалау жүргізілген күні қолданылған нарықтық бағалардағы бағалаудың ұқсас объектісін жасауға жұмсалатын шығындар сомасы;</w:t>
      </w:r>
      <w:r>
        <w:br/>
      </w:r>
      <w:r>
        <w:rPr>
          <w:rFonts w:ascii="Times New Roman"/>
          <w:b w:val="false"/>
          <w:i w:val="false"/>
          <w:color w:val="000000"/>
          <w:sz w:val="28"/>
        </w:rPr>
        <w:t>
</w:t>
      </w:r>
      <w:r>
        <w:rPr>
          <w:rFonts w:ascii="Times New Roman"/>
          <w:b w:val="false"/>
          <w:i w:val="false"/>
          <w:color w:val="000000"/>
          <w:sz w:val="28"/>
        </w:rPr>
        <w:t>
      арнайы құн - бұл нарықтық құннан асып түсетін және активтің кейбір ерекшеліктерін көрсететін, арнайы сатып алушы үшін құндылыққа ие сома;</w:t>
      </w:r>
      <w:r>
        <w:br/>
      </w:r>
      <w:r>
        <w:rPr>
          <w:rFonts w:ascii="Times New Roman"/>
          <w:b w:val="false"/>
          <w:i w:val="false"/>
          <w:color w:val="000000"/>
          <w:sz w:val="28"/>
        </w:rPr>
        <w:t>
</w:t>
      </w:r>
      <w:r>
        <w:rPr>
          <w:rFonts w:ascii="Times New Roman"/>
          <w:b w:val="false"/>
          <w:i w:val="false"/>
          <w:color w:val="000000"/>
          <w:sz w:val="28"/>
        </w:rPr>
        <w:t>
      әділ құн - бұл активтерді ауыстыруға болатын немесе хабарландырылған, бір-біріне тәуелсіз тараптар арасында операция жасаған кезде міндеттемені орындауға болатын сома;</w:t>
      </w:r>
      <w:r>
        <w:br/>
      </w:r>
      <w:r>
        <w:rPr>
          <w:rFonts w:ascii="Times New Roman"/>
          <w:b w:val="false"/>
          <w:i w:val="false"/>
          <w:color w:val="000000"/>
          <w:sz w:val="28"/>
        </w:rPr>
        <w:t>
</w:t>
      </w:r>
      <w:r>
        <w:rPr>
          <w:rFonts w:ascii="Times New Roman"/>
          <w:b w:val="false"/>
          <w:i w:val="false"/>
          <w:color w:val="000000"/>
          <w:sz w:val="28"/>
        </w:rPr>
        <w:t>
      бағалау объектісінің толық қалпына келтіру құны - құрылыс-монтаждау жұмыстарына, материалдар мен құрылғыларға, саудадағы үстеме бағалар мен көлік тарифтеріне қойылатын ағымдағы бағаларды есепке ала отырып, кәсіпкердің табысын және қосымша құн салығын есепке алмағандағы осы бастапқы түріне (ескі жобасы бойынша) толығымен қалпына келтіруге қажетті қаражаттардың құны;</w:t>
      </w:r>
      <w:r>
        <w:br/>
      </w:r>
      <w:r>
        <w:rPr>
          <w:rFonts w:ascii="Times New Roman"/>
          <w:b w:val="false"/>
          <w:i w:val="false"/>
          <w:color w:val="000000"/>
          <w:sz w:val="28"/>
        </w:rPr>
        <w:t>
</w:t>
      </w:r>
      <w:r>
        <w:rPr>
          <w:rFonts w:ascii="Times New Roman"/>
          <w:b w:val="false"/>
          <w:i w:val="false"/>
          <w:color w:val="000000"/>
          <w:sz w:val="28"/>
        </w:rPr>
        <w:t>
      бастапқы құн - бұл төленген өтелмейтін салықтар мен алымдарды, сондай-ақ жеткізуге, монтаждауға, орнатуға, іске қосуға кететін шығындарды және басқа да активтерді мақсатты пайдалану үшін тікелей жұмыс жағдайына келтіруге жұмсалатын шығындарды қоса алғанда, негізгі құралдарды тұрғызу немесе сатып алу жөнінде нақты жұмсалған шығындардың құны;</w:t>
      </w:r>
      <w:r>
        <w:br/>
      </w:r>
      <w:r>
        <w:rPr>
          <w:rFonts w:ascii="Times New Roman"/>
          <w:b w:val="false"/>
          <w:i w:val="false"/>
          <w:color w:val="000000"/>
          <w:sz w:val="28"/>
        </w:rPr>
        <w:t>
</w:t>
      </w:r>
      <w:r>
        <w:rPr>
          <w:rFonts w:ascii="Times New Roman"/>
          <w:b w:val="false"/>
          <w:i w:val="false"/>
          <w:color w:val="000000"/>
          <w:sz w:val="28"/>
        </w:rPr>
        <w:t>
      инвестициялық құн немесе құндылық - бұл белгіленген инвестициялық немесе өндірістік мақсаттағы нақты бір инвесторға немесе инвесторлар класына арналған мүлік құны. Бұл субъективтік ұғым нақты бір мүліктің нақты инвестормен, инвесторлар тобымен немесе белгілі бір инвестициялық мақсаттары және/немесе өлшемдері бар кәсіпорындармен ара қатынасын белгілейді;</w:t>
      </w:r>
      <w:r>
        <w:br/>
      </w:r>
      <w:r>
        <w:rPr>
          <w:rFonts w:ascii="Times New Roman"/>
          <w:b w:val="false"/>
          <w:i w:val="false"/>
          <w:color w:val="000000"/>
          <w:sz w:val="28"/>
        </w:rPr>
        <w:t>
</w:t>
      </w:r>
      <w:r>
        <w:rPr>
          <w:rFonts w:ascii="Times New Roman"/>
          <w:b w:val="false"/>
          <w:i w:val="false"/>
          <w:color w:val="000000"/>
          <w:sz w:val="28"/>
        </w:rPr>
        <w:t>
      ипотекалық құн - бұл серпіні экономикалық циклдің кезеңдерімен және алып-сатарлық сипаттағы элементтерге байланысы жоқ арнайы ациклдық құн;</w:t>
      </w:r>
      <w:r>
        <w:br/>
      </w:r>
      <w:r>
        <w:rPr>
          <w:rFonts w:ascii="Times New Roman"/>
          <w:b w:val="false"/>
          <w:i w:val="false"/>
          <w:color w:val="000000"/>
          <w:sz w:val="28"/>
        </w:rPr>
        <w:t>
</w:t>
      </w:r>
      <w:r>
        <w:rPr>
          <w:rFonts w:ascii="Times New Roman"/>
          <w:b w:val="false"/>
          <w:i w:val="false"/>
          <w:color w:val="000000"/>
          <w:sz w:val="28"/>
        </w:rPr>
        <w:t>
      кадастрлық құн - жаппай бағалау амалымен айқындалған, кадастрлық бағалауды жүргізуді реттейтін заңнамаға сәйкес белгіленген  және бекітілген, жылжымайтын мүлікті мемлекеттік кадастрлық бағалау үдерісінде белгіленген нарықтық құн. Кадастрлық құнды бағалаушылар, атап айтқанда, салық салу мақсатында айқындайды;</w:t>
      </w:r>
      <w:r>
        <w:br/>
      </w:r>
      <w:r>
        <w:rPr>
          <w:rFonts w:ascii="Times New Roman"/>
          <w:b w:val="false"/>
          <w:i w:val="false"/>
          <w:color w:val="000000"/>
          <w:sz w:val="28"/>
        </w:rPr>
        <w:t>
</w:t>
      </w:r>
      <w:r>
        <w:rPr>
          <w:rFonts w:ascii="Times New Roman"/>
          <w:b w:val="false"/>
          <w:i w:val="false"/>
          <w:color w:val="000000"/>
          <w:sz w:val="28"/>
        </w:rPr>
        <w:t>
      кәдеге жарату құны - экономикалық жарамдылық мерзімінің соңындағы, яғни мүлікті пайдалану қауіпті немесе орынсыз болып қалғандағы нарықтық құны;</w:t>
      </w:r>
      <w:r>
        <w:br/>
      </w:r>
      <w:r>
        <w:rPr>
          <w:rFonts w:ascii="Times New Roman"/>
          <w:b w:val="false"/>
          <w:i w:val="false"/>
          <w:color w:val="000000"/>
          <w:sz w:val="28"/>
        </w:rPr>
        <w:t>
</w:t>
      </w:r>
      <w:r>
        <w:rPr>
          <w:rFonts w:ascii="Times New Roman"/>
          <w:b w:val="false"/>
          <w:i w:val="false"/>
          <w:color w:val="000000"/>
          <w:sz w:val="28"/>
        </w:rPr>
        <w:t>
      кеден құны - қолданыстағы кеден </w:t>
      </w:r>
      <w:r>
        <w:rPr>
          <w:rFonts w:ascii="Times New Roman"/>
          <w:b w:val="false"/>
          <w:i w:val="false"/>
          <w:color w:val="000000"/>
          <w:sz w:val="28"/>
        </w:rPr>
        <w:t>заңнамасы</w:t>
      </w:r>
      <w:r>
        <w:rPr>
          <w:rFonts w:ascii="Times New Roman"/>
          <w:b w:val="false"/>
          <w:i w:val="false"/>
          <w:color w:val="000000"/>
          <w:sz w:val="28"/>
        </w:rPr>
        <w:t xml:space="preserve"> негізінде есептелетін кеден төлемдерін аудару мақсатында айқындалатын құн;</w:t>
      </w:r>
      <w:r>
        <w:br/>
      </w:r>
      <w:r>
        <w:rPr>
          <w:rFonts w:ascii="Times New Roman"/>
          <w:b w:val="false"/>
          <w:i w:val="false"/>
          <w:color w:val="000000"/>
          <w:sz w:val="28"/>
        </w:rPr>
        <w:t>
</w:t>
      </w:r>
      <w:r>
        <w:rPr>
          <w:rFonts w:ascii="Times New Roman"/>
          <w:b w:val="false"/>
          <w:i w:val="false"/>
          <w:color w:val="000000"/>
          <w:sz w:val="28"/>
        </w:rPr>
        <w:t>
      кепіл құны - бағалаушы белгілеген мүліктің ипотекалық құнынан үлес ретінде банк дербес айқындаған мүлік кепіліне берілетін кредит сомасы;</w:t>
      </w:r>
      <w:r>
        <w:br/>
      </w:r>
      <w:r>
        <w:rPr>
          <w:rFonts w:ascii="Times New Roman"/>
          <w:b w:val="false"/>
          <w:i w:val="false"/>
          <w:color w:val="000000"/>
          <w:sz w:val="28"/>
        </w:rPr>
        <w:t>
</w:t>
      </w:r>
      <w:r>
        <w:rPr>
          <w:rFonts w:ascii="Times New Roman"/>
          <w:b w:val="false"/>
          <w:i w:val="false"/>
          <w:color w:val="000000"/>
          <w:sz w:val="28"/>
        </w:rPr>
        <w:t>
      нарықтық құн - осы объект бәсеке жағдайындағы мәмілелердің негізінде иеліктен айыруға болатын, мәміле тараптары бағалау объектісі туралы барлық ақпаратқа ие бола отырып, іс-қимыл еткенде, ал мәміленің бағасына қандай да бір төтенше жағдайлар ықпалын тигізбейтін жағдайдағы осы объектінің есептік ақшалай сомасы:</w:t>
      </w:r>
      <w:r>
        <w:br/>
      </w:r>
      <w:r>
        <w:rPr>
          <w:rFonts w:ascii="Times New Roman"/>
          <w:b w:val="false"/>
          <w:i w:val="false"/>
          <w:color w:val="000000"/>
          <w:sz w:val="28"/>
        </w:rPr>
        <w:t>
</w:t>
      </w:r>
      <w:r>
        <w:rPr>
          <w:rFonts w:ascii="Times New Roman"/>
          <w:b w:val="false"/>
          <w:i w:val="false"/>
          <w:color w:val="000000"/>
          <w:sz w:val="28"/>
        </w:rPr>
        <w:t>
      мәміленің бір тарапы бағалау объектісін иеліктен айыруға міндетті емес, ал екінші тарап сатып алуға міндетті емес;</w:t>
      </w:r>
      <w:r>
        <w:br/>
      </w:r>
      <w:r>
        <w:rPr>
          <w:rFonts w:ascii="Times New Roman"/>
          <w:b w:val="false"/>
          <w:i w:val="false"/>
          <w:color w:val="000000"/>
          <w:sz w:val="28"/>
        </w:rPr>
        <w:t>
</w:t>
      </w:r>
      <w:r>
        <w:rPr>
          <w:rFonts w:ascii="Times New Roman"/>
          <w:b w:val="false"/>
          <w:i w:val="false"/>
          <w:color w:val="000000"/>
          <w:sz w:val="28"/>
        </w:rPr>
        <w:t>
      мәміле тараптары мәміленің нысанасы жөнінде жақсы хабардар етілген және өзінің мүддесі үшін әрекет етеді;</w:t>
      </w:r>
      <w:r>
        <w:br/>
      </w:r>
      <w:r>
        <w:rPr>
          <w:rFonts w:ascii="Times New Roman"/>
          <w:b w:val="false"/>
          <w:i w:val="false"/>
          <w:color w:val="000000"/>
          <w:sz w:val="28"/>
        </w:rPr>
        <w:t>
</w:t>
      </w:r>
      <w:r>
        <w:rPr>
          <w:rFonts w:ascii="Times New Roman"/>
          <w:b w:val="false"/>
          <w:i w:val="false"/>
          <w:color w:val="000000"/>
          <w:sz w:val="28"/>
        </w:rPr>
        <w:t>
      мәміленің бағасы қай жақтан болмасын мәміленің тараптарына қатысты бағалау объектісі үшін және мәмілені жасауға мәжбүрлеу үшін ақшалай сыйақы баламасын білдіреді;</w:t>
      </w:r>
      <w:r>
        <w:br/>
      </w:r>
      <w:r>
        <w:rPr>
          <w:rFonts w:ascii="Times New Roman"/>
          <w:b w:val="false"/>
          <w:i w:val="false"/>
          <w:color w:val="000000"/>
          <w:sz w:val="28"/>
        </w:rPr>
        <w:t>
</w:t>
      </w:r>
      <w:r>
        <w:rPr>
          <w:rFonts w:ascii="Times New Roman"/>
          <w:b w:val="false"/>
          <w:i w:val="false"/>
          <w:color w:val="000000"/>
          <w:sz w:val="28"/>
        </w:rPr>
        <w:t>
      өсімін молайту құны - бағалау жүргізген, ұқсас материалдар мен технологияларды қолдана отырып, бағалау объектісінің тозуын ескере отырып, бағалау объектісіне ұқсас объектіні жасаған күнінде қолданылған нарық бағаларындағы шығындар сомасы. Өсімін молайтудың толық құны осыған ұқсас объектіге бағалау жүргізілген сәтте қолданылған бағалар бойынша айқындалады;</w:t>
      </w:r>
      <w:r>
        <w:br/>
      </w:r>
      <w:r>
        <w:rPr>
          <w:rFonts w:ascii="Times New Roman"/>
          <w:b w:val="false"/>
          <w:i w:val="false"/>
          <w:color w:val="000000"/>
          <w:sz w:val="28"/>
        </w:rPr>
        <w:t>
</w:t>
      </w:r>
      <w:r>
        <w:rPr>
          <w:rFonts w:ascii="Times New Roman"/>
          <w:b w:val="false"/>
          <w:i w:val="false"/>
          <w:color w:val="000000"/>
          <w:sz w:val="28"/>
        </w:rPr>
        <w:t>
      сақтандыру құны - келісімшарттың немесе сақтандыру полисінің ережесінде көзделген мүлік құны. Сақтандыру сомасының болжанып отырған мөлшері сақтандыру шартының талаптарына жүргізілген талдаудың нәтижелері негізінде, жалпы жекелеген сақтандыру жағдайлары, сақтандыру жағдайларының тобы үшін, сондай-ақ мүліктің табиғи жағдайының, оның ағымдағы пайдаланылу ерекшеліктерін, мүліктің нарықтық құнын қалыптастыруға сыртқы факторлардың ықпалын ескере отырып айқындалады;</w:t>
      </w:r>
      <w:r>
        <w:br/>
      </w:r>
      <w:r>
        <w:rPr>
          <w:rFonts w:ascii="Times New Roman"/>
          <w:b w:val="false"/>
          <w:i w:val="false"/>
          <w:color w:val="000000"/>
          <w:sz w:val="28"/>
        </w:rPr>
        <w:t>
</w:t>
      </w:r>
      <w:r>
        <w:rPr>
          <w:rFonts w:ascii="Times New Roman"/>
          <w:b w:val="false"/>
          <w:i w:val="false"/>
          <w:color w:val="000000"/>
          <w:sz w:val="28"/>
        </w:rPr>
        <w:t>
      салық құны - қолданыстағы салық </w:t>
      </w:r>
      <w:r>
        <w:rPr>
          <w:rFonts w:ascii="Times New Roman"/>
          <w:b w:val="false"/>
          <w:i w:val="false"/>
          <w:color w:val="000000"/>
          <w:sz w:val="28"/>
        </w:rPr>
        <w:t>заңнамасының</w:t>
      </w:r>
      <w:r>
        <w:rPr>
          <w:rFonts w:ascii="Times New Roman"/>
          <w:b w:val="false"/>
          <w:i w:val="false"/>
          <w:color w:val="000000"/>
          <w:sz w:val="28"/>
        </w:rPr>
        <w:t xml:space="preserve"> негізінде есептелетін құн;</w:t>
      </w:r>
      <w:r>
        <w:br/>
      </w:r>
      <w:r>
        <w:rPr>
          <w:rFonts w:ascii="Times New Roman"/>
          <w:b w:val="false"/>
          <w:i w:val="false"/>
          <w:color w:val="000000"/>
          <w:sz w:val="28"/>
        </w:rPr>
        <w:t>
</w:t>
      </w:r>
      <w:r>
        <w:rPr>
          <w:rFonts w:ascii="Times New Roman"/>
          <w:b w:val="false"/>
          <w:i w:val="false"/>
          <w:color w:val="000000"/>
          <w:sz w:val="28"/>
        </w:rPr>
        <w:t>
      синергетикалық құн - бұл бастапқы мүліктік мүдде сомасына қарағанда оларды біріктіру нәтижесіндегі алынған мүліктік мүдде құны жоғары екі немесе одан да көп мүліктік мүдделерді үйлестіру есебінен нарықтық сомадан асып түсетін сома;</w:t>
      </w:r>
      <w:r>
        <w:br/>
      </w:r>
      <w:r>
        <w:rPr>
          <w:rFonts w:ascii="Times New Roman"/>
          <w:b w:val="false"/>
          <w:i w:val="false"/>
          <w:color w:val="000000"/>
          <w:sz w:val="28"/>
        </w:rPr>
        <w:t>
</w:t>
      </w:r>
      <w:r>
        <w:rPr>
          <w:rFonts w:ascii="Times New Roman"/>
          <w:b w:val="false"/>
          <w:i w:val="false"/>
          <w:color w:val="000000"/>
          <w:sz w:val="28"/>
        </w:rPr>
        <w:t>
      тарату құны - әдетте бизнес жабылғаннан кейін жеке сату үшін үсынылатын бизнесте бірлесіп пайдаланылатын активтер тобының нарықтық құнының түрі;</w:t>
      </w:r>
      <w:r>
        <w:br/>
      </w:r>
      <w:r>
        <w:rPr>
          <w:rFonts w:ascii="Times New Roman"/>
          <w:b w:val="false"/>
          <w:i w:val="false"/>
          <w:color w:val="000000"/>
          <w:sz w:val="28"/>
        </w:rPr>
        <w:t>
</w:t>
      </w:r>
      <w:r>
        <w:rPr>
          <w:rFonts w:ascii="Times New Roman"/>
          <w:b w:val="false"/>
          <w:i w:val="false"/>
          <w:color w:val="000000"/>
          <w:sz w:val="28"/>
        </w:rPr>
        <w:t>
      теңгерімдік құн - барлық жинақталған амортизация мен жинақталған шығыс сомаларын құнсызданудан алып тастағаннан кейінгі бухгалтерлік теңгерімде актив танылатын сома;</w:t>
      </w:r>
      <w:r>
        <w:br/>
      </w:r>
      <w:r>
        <w:rPr>
          <w:rFonts w:ascii="Times New Roman"/>
          <w:b w:val="false"/>
          <w:i w:val="false"/>
          <w:color w:val="000000"/>
          <w:sz w:val="28"/>
        </w:rPr>
        <w:t>
</w:t>
      </w:r>
      <w:r>
        <w:rPr>
          <w:rFonts w:ascii="Times New Roman"/>
          <w:b w:val="false"/>
          <w:i w:val="false"/>
          <w:color w:val="000000"/>
          <w:sz w:val="28"/>
        </w:rPr>
        <w:t>
      терминалдық (реверсиялық) құн - бағаланатын мүліктің иелік ететін (болашақтағы) есептік кезеңінің соңындағы нарықтық құны.</w:t>
      </w:r>
      <w:r>
        <w:br/>
      </w:r>
      <w:r>
        <w:rPr>
          <w:rFonts w:ascii="Times New Roman"/>
          <w:b w:val="false"/>
          <w:i w:val="false"/>
          <w:color w:val="000000"/>
          <w:sz w:val="28"/>
        </w:rPr>
        <w:t>
</w:t>
      </w:r>
      <w:r>
        <w:rPr>
          <w:rFonts w:ascii="Times New Roman"/>
          <w:b w:val="false"/>
          <w:i w:val="false"/>
          <w:color w:val="000000"/>
          <w:sz w:val="28"/>
        </w:rPr>
        <w:t>
      құн базасы - бұл оның негізінде құнның түрлері айқындалатын белгілі бір тұжырымдама. Құнды өлшеу тұжырымдамасы бағалауды болжалды пайдалану (тағайындау) қатысты әртүрлі болуы мүмкін.</w:t>
      </w:r>
      <w:r>
        <w:br/>
      </w:r>
      <w:r>
        <w:rPr>
          <w:rFonts w:ascii="Times New Roman"/>
          <w:b w:val="false"/>
          <w:i w:val="false"/>
          <w:color w:val="000000"/>
          <w:sz w:val="28"/>
        </w:rPr>
        <w:t>
</w:t>
      </w:r>
      <w:r>
        <w:rPr>
          <w:rFonts w:ascii="Times New Roman"/>
          <w:b w:val="false"/>
          <w:i w:val="false"/>
          <w:color w:val="000000"/>
          <w:sz w:val="28"/>
        </w:rPr>
        <w:t>
      5. Бағалау қоры құндардың барлық түрлері екі түрге бөлінеді: құнның нарықтық базасы және құндардың нарықтық емес базаларының үш санаты, сондай-ақ олардың жекелеген кіші түрлерін қолдану;</w:t>
      </w:r>
      <w:r>
        <w:br/>
      </w:r>
      <w:r>
        <w:rPr>
          <w:rFonts w:ascii="Times New Roman"/>
          <w:b w:val="false"/>
          <w:i w:val="false"/>
          <w:color w:val="000000"/>
          <w:sz w:val="28"/>
        </w:rPr>
        <w:t>
</w:t>
      </w:r>
      <w:r>
        <w:rPr>
          <w:rFonts w:ascii="Times New Roman"/>
          <w:b w:val="false"/>
          <w:i w:val="false"/>
          <w:color w:val="000000"/>
          <w:sz w:val="28"/>
        </w:rPr>
        <w:t>
      ол бойынша еркін және ашық нарықта айырбасты жүргізуге болатын құнның нарықтық базасы мүліктің анағұрлым шамалық құнын айқындау үшін қолданылады;</w:t>
      </w:r>
      <w:r>
        <w:br/>
      </w:r>
      <w:r>
        <w:rPr>
          <w:rFonts w:ascii="Times New Roman"/>
          <w:b w:val="false"/>
          <w:i w:val="false"/>
          <w:color w:val="000000"/>
          <w:sz w:val="28"/>
        </w:rPr>
        <w:t>
</w:t>
      </w:r>
      <w:r>
        <w:rPr>
          <w:rFonts w:ascii="Times New Roman"/>
          <w:b w:val="false"/>
          <w:i w:val="false"/>
          <w:color w:val="000000"/>
          <w:sz w:val="28"/>
        </w:rPr>
        <w:t>
      құнның нарықтық емес базасы нарық қатысушыларының сатып алу қабілетіне емес немесе нарықтың айырықша немесе әдеттегіден бөлек шарттарындағы тиімділігіне емес, экономикалық пайдалы екендігіне немесе мүліктің функцияларына негізделеді.</w:t>
      </w:r>
      <w:r>
        <w:br/>
      </w:r>
      <w:r>
        <w:rPr>
          <w:rFonts w:ascii="Times New Roman"/>
          <w:b w:val="false"/>
          <w:i w:val="false"/>
          <w:color w:val="000000"/>
          <w:sz w:val="28"/>
        </w:rPr>
        <w:t>
</w:t>
      </w:r>
      <w:r>
        <w:rPr>
          <w:rFonts w:ascii="Times New Roman"/>
          <w:b w:val="false"/>
          <w:i w:val="false"/>
          <w:color w:val="000000"/>
          <w:sz w:val="28"/>
        </w:rPr>
        <w:t>
      6. Құнның түрін таңдау мүлікті бағалаудан өткізуге шарт жасаудың алдында болады және мүлікті бағалау мақсаттылығына, оның ерекшеліктеріне, сондай-ақ нормативтік талаптарға байланысты болады. Мүлікті бағалау жөніндегі нормативтік құқықтық актілерде, мүлікке бағалау жүргізу шартында немесе соттың қаулысында бағалаудың нәтижесі айқындалатын құнның түрі көрсетілмеген жағдайда, нарықтық құны айқындалады.</w:t>
      </w:r>
      <w:r>
        <w:br/>
      </w:r>
      <w:r>
        <w:rPr>
          <w:rFonts w:ascii="Times New Roman"/>
          <w:b w:val="false"/>
          <w:i w:val="false"/>
          <w:color w:val="000000"/>
          <w:sz w:val="28"/>
        </w:rPr>
        <w:t>
</w:t>
      </w:r>
      <w:r>
        <w:rPr>
          <w:rFonts w:ascii="Times New Roman"/>
          <w:b w:val="false"/>
          <w:i w:val="false"/>
          <w:color w:val="000000"/>
          <w:sz w:val="28"/>
        </w:rPr>
        <w:t>
      7. Құн сатып алушылар мен сатушылардың тауарларды немесе қызмет көрсетулерді сатып алу үшін келісуі анағұрлым ықтимал бағаға қатысты экономикалық ұғым болып табылады. Құн факті емес, таңдап алынған бағалау қорына сәйкес уақыттың нақты бір сәтіндегі нақты тауарлар мен қызмет көрсетулердің бағаларының есептік шамасы болып табылады. Құнның экономикалық ұғымы нарықтың тауар иесінің немесе қызмет көрсетуді пайдаланушының бағалау күні алған пайдасына көзқарасын білдіреді.</w:t>
      </w:r>
      <w:r>
        <w:br/>
      </w:r>
      <w:r>
        <w:rPr>
          <w:rFonts w:ascii="Times New Roman"/>
          <w:b w:val="false"/>
          <w:i w:val="false"/>
          <w:color w:val="000000"/>
          <w:sz w:val="28"/>
        </w:rPr>
        <w:t>
</w:t>
      </w:r>
      <w:r>
        <w:rPr>
          <w:rFonts w:ascii="Times New Roman"/>
          <w:b w:val="false"/>
          <w:i w:val="false"/>
          <w:color w:val="000000"/>
          <w:sz w:val="28"/>
        </w:rPr>
        <w:t>
      8. Бағалаудың мақсаты құнның нақты бір түрінің шамасын белгілеу болып табылады, ол бағалау нәтижесін алдын ала пайдаланумен айқындалады және бағалау туралы есептік тапсырыс берушісімен шартта белгіленеді.</w:t>
      </w:r>
      <w:r>
        <w:br/>
      </w:r>
      <w:r>
        <w:rPr>
          <w:rFonts w:ascii="Times New Roman"/>
          <w:b w:val="false"/>
          <w:i w:val="false"/>
          <w:color w:val="000000"/>
          <w:sz w:val="28"/>
        </w:rPr>
        <w:t>
</w:t>
      </w:r>
      <w:r>
        <w:rPr>
          <w:rFonts w:ascii="Times New Roman"/>
          <w:b w:val="false"/>
          <w:i w:val="false"/>
          <w:color w:val="000000"/>
          <w:sz w:val="28"/>
        </w:rPr>
        <w:t>
      9. Бағалаудың нәтижесі бағалау объектісі құнының қорытынды шамасы болып табылады. Бағалау нәтижесі тараптардың бағалау объектісіне қатысты мәміле жасау немесе өзге де іс-әрекеттер жасау үшін бағаларды айқындау кезінде, оның ішінде салық салу мақсатында сату-сатып алу мәмілесін, жалға немесе кепілге беру, сақтандыру, несие алу, жарғылық капиталға енгізу, жарғылық капиталға енгізу мәмілелерін жасаған кезде пайдаланылады.</w:t>
      </w:r>
      <w:r>
        <w:br/>
      </w:r>
      <w:r>
        <w:rPr>
          <w:rFonts w:ascii="Times New Roman"/>
          <w:b w:val="false"/>
          <w:i w:val="false"/>
          <w:color w:val="000000"/>
          <w:sz w:val="28"/>
        </w:rPr>
        <w:t>
</w:t>
      </w:r>
      <w:r>
        <w:rPr>
          <w:rFonts w:ascii="Times New Roman"/>
          <w:b w:val="false"/>
          <w:i w:val="false"/>
          <w:color w:val="000000"/>
          <w:sz w:val="28"/>
        </w:rPr>
        <w:t>
      10. Бағалау қызметін жүзеге асыру кезінде нарық құны және оның кіші түрлері, өзге құн түрлері, аралық есептеулерде және қаржылық есептілікте қолданылатын құнның түрлері пайдаланылады.</w:t>
      </w:r>
      <w:r>
        <w:br/>
      </w:r>
      <w:r>
        <w:rPr>
          <w:rFonts w:ascii="Times New Roman"/>
          <w:b w:val="false"/>
          <w:i w:val="false"/>
          <w:color w:val="000000"/>
          <w:sz w:val="28"/>
        </w:rPr>
        <w:t>
</w:t>
      </w:r>
      <w:r>
        <w:rPr>
          <w:rFonts w:ascii="Times New Roman"/>
          <w:b w:val="false"/>
          <w:i w:val="false"/>
          <w:color w:val="000000"/>
          <w:sz w:val="28"/>
        </w:rPr>
        <w:t>
      Нарық құны және оның кіші түрлері:</w:t>
      </w:r>
      <w:r>
        <w:br/>
      </w:r>
      <w:r>
        <w:rPr>
          <w:rFonts w:ascii="Times New Roman"/>
          <w:b w:val="false"/>
          <w:i w:val="false"/>
          <w:color w:val="000000"/>
          <w:sz w:val="28"/>
        </w:rPr>
        <w:t>
</w:t>
      </w:r>
      <w:r>
        <w:rPr>
          <w:rFonts w:ascii="Times New Roman"/>
          <w:b w:val="false"/>
          <w:i w:val="false"/>
          <w:color w:val="000000"/>
          <w:sz w:val="28"/>
        </w:rPr>
        <w:t>
      тарату құны;</w:t>
      </w:r>
      <w:r>
        <w:br/>
      </w:r>
      <w:r>
        <w:rPr>
          <w:rFonts w:ascii="Times New Roman"/>
          <w:b w:val="false"/>
          <w:i w:val="false"/>
          <w:color w:val="000000"/>
          <w:sz w:val="28"/>
        </w:rPr>
        <w:t>
</w:t>
      </w:r>
      <w:r>
        <w:rPr>
          <w:rFonts w:ascii="Times New Roman"/>
          <w:b w:val="false"/>
          <w:i w:val="false"/>
          <w:color w:val="000000"/>
          <w:sz w:val="28"/>
        </w:rPr>
        <w:t>
      кәдеге жарату құны;</w:t>
      </w:r>
      <w:r>
        <w:br/>
      </w:r>
      <w:r>
        <w:rPr>
          <w:rFonts w:ascii="Times New Roman"/>
          <w:b w:val="false"/>
          <w:i w:val="false"/>
          <w:color w:val="000000"/>
          <w:sz w:val="28"/>
        </w:rPr>
        <w:t>
</w:t>
      </w:r>
      <w:r>
        <w:rPr>
          <w:rFonts w:ascii="Times New Roman"/>
          <w:b w:val="false"/>
          <w:i w:val="false"/>
          <w:color w:val="000000"/>
          <w:sz w:val="28"/>
        </w:rPr>
        <w:t>
      терминалдық (реверсиялық) құны.</w:t>
      </w:r>
      <w:r>
        <w:br/>
      </w:r>
      <w:r>
        <w:rPr>
          <w:rFonts w:ascii="Times New Roman"/>
          <w:b w:val="false"/>
          <w:i w:val="false"/>
          <w:color w:val="000000"/>
          <w:sz w:val="28"/>
        </w:rPr>
        <w:t>
</w:t>
      </w:r>
      <w:r>
        <w:rPr>
          <w:rFonts w:ascii="Times New Roman"/>
          <w:b w:val="false"/>
          <w:i w:val="false"/>
          <w:color w:val="000000"/>
          <w:sz w:val="28"/>
        </w:rPr>
        <w:t>
      Құнның өзге де түрлері:</w:t>
      </w:r>
      <w:r>
        <w:br/>
      </w:r>
      <w:r>
        <w:rPr>
          <w:rFonts w:ascii="Times New Roman"/>
          <w:b w:val="false"/>
          <w:i w:val="false"/>
          <w:color w:val="000000"/>
          <w:sz w:val="28"/>
        </w:rPr>
        <w:t>
</w:t>
      </w:r>
      <w:r>
        <w:rPr>
          <w:rFonts w:ascii="Times New Roman"/>
          <w:b w:val="false"/>
          <w:i w:val="false"/>
          <w:color w:val="000000"/>
          <w:sz w:val="28"/>
        </w:rPr>
        <w:t>
      инвестициялық;</w:t>
      </w:r>
      <w:r>
        <w:br/>
      </w:r>
      <w:r>
        <w:rPr>
          <w:rFonts w:ascii="Times New Roman"/>
          <w:b w:val="false"/>
          <w:i w:val="false"/>
          <w:color w:val="000000"/>
          <w:sz w:val="28"/>
        </w:rPr>
        <w:t>
</w:t>
      </w:r>
      <w:r>
        <w:rPr>
          <w:rFonts w:ascii="Times New Roman"/>
          <w:b w:val="false"/>
          <w:i w:val="false"/>
          <w:color w:val="000000"/>
          <w:sz w:val="28"/>
        </w:rPr>
        <w:t>
      әділ;</w:t>
      </w:r>
      <w:r>
        <w:br/>
      </w:r>
      <w:r>
        <w:rPr>
          <w:rFonts w:ascii="Times New Roman"/>
          <w:b w:val="false"/>
          <w:i w:val="false"/>
          <w:color w:val="000000"/>
          <w:sz w:val="28"/>
        </w:rPr>
        <w:t>
</w:t>
      </w:r>
      <w:r>
        <w:rPr>
          <w:rFonts w:ascii="Times New Roman"/>
          <w:b w:val="false"/>
          <w:i w:val="false"/>
          <w:color w:val="000000"/>
          <w:sz w:val="28"/>
        </w:rPr>
        <w:t>
      арнайы;</w:t>
      </w:r>
      <w:r>
        <w:br/>
      </w:r>
      <w:r>
        <w:rPr>
          <w:rFonts w:ascii="Times New Roman"/>
          <w:b w:val="false"/>
          <w:i w:val="false"/>
          <w:color w:val="000000"/>
          <w:sz w:val="28"/>
        </w:rPr>
        <w:t>
</w:t>
      </w:r>
      <w:r>
        <w:rPr>
          <w:rFonts w:ascii="Times New Roman"/>
          <w:b w:val="false"/>
          <w:i w:val="false"/>
          <w:color w:val="000000"/>
          <w:sz w:val="28"/>
        </w:rPr>
        <w:t>
      синергетикалық;</w:t>
      </w:r>
      <w:r>
        <w:br/>
      </w:r>
      <w:r>
        <w:rPr>
          <w:rFonts w:ascii="Times New Roman"/>
          <w:b w:val="false"/>
          <w:i w:val="false"/>
          <w:color w:val="000000"/>
          <w:sz w:val="28"/>
        </w:rPr>
        <w:t>
</w:t>
      </w:r>
      <w:r>
        <w:rPr>
          <w:rFonts w:ascii="Times New Roman"/>
          <w:b w:val="false"/>
          <w:i w:val="false"/>
          <w:color w:val="000000"/>
          <w:sz w:val="28"/>
        </w:rPr>
        <w:t>
      салықтық;</w:t>
      </w:r>
      <w:r>
        <w:br/>
      </w:r>
      <w:r>
        <w:rPr>
          <w:rFonts w:ascii="Times New Roman"/>
          <w:b w:val="false"/>
          <w:i w:val="false"/>
          <w:color w:val="000000"/>
          <w:sz w:val="28"/>
        </w:rPr>
        <w:t>
</w:t>
      </w:r>
      <w:r>
        <w:rPr>
          <w:rFonts w:ascii="Times New Roman"/>
          <w:b w:val="false"/>
          <w:i w:val="false"/>
          <w:color w:val="000000"/>
          <w:sz w:val="28"/>
        </w:rPr>
        <w:t>
      ипотекалық;</w:t>
      </w:r>
      <w:r>
        <w:br/>
      </w:r>
      <w:r>
        <w:rPr>
          <w:rFonts w:ascii="Times New Roman"/>
          <w:b w:val="false"/>
          <w:i w:val="false"/>
          <w:color w:val="000000"/>
          <w:sz w:val="28"/>
        </w:rPr>
        <w:t>
</w:t>
      </w:r>
      <w:r>
        <w:rPr>
          <w:rFonts w:ascii="Times New Roman"/>
          <w:b w:val="false"/>
          <w:i w:val="false"/>
          <w:color w:val="000000"/>
          <w:sz w:val="28"/>
        </w:rPr>
        <w:t>
      кепілдік;</w:t>
      </w:r>
      <w:r>
        <w:br/>
      </w:r>
      <w:r>
        <w:rPr>
          <w:rFonts w:ascii="Times New Roman"/>
          <w:b w:val="false"/>
          <w:i w:val="false"/>
          <w:color w:val="000000"/>
          <w:sz w:val="28"/>
        </w:rPr>
        <w:t>
</w:t>
      </w:r>
      <w:r>
        <w:rPr>
          <w:rFonts w:ascii="Times New Roman"/>
          <w:b w:val="false"/>
          <w:i w:val="false"/>
          <w:color w:val="000000"/>
          <w:sz w:val="28"/>
        </w:rPr>
        <w:t>
      сақтандыру;</w:t>
      </w:r>
      <w:r>
        <w:br/>
      </w:r>
      <w:r>
        <w:rPr>
          <w:rFonts w:ascii="Times New Roman"/>
          <w:b w:val="false"/>
          <w:i w:val="false"/>
          <w:color w:val="000000"/>
          <w:sz w:val="28"/>
        </w:rPr>
        <w:t>
</w:t>
      </w:r>
      <w:r>
        <w:rPr>
          <w:rFonts w:ascii="Times New Roman"/>
          <w:b w:val="false"/>
          <w:i w:val="false"/>
          <w:color w:val="000000"/>
          <w:sz w:val="28"/>
        </w:rPr>
        <w:t>
      кадастрлық;</w:t>
      </w:r>
      <w:r>
        <w:br/>
      </w:r>
      <w:r>
        <w:rPr>
          <w:rFonts w:ascii="Times New Roman"/>
          <w:b w:val="false"/>
          <w:i w:val="false"/>
          <w:color w:val="000000"/>
          <w:sz w:val="28"/>
        </w:rPr>
        <w:t>
</w:t>
      </w:r>
      <w:r>
        <w:rPr>
          <w:rFonts w:ascii="Times New Roman"/>
          <w:b w:val="false"/>
          <w:i w:val="false"/>
          <w:color w:val="000000"/>
          <w:sz w:val="28"/>
        </w:rPr>
        <w:t>
      кедендік;</w:t>
      </w:r>
      <w:r>
        <w:br/>
      </w:r>
      <w:r>
        <w:rPr>
          <w:rFonts w:ascii="Times New Roman"/>
          <w:b w:val="false"/>
          <w:i w:val="false"/>
          <w:color w:val="000000"/>
          <w:sz w:val="28"/>
        </w:rPr>
        <w:t>
</w:t>
      </w:r>
      <w:r>
        <w:rPr>
          <w:rFonts w:ascii="Times New Roman"/>
          <w:b w:val="false"/>
          <w:i w:val="false"/>
          <w:color w:val="000000"/>
          <w:sz w:val="28"/>
        </w:rPr>
        <w:t>
      мемлекеттік мүлік;</w:t>
      </w:r>
      <w:r>
        <w:br/>
      </w:r>
      <w:r>
        <w:rPr>
          <w:rFonts w:ascii="Times New Roman"/>
          <w:b w:val="false"/>
          <w:i w:val="false"/>
          <w:color w:val="000000"/>
          <w:sz w:val="28"/>
        </w:rPr>
        <w:t>
</w:t>
      </w:r>
      <w:r>
        <w:rPr>
          <w:rFonts w:ascii="Times New Roman"/>
          <w:b w:val="false"/>
          <w:i w:val="false"/>
          <w:color w:val="000000"/>
          <w:sz w:val="28"/>
        </w:rPr>
        <w:t>
      жер учаскелерін алып қою үшін.</w:t>
      </w:r>
      <w:r>
        <w:br/>
      </w:r>
      <w:r>
        <w:rPr>
          <w:rFonts w:ascii="Times New Roman"/>
          <w:b w:val="false"/>
          <w:i w:val="false"/>
          <w:color w:val="000000"/>
          <w:sz w:val="28"/>
        </w:rPr>
        <w:t>
</w:t>
      </w:r>
      <w:r>
        <w:rPr>
          <w:rFonts w:ascii="Times New Roman"/>
          <w:b w:val="false"/>
          <w:i w:val="false"/>
          <w:color w:val="000000"/>
          <w:sz w:val="28"/>
        </w:rPr>
        <w:t>
      Аралық есептеулерде және қаржылық есептілікте қолданылатын құндардың түрлері:</w:t>
      </w:r>
      <w:r>
        <w:br/>
      </w:r>
      <w:r>
        <w:rPr>
          <w:rFonts w:ascii="Times New Roman"/>
          <w:b w:val="false"/>
          <w:i w:val="false"/>
          <w:color w:val="000000"/>
          <w:sz w:val="28"/>
        </w:rPr>
        <w:t>
</w:t>
      </w:r>
      <w:r>
        <w:rPr>
          <w:rFonts w:ascii="Times New Roman"/>
          <w:b w:val="false"/>
          <w:i w:val="false"/>
          <w:color w:val="000000"/>
          <w:sz w:val="28"/>
        </w:rPr>
        <w:t>
      толық қалпына келтіру құны;</w:t>
      </w:r>
      <w:r>
        <w:br/>
      </w:r>
      <w:r>
        <w:rPr>
          <w:rFonts w:ascii="Times New Roman"/>
          <w:b w:val="false"/>
          <w:i w:val="false"/>
          <w:color w:val="000000"/>
          <w:sz w:val="28"/>
        </w:rPr>
        <w:t>
</w:t>
      </w:r>
      <w:r>
        <w:rPr>
          <w:rFonts w:ascii="Times New Roman"/>
          <w:b w:val="false"/>
          <w:i w:val="false"/>
          <w:color w:val="000000"/>
          <w:sz w:val="28"/>
        </w:rPr>
        <w:t>
      алмастыру құны;</w:t>
      </w:r>
      <w:r>
        <w:br/>
      </w:r>
      <w:r>
        <w:rPr>
          <w:rFonts w:ascii="Times New Roman"/>
          <w:b w:val="false"/>
          <w:i w:val="false"/>
          <w:color w:val="000000"/>
          <w:sz w:val="28"/>
        </w:rPr>
        <w:t>
</w:t>
      </w:r>
      <w:r>
        <w:rPr>
          <w:rFonts w:ascii="Times New Roman"/>
          <w:b w:val="false"/>
          <w:i w:val="false"/>
          <w:color w:val="000000"/>
          <w:sz w:val="28"/>
        </w:rPr>
        <w:t>
      өсімін молайту құны;</w:t>
      </w:r>
      <w:r>
        <w:br/>
      </w:r>
      <w:r>
        <w:rPr>
          <w:rFonts w:ascii="Times New Roman"/>
          <w:b w:val="false"/>
          <w:i w:val="false"/>
          <w:color w:val="000000"/>
          <w:sz w:val="28"/>
        </w:rPr>
        <w:t>
</w:t>
      </w:r>
      <w:r>
        <w:rPr>
          <w:rFonts w:ascii="Times New Roman"/>
          <w:b w:val="false"/>
          <w:i w:val="false"/>
          <w:color w:val="000000"/>
          <w:sz w:val="28"/>
        </w:rPr>
        <w:t>
      теңгерімдік құн;</w:t>
      </w:r>
      <w:r>
        <w:br/>
      </w:r>
      <w:r>
        <w:rPr>
          <w:rFonts w:ascii="Times New Roman"/>
          <w:b w:val="false"/>
          <w:i w:val="false"/>
          <w:color w:val="000000"/>
          <w:sz w:val="28"/>
        </w:rPr>
        <w:t>
</w:t>
      </w:r>
      <w:r>
        <w:rPr>
          <w:rFonts w:ascii="Times New Roman"/>
          <w:b w:val="false"/>
          <w:i w:val="false"/>
          <w:color w:val="000000"/>
          <w:sz w:val="28"/>
        </w:rPr>
        <w:t>
      бастапқы құн.</w:t>
      </w:r>
    </w:p>
    <w:bookmarkEnd w:id="36"/>
    <w:bookmarkStart w:name="z445" w:id="37"/>
    <w:p>
      <w:pPr>
        <w:spacing w:after="0"/>
        <w:ind w:left="0"/>
        <w:jc w:val="left"/>
      </w:pPr>
      <w:r>
        <w:rPr>
          <w:rFonts w:ascii="Times New Roman"/>
          <w:b/>
          <w:i w:val="false"/>
          <w:color w:val="000000"/>
        </w:rPr>
        <w:t xml:space="preserve"> 
2. Құнның нарықтық базасы</w:t>
      </w:r>
    </w:p>
    <w:bookmarkEnd w:id="37"/>
    <w:bookmarkStart w:name="z446" w:id="38"/>
    <w:p>
      <w:pPr>
        <w:spacing w:after="0"/>
        <w:ind w:left="0"/>
        <w:jc w:val="both"/>
      </w:pPr>
      <w:r>
        <w:rPr>
          <w:rFonts w:ascii="Times New Roman"/>
          <w:b w:val="false"/>
          <w:i w:val="false"/>
          <w:color w:val="000000"/>
          <w:sz w:val="28"/>
        </w:rPr>
        <w:t>
      11. Нарықтық құнның тұжырымдамасы мәмілеге қатысушылардың ашық және бәсекелі нарықта еркін әрекет ете отырып, келісілген бағаны белгілеуі болып табылады. Мүлікті сату халықаралық және жергілікті нарықта да жүргізіледі. Нарыққа жеткілікті дәрежеде сатушылар мен сатып алушылар қатысады, сондай-ақ нарықтық қатынастардың шектеулі саны қатысуы да оған тән нәрсе.</w:t>
      </w:r>
      <w:r>
        <w:br/>
      </w:r>
      <w:r>
        <w:rPr>
          <w:rFonts w:ascii="Times New Roman"/>
          <w:b w:val="false"/>
          <w:i w:val="false"/>
          <w:color w:val="000000"/>
          <w:sz w:val="28"/>
        </w:rPr>
        <w:t>
</w:t>
      </w:r>
      <w:r>
        <w:rPr>
          <w:rFonts w:ascii="Times New Roman"/>
          <w:b w:val="false"/>
          <w:i w:val="false"/>
          <w:color w:val="000000"/>
          <w:sz w:val="28"/>
        </w:rPr>
        <w:t>
      12. Мүліктің нарықтық құны оны тиімді пайдалануға мүмкіндік береді, оның өнімділігі артады және қаржылық жағынан мүмкін болатын, заңдылық жағынан рұқсат етілген және жүзеге асырылатын болып есептеледі. Ұсынылған бағаны белгіленген кезде осы фактіні нарықтық қатынастардың қатысушылары ескеретін болады.</w:t>
      </w:r>
      <w:r>
        <w:br/>
      </w:r>
      <w:r>
        <w:rPr>
          <w:rFonts w:ascii="Times New Roman"/>
          <w:b w:val="false"/>
          <w:i w:val="false"/>
          <w:color w:val="000000"/>
          <w:sz w:val="28"/>
        </w:rPr>
        <w:t>
</w:t>
      </w:r>
      <w:r>
        <w:rPr>
          <w:rFonts w:ascii="Times New Roman"/>
          <w:b w:val="false"/>
          <w:i w:val="false"/>
          <w:color w:val="000000"/>
          <w:sz w:val="28"/>
        </w:rPr>
        <w:t>
      13. Нарықтық құлға сатып алушы мен сатушының мәмілені жүзеге асырған кездегі шығындары, сондай-ақ осы мәміленің нәтижесі бойынша төленуі қажетті салық шығындары кірмейді.</w:t>
      </w:r>
      <w:r>
        <w:br/>
      </w:r>
      <w:r>
        <w:rPr>
          <w:rFonts w:ascii="Times New Roman"/>
          <w:b w:val="false"/>
          <w:i w:val="false"/>
          <w:color w:val="000000"/>
          <w:sz w:val="28"/>
        </w:rPr>
        <w:t>
</w:t>
      </w:r>
      <w:r>
        <w:rPr>
          <w:rFonts w:ascii="Times New Roman"/>
          <w:b w:val="false"/>
          <w:i w:val="false"/>
          <w:color w:val="000000"/>
          <w:sz w:val="28"/>
        </w:rPr>
        <w:t>
      14. Нарықтық құнды бағалаушы айқындайды:</w:t>
      </w:r>
      <w:r>
        <w:br/>
      </w:r>
      <w:r>
        <w:rPr>
          <w:rFonts w:ascii="Times New Roman"/>
          <w:b w:val="false"/>
          <w:i w:val="false"/>
          <w:color w:val="000000"/>
          <w:sz w:val="28"/>
        </w:rPr>
        <w:t>
</w:t>
      </w:r>
      <w:r>
        <w:rPr>
          <w:rFonts w:ascii="Times New Roman"/>
          <w:b w:val="false"/>
          <w:i w:val="false"/>
          <w:color w:val="000000"/>
          <w:sz w:val="28"/>
        </w:rPr>
        <w:t>
      мүлікті мемлекеттік мұқтаж үшін алып қойғанда;</w:t>
      </w:r>
      <w:r>
        <w:br/>
      </w:r>
      <w:r>
        <w:rPr>
          <w:rFonts w:ascii="Times New Roman"/>
          <w:b w:val="false"/>
          <w:i w:val="false"/>
          <w:color w:val="000000"/>
          <w:sz w:val="28"/>
        </w:rPr>
        <w:t>
</w:t>
      </w:r>
      <w:r>
        <w:rPr>
          <w:rFonts w:ascii="Times New Roman"/>
          <w:b w:val="false"/>
          <w:i w:val="false"/>
          <w:color w:val="000000"/>
          <w:sz w:val="28"/>
        </w:rPr>
        <w:t>
      акционерлердің жалпы жиналысының шешімдері бойынша немесе қоғамның директорлар кеңесінің (бақылау кеңесі) шешімі бойынша қоғам сатып алатын қоғамның жарияланған акцияларын айқындау кезінде;</w:t>
      </w:r>
      <w:r>
        <w:br/>
      </w:r>
      <w:r>
        <w:rPr>
          <w:rFonts w:ascii="Times New Roman"/>
          <w:b w:val="false"/>
          <w:i w:val="false"/>
          <w:color w:val="000000"/>
          <w:sz w:val="28"/>
        </w:rPr>
        <w:t>
</w:t>
      </w:r>
      <w:r>
        <w:rPr>
          <w:rFonts w:ascii="Times New Roman"/>
          <w:b w:val="false"/>
          <w:i w:val="false"/>
          <w:color w:val="000000"/>
          <w:sz w:val="28"/>
        </w:rPr>
        <w:t>
      жарғылық капиталдағы ақшалай емес салымдардың құнын айқындау кезінде;</w:t>
      </w:r>
      <w:r>
        <w:br/>
      </w:r>
      <w:r>
        <w:rPr>
          <w:rFonts w:ascii="Times New Roman"/>
          <w:b w:val="false"/>
          <w:i w:val="false"/>
          <w:color w:val="000000"/>
          <w:sz w:val="28"/>
        </w:rPr>
        <w:t>
</w:t>
      </w:r>
      <w:r>
        <w:rPr>
          <w:rFonts w:ascii="Times New Roman"/>
          <w:b w:val="false"/>
          <w:i w:val="false"/>
          <w:color w:val="000000"/>
          <w:sz w:val="28"/>
        </w:rPr>
        <w:t>
      банкроттық рәсімі барысындағы борышкер мүлкінің құнын айқындау кезінде;</w:t>
      </w:r>
      <w:r>
        <w:br/>
      </w:r>
      <w:r>
        <w:rPr>
          <w:rFonts w:ascii="Times New Roman"/>
          <w:b w:val="false"/>
          <w:i w:val="false"/>
          <w:color w:val="000000"/>
          <w:sz w:val="28"/>
        </w:rPr>
        <w:t>
</w:t>
      </w:r>
      <w:r>
        <w:rPr>
          <w:rFonts w:ascii="Times New Roman"/>
          <w:b w:val="false"/>
          <w:i w:val="false"/>
          <w:color w:val="000000"/>
          <w:sz w:val="28"/>
        </w:rPr>
        <w:t>
      кепіл объектісінің, оның ішінде ипотека кезіндегі құнын айқындау кезінде;</w:t>
      </w:r>
      <w:r>
        <w:br/>
      </w:r>
      <w:r>
        <w:rPr>
          <w:rFonts w:ascii="Times New Roman"/>
          <w:b w:val="false"/>
          <w:i w:val="false"/>
          <w:color w:val="000000"/>
          <w:sz w:val="28"/>
        </w:rPr>
        <w:t>
</w:t>
      </w:r>
      <w:r>
        <w:rPr>
          <w:rFonts w:ascii="Times New Roman"/>
          <w:b w:val="false"/>
          <w:i w:val="false"/>
          <w:color w:val="000000"/>
          <w:sz w:val="28"/>
        </w:rPr>
        <w:t>
      ақысыз алынған мүлік құнын айқындау кезінде;</w:t>
      </w:r>
      <w:r>
        <w:br/>
      </w:r>
      <w:r>
        <w:rPr>
          <w:rFonts w:ascii="Times New Roman"/>
          <w:b w:val="false"/>
          <w:i w:val="false"/>
          <w:color w:val="000000"/>
          <w:sz w:val="28"/>
        </w:rPr>
        <w:t>
</w:t>
      </w:r>
      <w:r>
        <w:rPr>
          <w:rFonts w:ascii="Times New Roman"/>
          <w:b w:val="false"/>
          <w:i w:val="false"/>
          <w:color w:val="000000"/>
          <w:sz w:val="28"/>
        </w:rPr>
        <w:t>
      мемлекеттік мүлікті жекешелендіру кезінде;</w:t>
      </w:r>
      <w:r>
        <w:br/>
      </w:r>
      <w:r>
        <w:rPr>
          <w:rFonts w:ascii="Times New Roman"/>
          <w:b w:val="false"/>
          <w:i w:val="false"/>
          <w:color w:val="000000"/>
          <w:sz w:val="28"/>
        </w:rPr>
        <w:t>
</w:t>
      </w:r>
      <w:r>
        <w:rPr>
          <w:rFonts w:ascii="Times New Roman"/>
          <w:b w:val="false"/>
          <w:i w:val="false"/>
          <w:color w:val="000000"/>
          <w:sz w:val="28"/>
        </w:rPr>
        <w:t>
      атқару өндірісін жүргізу кезінде;</w:t>
      </w:r>
      <w:r>
        <w:br/>
      </w:r>
      <w:r>
        <w:rPr>
          <w:rFonts w:ascii="Times New Roman"/>
          <w:b w:val="false"/>
          <w:i w:val="false"/>
          <w:color w:val="000000"/>
          <w:sz w:val="28"/>
        </w:rPr>
        <w:t>
</w:t>
      </w:r>
      <w:r>
        <w:rPr>
          <w:rFonts w:ascii="Times New Roman"/>
          <w:b w:val="false"/>
          <w:i w:val="false"/>
          <w:color w:val="000000"/>
          <w:sz w:val="28"/>
        </w:rPr>
        <w:t>
      талап ету құқығын беру кезінде;</w:t>
      </w:r>
      <w:r>
        <w:br/>
      </w:r>
      <w:r>
        <w:rPr>
          <w:rFonts w:ascii="Times New Roman"/>
          <w:b w:val="false"/>
          <w:i w:val="false"/>
          <w:color w:val="000000"/>
          <w:sz w:val="28"/>
        </w:rPr>
        <w:t>
</w:t>
      </w:r>
      <w:r>
        <w:rPr>
          <w:rFonts w:ascii="Times New Roman"/>
          <w:b w:val="false"/>
          <w:i w:val="false"/>
          <w:color w:val="000000"/>
          <w:sz w:val="28"/>
        </w:rPr>
        <w:t>
      мүлікті бөлу кезінде;</w:t>
      </w:r>
      <w:r>
        <w:br/>
      </w:r>
      <w:r>
        <w:rPr>
          <w:rFonts w:ascii="Times New Roman"/>
          <w:b w:val="false"/>
          <w:i w:val="false"/>
          <w:color w:val="000000"/>
          <w:sz w:val="28"/>
        </w:rPr>
        <w:t>
</w:t>
      </w:r>
      <w:r>
        <w:rPr>
          <w:rFonts w:ascii="Times New Roman"/>
          <w:b w:val="false"/>
          <w:i w:val="false"/>
          <w:color w:val="000000"/>
          <w:sz w:val="28"/>
        </w:rPr>
        <w:t>
      сенімді басқару не жалға беру кезінде;</w:t>
      </w:r>
      <w:r>
        <w:br/>
      </w:r>
      <w:r>
        <w:rPr>
          <w:rFonts w:ascii="Times New Roman"/>
          <w:b w:val="false"/>
          <w:i w:val="false"/>
          <w:color w:val="000000"/>
          <w:sz w:val="28"/>
        </w:rPr>
        <w:t>
</w:t>
      </w:r>
      <w:r>
        <w:rPr>
          <w:rFonts w:ascii="Times New Roman"/>
          <w:b w:val="false"/>
          <w:i w:val="false"/>
          <w:color w:val="000000"/>
          <w:sz w:val="28"/>
        </w:rPr>
        <w:t>
      заңнамамен белгіленген өзге де жағдайларда.</w:t>
      </w:r>
    </w:p>
    <w:bookmarkEnd w:id="38"/>
    <w:bookmarkStart w:name="z462" w:id="39"/>
    <w:p>
      <w:pPr>
        <w:spacing w:after="0"/>
        <w:ind w:left="0"/>
        <w:jc w:val="left"/>
      </w:pPr>
      <w:r>
        <w:rPr>
          <w:rFonts w:ascii="Times New Roman"/>
          <w:b/>
          <w:i w:val="false"/>
          <w:color w:val="000000"/>
        </w:rPr>
        <w:t xml:space="preserve"> 
3. Құнның нарықтық емес базасының санаттары</w:t>
      </w:r>
    </w:p>
    <w:bookmarkEnd w:id="39"/>
    <w:bookmarkStart w:name="z463" w:id="40"/>
    <w:p>
      <w:pPr>
        <w:spacing w:after="0"/>
        <w:ind w:left="0"/>
        <w:jc w:val="both"/>
      </w:pPr>
      <w:r>
        <w:rPr>
          <w:rFonts w:ascii="Times New Roman"/>
          <w:b w:val="false"/>
          <w:i w:val="false"/>
          <w:color w:val="000000"/>
          <w:sz w:val="28"/>
        </w:rPr>
        <w:t>
      15. Құнның нарықтық емес базалары үш санатқа бөлінеді:</w:t>
      </w:r>
      <w:r>
        <w:br/>
      </w:r>
      <w:r>
        <w:rPr>
          <w:rFonts w:ascii="Times New Roman"/>
          <w:b w:val="false"/>
          <w:i w:val="false"/>
          <w:color w:val="000000"/>
          <w:sz w:val="28"/>
        </w:rPr>
        <w:t>
</w:t>
      </w:r>
      <w:r>
        <w:rPr>
          <w:rFonts w:ascii="Times New Roman"/>
          <w:b w:val="false"/>
          <w:i w:val="false"/>
          <w:color w:val="000000"/>
          <w:sz w:val="28"/>
        </w:rPr>
        <w:t>
      бірінші санат нақты бір субъектінің мүлікке иелік етуден түсетін пайдасын көрсетеді;</w:t>
      </w:r>
      <w:r>
        <w:br/>
      </w:r>
      <w:r>
        <w:rPr>
          <w:rFonts w:ascii="Times New Roman"/>
          <w:b w:val="false"/>
          <w:i w:val="false"/>
          <w:color w:val="000000"/>
          <w:sz w:val="28"/>
        </w:rPr>
        <w:t>
</w:t>
      </w:r>
      <w:r>
        <w:rPr>
          <w:rFonts w:ascii="Times New Roman"/>
          <w:b w:val="false"/>
          <w:i w:val="false"/>
          <w:color w:val="000000"/>
          <w:sz w:val="28"/>
        </w:rPr>
        <w:t>
      бағалау қорының екінші санаты активтерді ақылға қонымды негіздер бойынша ауыстырған кездегі екі немесе бірнеше белгілі бір тараптардың арасындағы келісілген бағаны көрсетеді;</w:t>
      </w:r>
      <w:r>
        <w:br/>
      </w:r>
      <w:r>
        <w:rPr>
          <w:rFonts w:ascii="Times New Roman"/>
          <w:b w:val="false"/>
          <w:i w:val="false"/>
          <w:color w:val="000000"/>
          <w:sz w:val="28"/>
        </w:rPr>
        <w:t>
</w:t>
      </w:r>
      <w:r>
        <w:rPr>
          <w:rFonts w:ascii="Times New Roman"/>
          <w:b w:val="false"/>
          <w:i w:val="false"/>
          <w:color w:val="000000"/>
          <w:sz w:val="28"/>
        </w:rPr>
        <w:t>
      үшінші санат құнның түрін және оны бағалаудың тәсілдерін белгілейді.</w:t>
      </w:r>
      <w:r>
        <w:br/>
      </w:r>
      <w:r>
        <w:rPr>
          <w:rFonts w:ascii="Times New Roman"/>
          <w:b w:val="false"/>
          <w:i w:val="false"/>
          <w:color w:val="000000"/>
          <w:sz w:val="28"/>
        </w:rPr>
        <w:t>
</w:t>
      </w:r>
      <w:r>
        <w:rPr>
          <w:rFonts w:ascii="Times New Roman"/>
          <w:b w:val="false"/>
          <w:i w:val="false"/>
          <w:color w:val="000000"/>
          <w:sz w:val="28"/>
        </w:rPr>
        <w:t>
      16. Бірінші санатқа мыналар жатады:</w:t>
      </w:r>
      <w:r>
        <w:br/>
      </w:r>
      <w:r>
        <w:rPr>
          <w:rFonts w:ascii="Times New Roman"/>
          <w:b w:val="false"/>
          <w:i w:val="false"/>
          <w:color w:val="000000"/>
          <w:sz w:val="28"/>
        </w:rPr>
        <w:t>
</w:t>
      </w:r>
      <w:r>
        <w:rPr>
          <w:rFonts w:ascii="Times New Roman"/>
          <w:b w:val="false"/>
          <w:i w:val="false"/>
          <w:color w:val="000000"/>
          <w:sz w:val="28"/>
        </w:rPr>
        <w:t>
      инвестициялық құн немесе құндылық;</w:t>
      </w:r>
      <w:r>
        <w:br/>
      </w:r>
      <w:r>
        <w:rPr>
          <w:rFonts w:ascii="Times New Roman"/>
          <w:b w:val="false"/>
          <w:i w:val="false"/>
          <w:color w:val="000000"/>
          <w:sz w:val="28"/>
        </w:rPr>
        <w:t>
</w:t>
      </w:r>
      <w:r>
        <w:rPr>
          <w:rFonts w:ascii="Times New Roman"/>
          <w:b w:val="false"/>
          <w:i w:val="false"/>
          <w:color w:val="000000"/>
          <w:sz w:val="28"/>
        </w:rPr>
        <w:t>
      арнайы құн.</w:t>
      </w:r>
      <w:r>
        <w:br/>
      </w:r>
      <w:r>
        <w:rPr>
          <w:rFonts w:ascii="Times New Roman"/>
          <w:b w:val="false"/>
          <w:i w:val="false"/>
          <w:color w:val="000000"/>
          <w:sz w:val="28"/>
        </w:rPr>
        <w:t>
</w:t>
      </w:r>
      <w:r>
        <w:rPr>
          <w:rFonts w:ascii="Times New Roman"/>
          <w:b w:val="false"/>
          <w:i w:val="false"/>
          <w:color w:val="000000"/>
          <w:sz w:val="28"/>
        </w:rPr>
        <w:t>
      17. Екінші санатқа мыналар жатады:</w:t>
      </w:r>
      <w:r>
        <w:br/>
      </w:r>
      <w:r>
        <w:rPr>
          <w:rFonts w:ascii="Times New Roman"/>
          <w:b w:val="false"/>
          <w:i w:val="false"/>
          <w:color w:val="000000"/>
          <w:sz w:val="28"/>
        </w:rPr>
        <w:t>
</w:t>
      </w:r>
      <w:r>
        <w:rPr>
          <w:rFonts w:ascii="Times New Roman"/>
          <w:b w:val="false"/>
          <w:i w:val="false"/>
          <w:color w:val="000000"/>
          <w:sz w:val="28"/>
        </w:rPr>
        <w:t>
      әділ құн;</w:t>
      </w:r>
      <w:r>
        <w:br/>
      </w:r>
      <w:r>
        <w:rPr>
          <w:rFonts w:ascii="Times New Roman"/>
          <w:b w:val="false"/>
          <w:i w:val="false"/>
          <w:color w:val="000000"/>
          <w:sz w:val="28"/>
        </w:rPr>
        <w:t>
</w:t>
      </w:r>
      <w:r>
        <w:rPr>
          <w:rFonts w:ascii="Times New Roman"/>
          <w:b w:val="false"/>
          <w:i w:val="false"/>
          <w:color w:val="000000"/>
          <w:sz w:val="28"/>
        </w:rPr>
        <w:t>
      синергетикалық құн.</w:t>
      </w:r>
      <w:r>
        <w:br/>
      </w:r>
      <w:r>
        <w:rPr>
          <w:rFonts w:ascii="Times New Roman"/>
          <w:b w:val="false"/>
          <w:i w:val="false"/>
          <w:color w:val="000000"/>
          <w:sz w:val="28"/>
        </w:rPr>
        <w:t>
</w:t>
      </w:r>
      <w:r>
        <w:rPr>
          <w:rFonts w:ascii="Times New Roman"/>
          <w:b w:val="false"/>
          <w:i w:val="false"/>
          <w:color w:val="000000"/>
          <w:sz w:val="28"/>
        </w:rPr>
        <w:t>
      18. Үшінші санатқа мыналар жатады:</w:t>
      </w:r>
      <w:r>
        <w:br/>
      </w:r>
      <w:r>
        <w:rPr>
          <w:rFonts w:ascii="Times New Roman"/>
          <w:b w:val="false"/>
          <w:i w:val="false"/>
          <w:color w:val="000000"/>
          <w:sz w:val="28"/>
        </w:rPr>
        <w:t>
</w:t>
      </w:r>
      <w:r>
        <w:rPr>
          <w:rFonts w:ascii="Times New Roman"/>
          <w:b w:val="false"/>
          <w:i w:val="false"/>
          <w:color w:val="000000"/>
          <w:sz w:val="28"/>
        </w:rPr>
        <w:t>
      салық құны;</w:t>
      </w:r>
      <w:r>
        <w:br/>
      </w:r>
      <w:r>
        <w:rPr>
          <w:rFonts w:ascii="Times New Roman"/>
          <w:b w:val="false"/>
          <w:i w:val="false"/>
          <w:color w:val="000000"/>
          <w:sz w:val="28"/>
        </w:rPr>
        <w:t>
</w:t>
      </w:r>
      <w:r>
        <w:rPr>
          <w:rFonts w:ascii="Times New Roman"/>
          <w:b w:val="false"/>
          <w:i w:val="false"/>
          <w:color w:val="000000"/>
          <w:sz w:val="28"/>
        </w:rPr>
        <w:t>
      сақтандыру құны;</w:t>
      </w:r>
      <w:r>
        <w:br/>
      </w:r>
      <w:r>
        <w:rPr>
          <w:rFonts w:ascii="Times New Roman"/>
          <w:b w:val="false"/>
          <w:i w:val="false"/>
          <w:color w:val="000000"/>
          <w:sz w:val="28"/>
        </w:rPr>
        <w:t>
</w:t>
      </w:r>
      <w:r>
        <w:rPr>
          <w:rFonts w:ascii="Times New Roman"/>
          <w:b w:val="false"/>
          <w:i w:val="false"/>
          <w:color w:val="000000"/>
          <w:sz w:val="28"/>
        </w:rPr>
        <w:t>
      ипотекалық құн;</w:t>
      </w:r>
      <w:r>
        <w:br/>
      </w:r>
      <w:r>
        <w:rPr>
          <w:rFonts w:ascii="Times New Roman"/>
          <w:b w:val="false"/>
          <w:i w:val="false"/>
          <w:color w:val="000000"/>
          <w:sz w:val="28"/>
        </w:rPr>
        <w:t>
</w:t>
      </w:r>
      <w:r>
        <w:rPr>
          <w:rFonts w:ascii="Times New Roman"/>
          <w:b w:val="false"/>
          <w:i w:val="false"/>
          <w:color w:val="000000"/>
          <w:sz w:val="28"/>
        </w:rPr>
        <w:t>
      кепілдік құн;</w:t>
      </w:r>
      <w:r>
        <w:br/>
      </w:r>
      <w:r>
        <w:rPr>
          <w:rFonts w:ascii="Times New Roman"/>
          <w:b w:val="false"/>
          <w:i w:val="false"/>
          <w:color w:val="000000"/>
          <w:sz w:val="28"/>
        </w:rPr>
        <w:t>
</w:t>
      </w:r>
      <w:r>
        <w:rPr>
          <w:rFonts w:ascii="Times New Roman"/>
          <w:b w:val="false"/>
          <w:i w:val="false"/>
          <w:color w:val="000000"/>
          <w:sz w:val="28"/>
        </w:rPr>
        <w:t>
      кадастрлық құн;</w:t>
      </w:r>
      <w:r>
        <w:br/>
      </w:r>
      <w:r>
        <w:rPr>
          <w:rFonts w:ascii="Times New Roman"/>
          <w:b w:val="false"/>
          <w:i w:val="false"/>
          <w:color w:val="000000"/>
          <w:sz w:val="28"/>
        </w:rPr>
        <w:t>
</w:t>
      </w:r>
      <w:r>
        <w:rPr>
          <w:rFonts w:ascii="Times New Roman"/>
          <w:b w:val="false"/>
          <w:i w:val="false"/>
          <w:color w:val="000000"/>
          <w:sz w:val="28"/>
        </w:rPr>
        <w:t>
      кедендік құн.</w:t>
      </w:r>
    </w:p>
    <w:bookmarkEnd w:id="40"/>
    <w:bookmarkStart w:name="z478" w:id="41"/>
    <w:p>
      <w:pPr>
        <w:spacing w:after="0"/>
        <w:ind w:left="0"/>
        <w:jc w:val="left"/>
      </w:pPr>
      <w:r>
        <w:rPr>
          <w:rFonts w:ascii="Times New Roman"/>
          <w:b/>
          <w:i w:val="false"/>
          <w:color w:val="000000"/>
        </w:rPr>
        <w:t xml:space="preserve"> 
4. Құнның жекелеген кіші түрлерін қолданудың ерекшеліктері</w:t>
      </w:r>
    </w:p>
    <w:bookmarkEnd w:id="41"/>
    <w:bookmarkStart w:name="z479" w:id="42"/>
    <w:p>
      <w:pPr>
        <w:spacing w:after="0"/>
        <w:ind w:left="0"/>
        <w:jc w:val="both"/>
      </w:pPr>
      <w:r>
        <w:rPr>
          <w:rFonts w:ascii="Times New Roman"/>
          <w:b w:val="false"/>
          <w:i w:val="false"/>
          <w:color w:val="000000"/>
          <w:sz w:val="28"/>
        </w:rPr>
        <w:t>
      19. Бағаланатын мүліктің түріне және оның нақты және болжанатын жай-күйіне байланысты бағалау сәтінде нарықтық құн кіші түрлерге бөлінеді:</w:t>
      </w:r>
      <w:r>
        <w:br/>
      </w:r>
      <w:r>
        <w:rPr>
          <w:rFonts w:ascii="Times New Roman"/>
          <w:b w:val="false"/>
          <w:i w:val="false"/>
          <w:color w:val="000000"/>
          <w:sz w:val="28"/>
        </w:rPr>
        <w:t>
</w:t>
      </w:r>
      <w:r>
        <w:rPr>
          <w:rFonts w:ascii="Times New Roman"/>
          <w:b w:val="false"/>
          <w:i w:val="false"/>
          <w:color w:val="000000"/>
          <w:sz w:val="28"/>
        </w:rPr>
        <w:t>
      тарату құны;</w:t>
      </w:r>
      <w:r>
        <w:br/>
      </w:r>
      <w:r>
        <w:rPr>
          <w:rFonts w:ascii="Times New Roman"/>
          <w:b w:val="false"/>
          <w:i w:val="false"/>
          <w:color w:val="000000"/>
          <w:sz w:val="28"/>
        </w:rPr>
        <w:t>
</w:t>
      </w:r>
      <w:r>
        <w:rPr>
          <w:rFonts w:ascii="Times New Roman"/>
          <w:b w:val="false"/>
          <w:i w:val="false"/>
          <w:color w:val="000000"/>
          <w:sz w:val="28"/>
        </w:rPr>
        <w:t>
      кәдеге жарату құны;</w:t>
      </w:r>
      <w:r>
        <w:br/>
      </w:r>
      <w:r>
        <w:rPr>
          <w:rFonts w:ascii="Times New Roman"/>
          <w:b w:val="false"/>
          <w:i w:val="false"/>
          <w:color w:val="000000"/>
          <w:sz w:val="28"/>
        </w:rPr>
        <w:t>
</w:t>
      </w:r>
      <w:r>
        <w:rPr>
          <w:rFonts w:ascii="Times New Roman"/>
          <w:b w:val="false"/>
          <w:i w:val="false"/>
          <w:color w:val="000000"/>
          <w:sz w:val="28"/>
        </w:rPr>
        <w:t>
      терминалдық (реверсиялық) құн.</w:t>
      </w:r>
      <w:r>
        <w:br/>
      </w:r>
      <w:r>
        <w:rPr>
          <w:rFonts w:ascii="Times New Roman"/>
          <w:b w:val="false"/>
          <w:i w:val="false"/>
          <w:color w:val="000000"/>
          <w:sz w:val="28"/>
        </w:rPr>
        <w:t>
</w:t>
      </w:r>
      <w:r>
        <w:rPr>
          <w:rFonts w:ascii="Times New Roman"/>
          <w:b w:val="false"/>
          <w:i w:val="false"/>
          <w:color w:val="000000"/>
          <w:sz w:val="28"/>
        </w:rPr>
        <w:t>
      20. Нарықтық және өзге де құнның аралық есептеулерінде, сондай-ақ қаржылық есептілікте құнның мынадай түрлері:</w:t>
      </w:r>
      <w:r>
        <w:br/>
      </w:r>
      <w:r>
        <w:rPr>
          <w:rFonts w:ascii="Times New Roman"/>
          <w:b w:val="false"/>
          <w:i w:val="false"/>
          <w:color w:val="000000"/>
          <w:sz w:val="28"/>
        </w:rPr>
        <w:t>
</w:t>
      </w:r>
      <w:r>
        <w:rPr>
          <w:rFonts w:ascii="Times New Roman"/>
          <w:b w:val="false"/>
          <w:i w:val="false"/>
          <w:color w:val="000000"/>
          <w:sz w:val="28"/>
        </w:rPr>
        <w:t>
      бағалау объектісін толық қалпына келтіру құны;</w:t>
      </w:r>
      <w:r>
        <w:br/>
      </w:r>
      <w:r>
        <w:rPr>
          <w:rFonts w:ascii="Times New Roman"/>
          <w:b w:val="false"/>
          <w:i w:val="false"/>
          <w:color w:val="000000"/>
          <w:sz w:val="28"/>
        </w:rPr>
        <w:t>
</w:t>
      </w:r>
      <w:r>
        <w:rPr>
          <w:rFonts w:ascii="Times New Roman"/>
          <w:b w:val="false"/>
          <w:i w:val="false"/>
          <w:color w:val="000000"/>
          <w:sz w:val="28"/>
        </w:rPr>
        <w:t>
      алмастыру құны;</w:t>
      </w:r>
      <w:r>
        <w:br/>
      </w:r>
      <w:r>
        <w:rPr>
          <w:rFonts w:ascii="Times New Roman"/>
          <w:b w:val="false"/>
          <w:i w:val="false"/>
          <w:color w:val="000000"/>
          <w:sz w:val="28"/>
        </w:rPr>
        <w:t>
</w:t>
      </w:r>
      <w:r>
        <w:rPr>
          <w:rFonts w:ascii="Times New Roman"/>
          <w:b w:val="false"/>
          <w:i w:val="false"/>
          <w:color w:val="000000"/>
          <w:sz w:val="28"/>
        </w:rPr>
        <w:t>
      өсімін молайту құны;</w:t>
      </w:r>
      <w:r>
        <w:br/>
      </w:r>
      <w:r>
        <w:rPr>
          <w:rFonts w:ascii="Times New Roman"/>
          <w:b w:val="false"/>
          <w:i w:val="false"/>
          <w:color w:val="000000"/>
          <w:sz w:val="28"/>
        </w:rPr>
        <w:t>
</w:t>
      </w:r>
      <w:r>
        <w:rPr>
          <w:rFonts w:ascii="Times New Roman"/>
          <w:b w:val="false"/>
          <w:i w:val="false"/>
          <w:color w:val="000000"/>
          <w:sz w:val="28"/>
        </w:rPr>
        <w:t>
      теңгерімдік құны;</w:t>
      </w:r>
      <w:r>
        <w:br/>
      </w:r>
      <w:r>
        <w:rPr>
          <w:rFonts w:ascii="Times New Roman"/>
          <w:b w:val="false"/>
          <w:i w:val="false"/>
          <w:color w:val="000000"/>
          <w:sz w:val="28"/>
        </w:rPr>
        <w:t>
</w:t>
      </w:r>
      <w:r>
        <w:rPr>
          <w:rFonts w:ascii="Times New Roman"/>
          <w:b w:val="false"/>
          <w:i w:val="false"/>
          <w:color w:val="000000"/>
          <w:sz w:val="28"/>
        </w:rPr>
        <w:t>
      бастапқы құн қолданылады.</w:t>
      </w:r>
    </w:p>
    <w:bookmarkEnd w:id="42"/>
    <w:bookmarkStart w:name="z489" w:id="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ақпандағы  </w:t>
      </w:r>
      <w:r>
        <w:br/>
      </w:r>
      <w:r>
        <w:rPr>
          <w:rFonts w:ascii="Times New Roman"/>
          <w:b w:val="false"/>
          <w:i w:val="false"/>
          <w:color w:val="000000"/>
          <w:sz w:val="28"/>
        </w:rPr>
        <w:t xml:space="preserve">
№ 124 қаулысымен     </w:t>
      </w:r>
      <w:r>
        <w:br/>
      </w:r>
      <w:r>
        <w:rPr>
          <w:rFonts w:ascii="Times New Roman"/>
          <w:b w:val="false"/>
          <w:i w:val="false"/>
          <w:color w:val="000000"/>
          <w:sz w:val="28"/>
        </w:rPr>
        <w:t xml:space="preserve">
бекітілген       </w:t>
      </w:r>
    </w:p>
    <w:bookmarkEnd w:id="43"/>
    <w:bookmarkStart w:name="z490" w:id="44"/>
    <w:p>
      <w:pPr>
        <w:spacing w:after="0"/>
        <w:ind w:left="0"/>
        <w:jc w:val="left"/>
      </w:pPr>
      <w:r>
        <w:rPr>
          <w:rFonts w:ascii="Times New Roman"/>
          <w:b/>
          <w:i w:val="false"/>
          <w:color w:val="000000"/>
        </w:rPr>
        <w:t xml:space="preserve"> 
«Зияткерлік меншік объектілерінің және материалдық емес активтердің құнын бағалау» бағалау стандарты</w:t>
      </w:r>
    </w:p>
    <w:bookmarkEnd w:id="44"/>
    <w:bookmarkStart w:name="z491" w:id="45"/>
    <w:p>
      <w:pPr>
        <w:spacing w:after="0"/>
        <w:ind w:left="0"/>
        <w:jc w:val="left"/>
      </w:pPr>
      <w:r>
        <w:rPr>
          <w:rFonts w:ascii="Times New Roman"/>
          <w:b/>
          <w:i w:val="false"/>
          <w:color w:val="000000"/>
        </w:rPr>
        <w:t xml:space="preserve"> 
1. Жалпы ережелер</w:t>
      </w:r>
    </w:p>
    <w:bookmarkEnd w:id="45"/>
    <w:bookmarkStart w:name="z492" w:id="46"/>
    <w:p>
      <w:pPr>
        <w:spacing w:after="0"/>
        <w:ind w:left="0"/>
        <w:jc w:val="both"/>
      </w:pPr>
      <w:r>
        <w:rPr>
          <w:rFonts w:ascii="Times New Roman"/>
          <w:b w:val="false"/>
          <w:i w:val="false"/>
          <w:color w:val="000000"/>
          <w:sz w:val="28"/>
        </w:rPr>
        <w:t>
      1. Осы стандарт халықаралық бағалау стандарттарына сәйкес «Қазақстан Республикасындағы бағалау қызметі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негізінде әзірленген және зияткерлік меншік объектілері мен материалдық емес активтерді бағалау әдістеріне қойылатын талаптарды белгілейді. Стандарт Қазақстан Республикасы аумағындағы зияткерлік меншік объектілері мен материалдық емес активтердің барлық түрін бағалау үшін міндетті.</w:t>
      </w:r>
      <w:r>
        <w:br/>
      </w:r>
      <w:r>
        <w:rPr>
          <w:rFonts w:ascii="Times New Roman"/>
          <w:b w:val="false"/>
          <w:i w:val="false"/>
          <w:color w:val="000000"/>
          <w:sz w:val="28"/>
        </w:rPr>
        <w:t>
</w:t>
      </w:r>
      <w:r>
        <w:rPr>
          <w:rFonts w:ascii="Times New Roman"/>
          <w:b w:val="false"/>
          <w:i w:val="false"/>
          <w:color w:val="000000"/>
          <w:sz w:val="28"/>
        </w:rPr>
        <w:t>
      2. Бағалау қызметінің негізгі принциптері объективтілік және дұрыстық болып табылады.</w:t>
      </w:r>
      <w:r>
        <w:br/>
      </w:r>
      <w:r>
        <w:rPr>
          <w:rFonts w:ascii="Times New Roman"/>
          <w:b w:val="false"/>
          <w:i w:val="false"/>
          <w:color w:val="000000"/>
          <w:sz w:val="28"/>
        </w:rPr>
        <w:t>
</w:t>
      </w:r>
      <w:r>
        <w:rPr>
          <w:rFonts w:ascii="Times New Roman"/>
          <w:b w:val="false"/>
          <w:i w:val="false"/>
          <w:color w:val="000000"/>
          <w:sz w:val="28"/>
        </w:rPr>
        <w:t>
      3. Міндетті және бастамашылық бағалау - бағалау түрлері болып табылады.</w:t>
      </w:r>
      <w:r>
        <w:br/>
      </w:r>
      <w:r>
        <w:rPr>
          <w:rFonts w:ascii="Times New Roman"/>
          <w:b w:val="false"/>
          <w:i w:val="false"/>
          <w:color w:val="000000"/>
          <w:sz w:val="28"/>
        </w:rPr>
        <w:t>
</w:t>
      </w:r>
      <w:r>
        <w:rPr>
          <w:rFonts w:ascii="Times New Roman"/>
          <w:b w:val="false"/>
          <w:i w:val="false"/>
          <w:color w:val="000000"/>
          <w:sz w:val="28"/>
        </w:rPr>
        <w:t>
      4. Осы стандартта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алу (экстракция) - жанама салыстыру әдісі. Ол материалдық және материалдық емес активтердің рентабельділігінің орташа салалық көрсеткіштері бар кәсіпорынның нақты рентабельділігін талдау арқылы материалдық емес активтердің есептік құнын береді;</w:t>
      </w:r>
      <w:r>
        <w:br/>
      </w:r>
      <w:r>
        <w:rPr>
          <w:rFonts w:ascii="Times New Roman"/>
          <w:b w:val="false"/>
          <w:i w:val="false"/>
          <w:color w:val="000000"/>
          <w:sz w:val="28"/>
        </w:rPr>
        <w:t>
      бағалау объектісі құнының қорытынды шамасы - бағалаушының бағалаудың түрлі тәсілдері мен әдістерін пайдалану кезінде бағалау объектісінің құнын есептеу нәтижелерін негіздеп жалпылау қорытындысы ретінде алынған бағалау объектісі құнының шамасы;</w:t>
      </w:r>
      <w:r>
        <w:br/>
      </w:r>
      <w:r>
        <w:rPr>
          <w:rFonts w:ascii="Times New Roman"/>
          <w:b w:val="false"/>
          <w:i w:val="false"/>
          <w:color w:val="000000"/>
          <w:sz w:val="28"/>
        </w:rPr>
        <w:t>
</w:t>
      </w:r>
      <w:r>
        <w:rPr>
          <w:rFonts w:ascii="Times New Roman"/>
          <w:b w:val="false"/>
          <w:i w:val="false"/>
          <w:color w:val="000000"/>
          <w:sz w:val="28"/>
        </w:rPr>
        <w:t>
      біріктірілген төлем - роялти мен тұтас төлемді қамтитын лицензиялық төлем;</w:t>
      </w:r>
      <w:r>
        <w:br/>
      </w:r>
      <w:r>
        <w:rPr>
          <w:rFonts w:ascii="Times New Roman"/>
          <w:b w:val="false"/>
          <w:i w:val="false"/>
          <w:color w:val="000000"/>
          <w:sz w:val="28"/>
        </w:rPr>
        <w:t>
</w:t>
      </w:r>
      <w:r>
        <w:rPr>
          <w:rFonts w:ascii="Times New Roman"/>
          <w:b w:val="false"/>
          <w:i w:val="false"/>
          <w:color w:val="000000"/>
          <w:sz w:val="28"/>
        </w:rPr>
        <w:t>
      дисконттау (капиталдандыру) - болашақтағы ақша ағындарын бағалау объектісінің ағымдағы құнына қайта есептеу;</w:t>
      </w:r>
      <w:r>
        <w:br/>
      </w:r>
      <w:r>
        <w:rPr>
          <w:rFonts w:ascii="Times New Roman"/>
          <w:b w:val="false"/>
          <w:i w:val="false"/>
          <w:color w:val="000000"/>
          <w:sz w:val="28"/>
        </w:rPr>
        <w:t>
</w:t>
      </w:r>
      <w:r>
        <w:rPr>
          <w:rFonts w:ascii="Times New Roman"/>
          <w:b w:val="false"/>
          <w:i w:val="false"/>
          <w:color w:val="000000"/>
          <w:sz w:val="28"/>
        </w:rPr>
        <w:t>
      дисконттау ставкасы - болашақта төлеуге немесе алуға жататын ақша сомасын бүгінгі құнға айырбастау үшін пайдаланылатын, зияткерлік меншік объектілерінің құнын бағалау кезінде пайдаланылатын табыс ставкасы;</w:t>
      </w:r>
      <w:r>
        <w:br/>
      </w:r>
      <w:r>
        <w:rPr>
          <w:rFonts w:ascii="Times New Roman"/>
          <w:b w:val="false"/>
          <w:i w:val="false"/>
          <w:color w:val="000000"/>
          <w:sz w:val="28"/>
        </w:rPr>
        <w:t>
</w:t>
      </w:r>
      <w:r>
        <w:rPr>
          <w:rFonts w:ascii="Times New Roman"/>
          <w:b w:val="false"/>
          <w:i w:val="false"/>
          <w:color w:val="000000"/>
          <w:sz w:val="28"/>
        </w:rPr>
        <w:t>
      зияткерлік меншік - зияткерлік шығармашылық қызметтің нәтижесі және оған теңестірілген заңды тұлғаларды, жеке және заңды тұлғалардың өнімдерін, олар орындайтын жұмыстар мен қызметтерді (фирмалық атаулар, тауарлық белгі, қызмет көрсету белгісі және т.б.) дараландыру құралдары;</w:t>
      </w:r>
      <w:r>
        <w:br/>
      </w:r>
      <w:r>
        <w:rPr>
          <w:rFonts w:ascii="Times New Roman"/>
          <w:b w:val="false"/>
          <w:i w:val="false"/>
          <w:color w:val="000000"/>
          <w:sz w:val="28"/>
        </w:rPr>
        <w:t>
</w:t>
      </w:r>
      <w:r>
        <w:rPr>
          <w:rFonts w:ascii="Times New Roman"/>
          <w:b w:val="false"/>
          <w:i w:val="false"/>
          <w:color w:val="000000"/>
          <w:sz w:val="28"/>
        </w:rPr>
        <w:t>
      зияткерлік меншік құқығы объектісін берекелі пайдаланудың қалдық мерзімі — бағалау күнінен бастап зияткерлік меншік құқығы объектісін берекелі пайдаланудың қалдық мерзімі аяқталғанға дейінгі кезең;</w:t>
      </w:r>
      <w:r>
        <w:br/>
      </w:r>
      <w:r>
        <w:rPr>
          <w:rFonts w:ascii="Times New Roman"/>
          <w:b w:val="false"/>
          <w:i w:val="false"/>
          <w:color w:val="000000"/>
          <w:sz w:val="28"/>
        </w:rPr>
        <w:t>
</w:t>
      </w:r>
      <w:r>
        <w:rPr>
          <w:rFonts w:ascii="Times New Roman"/>
          <w:b w:val="false"/>
          <w:i w:val="false"/>
          <w:color w:val="000000"/>
          <w:sz w:val="28"/>
        </w:rPr>
        <w:t>
      қорғау құжаттары - алдын ала патенттер, инновациялық патенттер, өнертабыс патенттері және өнеркәсіп үлгілеріне патенттер, пайдалы модельдерге патенттер, селекциялық жетістіктер, тауар таңбасына немесе қызмет көрсету таңбаларына куәліктер, тауар шығарылған жерлердің атаулары;</w:t>
      </w:r>
      <w:r>
        <w:br/>
      </w:r>
      <w:r>
        <w:rPr>
          <w:rFonts w:ascii="Times New Roman"/>
          <w:b w:val="false"/>
          <w:i w:val="false"/>
          <w:color w:val="000000"/>
          <w:sz w:val="28"/>
        </w:rPr>
        <w:t>
</w:t>
      </w:r>
      <w:r>
        <w:rPr>
          <w:rFonts w:ascii="Times New Roman"/>
          <w:b w:val="false"/>
          <w:i w:val="false"/>
          <w:color w:val="000000"/>
          <w:sz w:val="28"/>
        </w:rPr>
        <w:t>
      лицензиялық төлем - лицензиялық шарт нысаны болып табылатын зияткерлік меншік құқығы объектісін пайдалану құқығын бергені үшін төлем. Лицензиялық төлемдерге тұтас төлем, роялти және біріктірілген төлем жатады;</w:t>
      </w:r>
      <w:r>
        <w:br/>
      </w:r>
      <w:r>
        <w:rPr>
          <w:rFonts w:ascii="Times New Roman"/>
          <w:b w:val="false"/>
          <w:i w:val="false"/>
          <w:color w:val="000000"/>
          <w:sz w:val="28"/>
        </w:rPr>
        <w:t>
</w:t>
      </w:r>
      <w:r>
        <w:rPr>
          <w:rFonts w:ascii="Times New Roman"/>
          <w:b w:val="false"/>
          <w:i w:val="false"/>
          <w:color w:val="000000"/>
          <w:sz w:val="28"/>
        </w:rPr>
        <w:t>
      лицензиялық шарт - өнеркәсіптік меншік объектісіне айрықша құқықтар иесі (лицензиар) басқа тарапқа (лицензиатқа) өнеркәсіптік меншіктің тиісті объектісін уақытша белгілі бір жолмен пайдалану құқығын беру шарты;</w:t>
      </w:r>
      <w:r>
        <w:br/>
      </w:r>
      <w:r>
        <w:rPr>
          <w:rFonts w:ascii="Times New Roman"/>
          <w:b w:val="false"/>
          <w:i w:val="false"/>
          <w:color w:val="000000"/>
          <w:sz w:val="28"/>
        </w:rPr>
        <w:t>
</w:t>
      </w:r>
      <w:r>
        <w:rPr>
          <w:rFonts w:ascii="Times New Roman"/>
          <w:b w:val="false"/>
          <w:i w:val="false"/>
          <w:color w:val="000000"/>
          <w:sz w:val="28"/>
        </w:rPr>
        <w:t>
      материалдық емес активтер - физикалық мәні жоқ, ұзақ мерзім ішінде (бір жылдан астам) пайдалану үшін өндірісте немесе дайын өнімді өткізуде (тауарларды, жұмыстарды, қызметтерді), әкімшілік мақсаттарда және басқа ұйымдарға жалға беруге арналған ақшалай емес активтер;</w:t>
      </w:r>
      <w:r>
        <w:br/>
      </w:r>
      <w:r>
        <w:rPr>
          <w:rFonts w:ascii="Times New Roman"/>
          <w:b w:val="false"/>
          <w:i w:val="false"/>
          <w:color w:val="000000"/>
          <w:sz w:val="28"/>
        </w:rPr>
        <w:t>
</w:t>
      </w:r>
      <w:r>
        <w:rPr>
          <w:rFonts w:ascii="Times New Roman"/>
          <w:b w:val="false"/>
          <w:i w:val="false"/>
          <w:color w:val="000000"/>
          <w:sz w:val="28"/>
        </w:rPr>
        <w:t>
      материалдық емес мүлік - зияткерлік меншік (патенттер, сауда маркалары, авторлық құқық объектілері); адам капиталы (білім, кәсіби дағды және тұрғындардың денсаулығында көрініс тапқан қызмет көрсету саласының өнімдері); тұтыну капиталы (клиенттермен қарым-қатынас, ұйым имиджі);</w:t>
      </w:r>
      <w:r>
        <w:br/>
      </w:r>
      <w:r>
        <w:rPr>
          <w:rFonts w:ascii="Times New Roman"/>
          <w:b w:val="false"/>
          <w:i w:val="false"/>
          <w:color w:val="000000"/>
          <w:sz w:val="28"/>
        </w:rPr>
        <w:t>
</w:t>
      </w:r>
      <w:r>
        <w:rPr>
          <w:rFonts w:ascii="Times New Roman"/>
          <w:b w:val="false"/>
          <w:i w:val="false"/>
          <w:color w:val="000000"/>
          <w:sz w:val="28"/>
        </w:rPr>
        <w:t>
      опционды орындау бағасы - опциондық шартта көзделген мерзім ішінде бағалы қағазды шарттасқан көлемде және алдын ала келісілген баға бойынша сатып алу («колл») немесе сату («пут») құқығын беретін мәміле бағасы;</w:t>
      </w:r>
      <w:r>
        <w:br/>
      </w:r>
      <w:r>
        <w:rPr>
          <w:rFonts w:ascii="Times New Roman"/>
          <w:b w:val="false"/>
          <w:i w:val="false"/>
          <w:color w:val="000000"/>
          <w:sz w:val="28"/>
        </w:rPr>
        <w:t>
</w:t>
      </w:r>
      <w:r>
        <w:rPr>
          <w:rFonts w:ascii="Times New Roman"/>
          <w:b w:val="false"/>
          <w:i w:val="false"/>
          <w:color w:val="000000"/>
          <w:sz w:val="28"/>
        </w:rPr>
        <w:t>
      өнімді өткізуден түскен пайда - есепті кезеңде өнімді өткізуден алынған өндірілген өнім көлемінің табиғи өлшемі оның бағасына тең болатын қаражат сомасы;</w:t>
      </w:r>
      <w:r>
        <w:br/>
      </w:r>
      <w:r>
        <w:rPr>
          <w:rFonts w:ascii="Times New Roman"/>
          <w:b w:val="false"/>
          <w:i w:val="false"/>
          <w:color w:val="000000"/>
          <w:sz w:val="28"/>
        </w:rPr>
        <w:t>
</w:t>
      </w:r>
      <w:r>
        <w:rPr>
          <w:rFonts w:ascii="Times New Roman"/>
          <w:b w:val="false"/>
          <w:i w:val="false"/>
          <w:color w:val="000000"/>
          <w:sz w:val="28"/>
        </w:rPr>
        <w:t>
      роялти - нақты тұрақты ставкалар ретінде белгіленетін және лицензиат нақты келісілген уақыт мерзімінен кейін лицензиарға төлеп тұратын тұрақты пайыздық жарналар;</w:t>
      </w:r>
      <w:r>
        <w:br/>
      </w:r>
      <w:r>
        <w:rPr>
          <w:rFonts w:ascii="Times New Roman"/>
          <w:b w:val="false"/>
          <w:i w:val="false"/>
          <w:color w:val="000000"/>
          <w:sz w:val="28"/>
        </w:rPr>
        <w:t>
</w:t>
      </w:r>
      <w:r>
        <w:rPr>
          <w:rFonts w:ascii="Times New Roman"/>
          <w:b w:val="false"/>
          <w:i w:val="false"/>
          <w:color w:val="000000"/>
          <w:sz w:val="28"/>
        </w:rPr>
        <w:t>
      табыс мультипликаторы - сату бағасы немесе мүлік құны және орташа жылдық табыс немесе оның күтілген шамасы арасындағы арақатынас; 
</w:t>
      </w:r>
      <w:r>
        <w:rPr>
          <w:rFonts w:ascii="Times New Roman"/>
          <w:b w:val="false"/>
          <w:i w:val="false"/>
          <w:color w:val="000000"/>
          <w:sz w:val="28"/>
        </w:rPr>
        <w:t>
табыстың жалпы немесе таза шамасына негізделуі мүмкін;</w:t>
      </w:r>
      <w:r>
        <w:br/>
      </w:r>
      <w:r>
        <w:rPr>
          <w:rFonts w:ascii="Times New Roman"/>
          <w:b w:val="false"/>
          <w:i w:val="false"/>
          <w:color w:val="000000"/>
          <w:sz w:val="28"/>
        </w:rPr>
        <w:t>
      таза ақша ағыны - табыс салығын, капиталды шығыстар мен таза айналым капиталының өсуін есептен шығарғандағы таза операциялық пайда мен амортизация сомасына тең, операциялық кезең бойында алынған ақша қаражатының көлемі;</w:t>
      </w:r>
      <w:r>
        <w:br/>
      </w:r>
      <w:r>
        <w:rPr>
          <w:rFonts w:ascii="Times New Roman"/>
          <w:b w:val="false"/>
          <w:i w:val="false"/>
          <w:color w:val="000000"/>
          <w:sz w:val="28"/>
        </w:rPr>
        <w:t>
</w:t>
      </w:r>
      <w:r>
        <w:rPr>
          <w:rFonts w:ascii="Times New Roman"/>
          <w:b w:val="false"/>
          <w:i w:val="false"/>
          <w:color w:val="000000"/>
          <w:sz w:val="28"/>
        </w:rPr>
        <w:t>
      тарату (аллокация) - жанама салыстыру тәсілі, бұл ретте материалдық емес активтер мен материалдық активтердің құны арасындағы арақатынас әзірленеді. Негізінен салыстыру мақсаты үшін материалдық емес активтер мен активтер арасындағы жалпы нарықтық құнын тарату үшін іс-шара нәтижесі болып табылады.</w:t>
      </w:r>
      <w:r>
        <w:br/>
      </w:r>
      <w:r>
        <w:rPr>
          <w:rFonts w:ascii="Times New Roman"/>
          <w:b w:val="false"/>
          <w:i w:val="false"/>
          <w:color w:val="000000"/>
          <w:sz w:val="28"/>
        </w:rPr>
        <w:t>
</w:t>
      </w:r>
      <w:r>
        <w:rPr>
          <w:rFonts w:ascii="Times New Roman"/>
          <w:b w:val="false"/>
          <w:i w:val="false"/>
          <w:color w:val="000000"/>
          <w:sz w:val="28"/>
        </w:rPr>
        <w:t>
      5. Осы стандарт келесі зияткерлік меншік объектілерінің мүлікті құқықтарын бағалауға қолданылады:</w:t>
      </w:r>
      <w:r>
        <w:br/>
      </w:r>
      <w:r>
        <w:rPr>
          <w:rFonts w:ascii="Times New Roman"/>
          <w:b w:val="false"/>
          <w:i w:val="false"/>
          <w:color w:val="000000"/>
          <w:sz w:val="28"/>
        </w:rPr>
        <w:t>
</w:t>
      </w:r>
      <w:r>
        <w:rPr>
          <w:rFonts w:ascii="Times New Roman"/>
          <w:b w:val="false"/>
          <w:i w:val="false"/>
          <w:color w:val="000000"/>
          <w:sz w:val="28"/>
        </w:rPr>
        <w:t>
      1) өнеркәсіптік меншік құқығының объектілері, соның ішінде:</w:t>
      </w:r>
      <w:r>
        <w:br/>
      </w:r>
      <w:r>
        <w:rPr>
          <w:rFonts w:ascii="Times New Roman"/>
          <w:b w:val="false"/>
          <w:i w:val="false"/>
          <w:color w:val="000000"/>
          <w:sz w:val="28"/>
        </w:rPr>
        <w:t>
</w:t>
      </w:r>
      <w:r>
        <w:rPr>
          <w:rFonts w:ascii="Times New Roman"/>
          <w:b w:val="false"/>
          <w:i w:val="false"/>
          <w:color w:val="000000"/>
          <w:sz w:val="28"/>
        </w:rPr>
        <w:t>
      өнертабыс;</w:t>
      </w:r>
      <w:r>
        <w:br/>
      </w:r>
      <w:r>
        <w:rPr>
          <w:rFonts w:ascii="Times New Roman"/>
          <w:b w:val="false"/>
          <w:i w:val="false"/>
          <w:color w:val="000000"/>
          <w:sz w:val="28"/>
        </w:rPr>
        <w:t>
</w:t>
      </w:r>
      <w:r>
        <w:rPr>
          <w:rFonts w:ascii="Times New Roman"/>
          <w:b w:val="false"/>
          <w:i w:val="false"/>
          <w:color w:val="000000"/>
          <w:sz w:val="28"/>
        </w:rPr>
        <w:t>
      пайдалы модельдар;</w:t>
      </w:r>
      <w:r>
        <w:br/>
      </w:r>
      <w:r>
        <w:rPr>
          <w:rFonts w:ascii="Times New Roman"/>
          <w:b w:val="false"/>
          <w:i w:val="false"/>
          <w:color w:val="000000"/>
          <w:sz w:val="28"/>
        </w:rPr>
        <w:t>
</w:t>
      </w:r>
      <w:r>
        <w:rPr>
          <w:rFonts w:ascii="Times New Roman"/>
          <w:b w:val="false"/>
          <w:i w:val="false"/>
          <w:color w:val="000000"/>
          <w:sz w:val="28"/>
        </w:rPr>
        <w:t>
      өнеркәсіптік үлгілер;</w:t>
      </w:r>
      <w:r>
        <w:br/>
      </w:r>
      <w:r>
        <w:rPr>
          <w:rFonts w:ascii="Times New Roman"/>
          <w:b w:val="false"/>
          <w:i w:val="false"/>
          <w:color w:val="000000"/>
          <w:sz w:val="28"/>
        </w:rPr>
        <w:t>
</w:t>
      </w:r>
      <w:r>
        <w:rPr>
          <w:rFonts w:ascii="Times New Roman"/>
          <w:b w:val="false"/>
          <w:i w:val="false"/>
          <w:color w:val="000000"/>
          <w:sz w:val="28"/>
        </w:rPr>
        <w:t>
      селекциялық жетістіктер;</w:t>
      </w:r>
      <w:r>
        <w:br/>
      </w:r>
      <w:r>
        <w:rPr>
          <w:rFonts w:ascii="Times New Roman"/>
          <w:b w:val="false"/>
          <w:i w:val="false"/>
          <w:color w:val="000000"/>
          <w:sz w:val="28"/>
        </w:rPr>
        <w:t>
</w:t>
      </w:r>
      <w:r>
        <w:rPr>
          <w:rFonts w:ascii="Times New Roman"/>
          <w:b w:val="false"/>
          <w:i w:val="false"/>
          <w:color w:val="000000"/>
          <w:sz w:val="28"/>
        </w:rPr>
        <w:t>
      интегралдық микросхемалар топологиялары;</w:t>
      </w:r>
      <w:r>
        <w:br/>
      </w:r>
      <w:r>
        <w:rPr>
          <w:rFonts w:ascii="Times New Roman"/>
          <w:b w:val="false"/>
          <w:i w:val="false"/>
          <w:color w:val="000000"/>
          <w:sz w:val="28"/>
        </w:rPr>
        <w:t>
</w:t>
      </w:r>
      <w:r>
        <w:rPr>
          <w:rFonts w:ascii="Times New Roman"/>
          <w:b w:val="false"/>
          <w:i w:val="false"/>
          <w:color w:val="000000"/>
          <w:sz w:val="28"/>
        </w:rPr>
        <w:t>
      ашылмаған ақпарат, соның ішінде өндіріс құпиялары (ноу-хау);</w:t>
      </w:r>
      <w:r>
        <w:br/>
      </w:r>
      <w:r>
        <w:rPr>
          <w:rFonts w:ascii="Times New Roman"/>
          <w:b w:val="false"/>
          <w:i w:val="false"/>
          <w:color w:val="000000"/>
          <w:sz w:val="28"/>
        </w:rPr>
        <w:t>
</w:t>
      </w:r>
      <w:r>
        <w:rPr>
          <w:rFonts w:ascii="Times New Roman"/>
          <w:b w:val="false"/>
          <w:i w:val="false"/>
          <w:color w:val="000000"/>
          <w:sz w:val="28"/>
        </w:rPr>
        <w:t>
      фирмалық атаулар;</w:t>
      </w:r>
      <w:r>
        <w:br/>
      </w:r>
      <w:r>
        <w:rPr>
          <w:rFonts w:ascii="Times New Roman"/>
          <w:b w:val="false"/>
          <w:i w:val="false"/>
          <w:color w:val="000000"/>
          <w:sz w:val="28"/>
        </w:rPr>
        <w:t>
</w:t>
      </w:r>
      <w:r>
        <w:rPr>
          <w:rFonts w:ascii="Times New Roman"/>
          <w:b w:val="false"/>
          <w:i w:val="false"/>
          <w:color w:val="000000"/>
          <w:sz w:val="28"/>
        </w:rPr>
        <w:t>
      тауарлық таңбалар және қызмет көрсету таңбалары;</w:t>
      </w:r>
      <w:r>
        <w:br/>
      </w:r>
      <w:r>
        <w:rPr>
          <w:rFonts w:ascii="Times New Roman"/>
          <w:b w:val="false"/>
          <w:i w:val="false"/>
          <w:color w:val="000000"/>
          <w:sz w:val="28"/>
        </w:rPr>
        <w:t>
</w:t>
      </w:r>
      <w:r>
        <w:rPr>
          <w:rFonts w:ascii="Times New Roman"/>
          <w:b w:val="false"/>
          <w:i w:val="false"/>
          <w:color w:val="000000"/>
          <w:sz w:val="28"/>
        </w:rPr>
        <w:t>
      тауар шығарылған жерлердің атаулары (шығатын жерін көрсету);</w:t>
      </w:r>
      <w:r>
        <w:br/>
      </w:r>
      <w:r>
        <w:rPr>
          <w:rFonts w:ascii="Times New Roman"/>
          <w:b w:val="false"/>
          <w:i w:val="false"/>
          <w:color w:val="000000"/>
          <w:sz w:val="28"/>
        </w:rPr>
        <w:t>
</w:t>
      </w:r>
      <w:r>
        <w:rPr>
          <w:rFonts w:ascii="Times New Roman"/>
          <w:b w:val="false"/>
          <w:i w:val="false"/>
          <w:color w:val="000000"/>
          <w:sz w:val="28"/>
        </w:rPr>
        <w:t>
      Қазақстан Республикасы </w:t>
      </w:r>
      <w:r>
        <w:rPr>
          <w:rFonts w:ascii="Times New Roman"/>
          <w:b w:val="false"/>
          <w:i w:val="false"/>
          <w:color w:val="000000"/>
          <w:sz w:val="28"/>
        </w:rPr>
        <w:t>заң актілерінде</w:t>
      </w:r>
      <w:r>
        <w:rPr>
          <w:rFonts w:ascii="Times New Roman"/>
          <w:b w:val="false"/>
          <w:i w:val="false"/>
          <w:color w:val="000000"/>
          <w:sz w:val="28"/>
        </w:rPr>
        <w:t xml:space="preserve"> көзделген жағдайларда азаматтық айналымға қатысушылардың, тауарлар мен қызмет көрсетулердің басқа да дараландыру құралдары;</w:t>
      </w:r>
      <w:r>
        <w:br/>
      </w:r>
      <w:r>
        <w:rPr>
          <w:rFonts w:ascii="Times New Roman"/>
          <w:b w:val="false"/>
          <w:i w:val="false"/>
          <w:color w:val="000000"/>
          <w:sz w:val="28"/>
        </w:rPr>
        <w:t>
</w:t>
      </w:r>
      <w:r>
        <w:rPr>
          <w:rFonts w:ascii="Times New Roman"/>
          <w:b w:val="false"/>
          <w:i w:val="false"/>
          <w:color w:val="000000"/>
          <w:sz w:val="28"/>
        </w:rPr>
        <w:t>
      2) авторлық құқық </w:t>
      </w:r>
      <w:r>
        <w:rPr>
          <w:rFonts w:ascii="Times New Roman"/>
          <w:b w:val="false"/>
          <w:i w:val="false"/>
          <w:color w:val="000000"/>
          <w:sz w:val="28"/>
        </w:rPr>
        <w:t>объектілері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әдеби туындылар (кітаптар, брошюралар, мақалалар және т.б.);</w:t>
      </w:r>
      <w:r>
        <w:br/>
      </w:r>
      <w:r>
        <w:rPr>
          <w:rFonts w:ascii="Times New Roman"/>
          <w:b w:val="false"/>
          <w:i w:val="false"/>
          <w:color w:val="000000"/>
          <w:sz w:val="28"/>
        </w:rPr>
        <w:t>
</w:t>
      </w:r>
      <w:r>
        <w:rPr>
          <w:rFonts w:ascii="Times New Roman"/>
          <w:b w:val="false"/>
          <w:i w:val="false"/>
          <w:color w:val="000000"/>
          <w:sz w:val="28"/>
        </w:rPr>
        <w:t>
      драмалық, музыкалық-драмалық, хореография туындылары, пантомима және сценариялық туындылар;</w:t>
      </w:r>
      <w:r>
        <w:br/>
      </w:r>
      <w:r>
        <w:rPr>
          <w:rFonts w:ascii="Times New Roman"/>
          <w:b w:val="false"/>
          <w:i w:val="false"/>
          <w:color w:val="000000"/>
          <w:sz w:val="28"/>
        </w:rPr>
        <w:t>
</w:t>
      </w:r>
      <w:r>
        <w:rPr>
          <w:rFonts w:ascii="Times New Roman"/>
          <w:b w:val="false"/>
          <w:i w:val="false"/>
          <w:color w:val="000000"/>
          <w:sz w:val="28"/>
        </w:rPr>
        <w:t>
      мәтіні бар не мәтінсіз музыкалық туындылар;</w:t>
      </w:r>
      <w:r>
        <w:br/>
      </w:r>
      <w:r>
        <w:rPr>
          <w:rFonts w:ascii="Times New Roman"/>
          <w:b w:val="false"/>
          <w:i w:val="false"/>
          <w:color w:val="000000"/>
          <w:sz w:val="28"/>
        </w:rPr>
        <w:t>
</w:t>
      </w:r>
      <w:r>
        <w:rPr>
          <w:rFonts w:ascii="Times New Roman"/>
          <w:b w:val="false"/>
          <w:i w:val="false"/>
          <w:color w:val="000000"/>
          <w:sz w:val="28"/>
        </w:rPr>
        <w:t>
      дыбыс - бейнежазу туындылары (кино-, теле-, бейне-, диафильмдер және басқа кино- және телетуындылар);</w:t>
      </w:r>
      <w:r>
        <w:br/>
      </w:r>
      <w:r>
        <w:rPr>
          <w:rFonts w:ascii="Times New Roman"/>
          <w:b w:val="false"/>
          <w:i w:val="false"/>
          <w:color w:val="000000"/>
          <w:sz w:val="28"/>
        </w:rPr>
        <w:t>
</w:t>
      </w:r>
      <w:r>
        <w:rPr>
          <w:rFonts w:ascii="Times New Roman"/>
          <w:b w:val="false"/>
          <w:i w:val="false"/>
          <w:color w:val="000000"/>
          <w:sz w:val="28"/>
        </w:rPr>
        <w:t>
      мүсіндеме, кескіндеме, графика, литография және бейнелеу енерінің басқа да туындылары;</w:t>
      </w:r>
      <w:r>
        <w:br/>
      </w:r>
      <w:r>
        <w:rPr>
          <w:rFonts w:ascii="Times New Roman"/>
          <w:b w:val="false"/>
          <w:i w:val="false"/>
          <w:color w:val="000000"/>
          <w:sz w:val="28"/>
        </w:rPr>
        <w:t>
</w:t>
      </w:r>
      <w:r>
        <w:rPr>
          <w:rFonts w:ascii="Times New Roman"/>
          <w:b w:val="false"/>
          <w:i w:val="false"/>
          <w:color w:val="000000"/>
          <w:sz w:val="28"/>
        </w:rPr>
        <w:t>
      қолданбалы өнер туындылары;</w:t>
      </w:r>
      <w:r>
        <w:br/>
      </w:r>
      <w:r>
        <w:rPr>
          <w:rFonts w:ascii="Times New Roman"/>
          <w:b w:val="false"/>
          <w:i w:val="false"/>
          <w:color w:val="000000"/>
          <w:sz w:val="28"/>
        </w:rPr>
        <w:t>
</w:t>
      </w:r>
      <w:r>
        <w:rPr>
          <w:rFonts w:ascii="Times New Roman"/>
          <w:b w:val="false"/>
          <w:i w:val="false"/>
          <w:color w:val="000000"/>
          <w:sz w:val="28"/>
        </w:rPr>
        <w:t>
      сәулет, қала құрылысы және бау - саябақ өнері туындылары;</w:t>
      </w:r>
      <w:r>
        <w:br/>
      </w:r>
      <w:r>
        <w:rPr>
          <w:rFonts w:ascii="Times New Roman"/>
          <w:b w:val="false"/>
          <w:i w:val="false"/>
          <w:color w:val="000000"/>
          <w:sz w:val="28"/>
        </w:rPr>
        <w:t>
</w:t>
      </w:r>
      <w:r>
        <w:rPr>
          <w:rFonts w:ascii="Times New Roman"/>
          <w:b w:val="false"/>
          <w:i w:val="false"/>
          <w:color w:val="000000"/>
          <w:sz w:val="28"/>
        </w:rPr>
        <w:t>
      суретке түсіру туындылары және суретке түсіруге орайлас әдістермен жасалған туындылар;</w:t>
      </w:r>
      <w:r>
        <w:br/>
      </w:r>
      <w:r>
        <w:rPr>
          <w:rFonts w:ascii="Times New Roman"/>
          <w:b w:val="false"/>
          <w:i w:val="false"/>
          <w:color w:val="000000"/>
          <w:sz w:val="28"/>
        </w:rPr>
        <w:t>
</w:t>
      </w:r>
      <w:r>
        <w:rPr>
          <w:rFonts w:ascii="Times New Roman"/>
          <w:b w:val="false"/>
          <w:i w:val="false"/>
          <w:color w:val="000000"/>
          <w:sz w:val="28"/>
        </w:rPr>
        <w:t>
      карталар, жоспарлар, нобайлар, безендірулер және географияға, топография мен басқа ғылымдарға қатысты үш өлшемді туындылар;</w:t>
      </w:r>
      <w:r>
        <w:br/>
      </w:r>
      <w:r>
        <w:rPr>
          <w:rFonts w:ascii="Times New Roman"/>
          <w:b w:val="false"/>
          <w:i w:val="false"/>
          <w:color w:val="000000"/>
          <w:sz w:val="28"/>
        </w:rPr>
        <w:t>
</w:t>
      </w:r>
      <w:r>
        <w:rPr>
          <w:rFonts w:ascii="Times New Roman"/>
          <w:b w:val="false"/>
          <w:i w:val="false"/>
          <w:color w:val="000000"/>
          <w:sz w:val="28"/>
        </w:rPr>
        <w:t>
      электронды есептеуіш машиналарга арналған бағдарламалар;</w:t>
      </w:r>
      <w:r>
        <w:br/>
      </w:r>
      <w:r>
        <w:rPr>
          <w:rFonts w:ascii="Times New Roman"/>
          <w:b w:val="false"/>
          <w:i w:val="false"/>
          <w:color w:val="000000"/>
          <w:sz w:val="28"/>
        </w:rPr>
        <w:t>
</w:t>
      </w:r>
      <w:r>
        <w:rPr>
          <w:rFonts w:ascii="Times New Roman"/>
          <w:b w:val="false"/>
          <w:i w:val="false"/>
          <w:color w:val="000000"/>
          <w:sz w:val="28"/>
        </w:rPr>
        <w:t>
      туынды шығармалар (аудармалар, өңделген дүниелер, аннотациялар, рефераттар, түйіндер, шолулар, инсценировкалар, музыкалық өңдеулер және басқа да ғылым, әдебиет пен өнер шығармаларын өңдеулер);</w:t>
      </w:r>
      <w:r>
        <w:br/>
      </w:r>
      <w:r>
        <w:rPr>
          <w:rFonts w:ascii="Times New Roman"/>
          <w:b w:val="false"/>
          <w:i w:val="false"/>
          <w:color w:val="000000"/>
          <w:sz w:val="28"/>
        </w:rPr>
        <w:t>
</w:t>
      </w:r>
      <w:r>
        <w:rPr>
          <w:rFonts w:ascii="Times New Roman"/>
          <w:b w:val="false"/>
          <w:i w:val="false"/>
          <w:color w:val="000000"/>
          <w:sz w:val="28"/>
        </w:rPr>
        <w:t>
      туындылар жинақтары (энциклопедиялар, антологиялар, деректер базалары) және материалдарының іріктелуі немесе орналасуы жағынан шығармашылық еңбектің нәтижесі болып табылатын басқа да құрама туындылар;</w:t>
      </w:r>
      <w:r>
        <w:br/>
      </w:r>
      <w:r>
        <w:rPr>
          <w:rFonts w:ascii="Times New Roman"/>
          <w:b w:val="false"/>
          <w:i w:val="false"/>
          <w:color w:val="000000"/>
          <w:sz w:val="28"/>
        </w:rPr>
        <w:t>
</w:t>
      </w:r>
      <w:r>
        <w:rPr>
          <w:rFonts w:ascii="Times New Roman"/>
          <w:b w:val="false"/>
          <w:i w:val="false"/>
          <w:color w:val="000000"/>
          <w:sz w:val="28"/>
        </w:rPr>
        <w:t>
      сабақтас құқықтың объектілері:</w:t>
      </w:r>
      <w:r>
        <w:br/>
      </w:r>
      <w:r>
        <w:rPr>
          <w:rFonts w:ascii="Times New Roman"/>
          <w:b w:val="false"/>
          <w:i w:val="false"/>
          <w:color w:val="000000"/>
          <w:sz w:val="28"/>
        </w:rPr>
        <w:t>
</w:t>
      </w:r>
      <w:r>
        <w:rPr>
          <w:rFonts w:ascii="Times New Roman"/>
          <w:b w:val="false"/>
          <w:i w:val="false"/>
          <w:color w:val="000000"/>
          <w:sz w:val="28"/>
        </w:rPr>
        <w:t>
      әртіс-орындаушылар мен дирижерлердің орындаулары, спектакльдерді (орындаушылық) қоюшы-режиссерлердің қойылымдары, егер бұл орындаулар олардың техникалық құралдар арқылы көшірілуі мен таратылуына жол беретін нысанда болса;</w:t>
      </w:r>
      <w:r>
        <w:br/>
      </w:r>
      <w:r>
        <w:rPr>
          <w:rFonts w:ascii="Times New Roman"/>
          <w:b w:val="false"/>
          <w:i w:val="false"/>
          <w:color w:val="000000"/>
          <w:sz w:val="28"/>
        </w:rPr>
        <w:t>
</w:t>
      </w:r>
      <w:r>
        <w:rPr>
          <w:rFonts w:ascii="Times New Roman"/>
          <w:b w:val="false"/>
          <w:i w:val="false"/>
          <w:color w:val="000000"/>
          <w:sz w:val="28"/>
        </w:rPr>
        <w:t>
      фонограммалар, яғни дыбыс-бейнежазу туындысына кіргізілген дыбыс жазбасын қоспағанда орындаулардың немесе өзге де дыбыстардың не олардың бейнелерін тек қана дыбыстық кез келген жазбасы;</w:t>
      </w:r>
      <w:r>
        <w:br/>
      </w:r>
      <w:r>
        <w:rPr>
          <w:rFonts w:ascii="Times New Roman"/>
          <w:b w:val="false"/>
          <w:i w:val="false"/>
          <w:color w:val="000000"/>
          <w:sz w:val="28"/>
        </w:rPr>
        <w:t>
</w:t>
      </w:r>
      <w:r>
        <w:rPr>
          <w:rFonts w:ascii="Times New Roman"/>
          <w:b w:val="false"/>
          <w:i w:val="false"/>
          <w:color w:val="000000"/>
          <w:sz w:val="28"/>
        </w:rPr>
        <w:t>
      эфирлік немесе кәбілдік хабар тарату ұйымының, соның ішінде эфирлік немесе кәбілдік хабар тарату ұйымымен не басқа ұйымның қаражаты есебінен оның тапсырысы бойынша жасалған хабарларын тарату.</w:t>
      </w:r>
      <w:r>
        <w:br/>
      </w:r>
      <w:r>
        <w:rPr>
          <w:rFonts w:ascii="Times New Roman"/>
          <w:b w:val="false"/>
          <w:i w:val="false"/>
          <w:color w:val="000000"/>
          <w:sz w:val="28"/>
        </w:rPr>
        <w:t>
</w:t>
      </w:r>
      <w:r>
        <w:rPr>
          <w:rFonts w:ascii="Times New Roman"/>
          <w:b w:val="false"/>
          <w:i w:val="false"/>
          <w:color w:val="000000"/>
          <w:sz w:val="28"/>
        </w:rPr>
        <w:t>
      6. Материалдық емес активтер егер:</w:t>
      </w:r>
      <w:r>
        <w:br/>
      </w:r>
      <w:r>
        <w:rPr>
          <w:rFonts w:ascii="Times New Roman"/>
          <w:b w:val="false"/>
          <w:i w:val="false"/>
          <w:color w:val="000000"/>
          <w:sz w:val="28"/>
        </w:rPr>
        <w:t>
</w:t>
      </w:r>
      <w:r>
        <w:rPr>
          <w:rFonts w:ascii="Times New Roman"/>
          <w:b w:val="false"/>
          <w:i w:val="false"/>
          <w:color w:val="000000"/>
          <w:sz w:val="28"/>
        </w:rPr>
        <w:t>
      осы активпен тікелей байланысты ұйымның болашақта күтілетін экономикалық пайда табуының ықтималдылығы жоғары болса;</w:t>
      </w:r>
      <w:r>
        <w:br/>
      </w:r>
      <w:r>
        <w:rPr>
          <w:rFonts w:ascii="Times New Roman"/>
          <w:b w:val="false"/>
          <w:i w:val="false"/>
          <w:color w:val="000000"/>
          <w:sz w:val="28"/>
        </w:rPr>
        <w:t>
</w:t>
      </w:r>
      <w:r>
        <w:rPr>
          <w:rFonts w:ascii="Times New Roman"/>
          <w:b w:val="false"/>
          <w:i w:val="false"/>
          <w:color w:val="000000"/>
          <w:sz w:val="28"/>
        </w:rPr>
        <w:t>
      активтің құнын нақты анықтауға болса, актив ретінде танылады (есептілікте тіркеледі).</w:t>
      </w:r>
      <w:r>
        <w:br/>
      </w:r>
      <w:r>
        <w:rPr>
          <w:rFonts w:ascii="Times New Roman"/>
          <w:b w:val="false"/>
          <w:i w:val="false"/>
          <w:color w:val="000000"/>
          <w:sz w:val="28"/>
        </w:rPr>
        <w:t>
</w:t>
      </w:r>
      <w:r>
        <w:rPr>
          <w:rFonts w:ascii="Times New Roman"/>
          <w:b w:val="false"/>
          <w:i w:val="false"/>
          <w:color w:val="000000"/>
          <w:sz w:val="28"/>
        </w:rPr>
        <w:t>
      7. Материалдық емес активтердің құрамына олардың құны көрсетіліп есептік бірліктер ретінде мынадай зияткерлік меншік объектілеріне құқықтар кіреді:</w:t>
      </w:r>
      <w:r>
        <w:br/>
      </w:r>
      <w:r>
        <w:rPr>
          <w:rFonts w:ascii="Times New Roman"/>
          <w:b w:val="false"/>
          <w:i w:val="false"/>
          <w:color w:val="000000"/>
          <w:sz w:val="28"/>
        </w:rPr>
        <w:t>
</w:t>
      </w:r>
      <w:r>
        <w:rPr>
          <w:rFonts w:ascii="Times New Roman"/>
          <w:b w:val="false"/>
          <w:i w:val="false"/>
          <w:color w:val="000000"/>
          <w:sz w:val="28"/>
        </w:rPr>
        <w:t>
      өнертабыстарға тиесілі патенттерден шығатын құқықтар;</w:t>
      </w:r>
      <w:r>
        <w:br/>
      </w:r>
      <w:r>
        <w:rPr>
          <w:rFonts w:ascii="Times New Roman"/>
          <w:b w:val="false"/>
          <w:i w:val="false"/>
          <w:color w:val="000000"/>
          <w:sz w:val="28"/>
        </w:rPr>
        <w:t>
</w:t>
      </w:r>
      <w:r>
        <w:rPr>
          <w:rFonts w:ascii="Times New Roman"/>
          <w:b w:val="false"/>
          <w:i w:val="false"/>
          <w:color w:val="000000"/>
          <w:sz w:val="28"/>
        </w:rPr>
        <w:t>
      өндірістік үлгілерге тиесілі патенттерден шығатын құқықтар;</w:t>
      </w:r>
      <w:r>
        <w:br/>
      </w:r>
      <w:r>
        <w:rPr>
          <w:rFonts w:ascii="Times New Roman"/>
          <w:b w:val="false"/>
          <w:i w:val="false"/>
          <w:color w:val="000000"/>
          <w:sz w:val="28"/>
        </w:rPr>
        <w:t>
</w:t>
      </w:r>
      <w:r>
        <w:rPr>
          <w:rFonts w:ascii="Times New Roman"/>
          <w:b w:val="false"/>
          <w:i w:val="false"/>
          <w:color w:val="000000"/>
          <w:sz w:val="28"/>
        </w:rPr>
        <w:t>
      пайдалы модельдерге тиесілі патенттерден шығатын құқықтар;</w:t>
      </w:r>
      <w:r>
        <w:br/>
      </w:r>
      <w:r>
        <w:rPr>
          <w:rFonts w:ascii="Times New Roman"/>
          <w:b w:val="false"/>
          <w:i w:val="false"/>
          <w:color w:val="000000"/>
          <w:sz w:val="28"/>
        </w:rPr>
        <w:t>
</w:t>
      </w:r>
      <w:r>
        <w:rPr>
          <w:rFonts w:ascii="Times New Roman"/>
          <w:b w:val="false"/>
          <w:i w:val="false"/>
          <w:color w:val="000000"/>
          <w:sz w:val="28"/>
        </w:rPr>
        <w:t>
      тауар белгілеріне куәліктерге тиесілі патенттерден шығатын құқықтар;</w:t>
      </w:r>
      <w:r>
        <w:br/>
      </w:r>
      <w:r>
        <w:rPr>
          <w:rFonts w:ascii="Times New Roman"/>
          <w:b w:val="false"/>
          <w:i w:val="false"/>
          <w:color w:val="000000"/>
          <w:sz w:val="28"/>
        </w:rPr>
        <w:t>
</w:t>
      </w:r>
      <w:r>
        <w:rPr>
          <w:rFonts w:ascii="Times New Roman"/>
          <w:b w:val="false"/>
          <w:i w:val="false"/>
          <w:color w:val="000000"/>
          <w:sz w:val="28"/>
        </w:rPr>
        <w:t>
      өсімдіктер мен жануарлардың жаңа сорттарына тиесілі патенттерден шығатын құқықтар;</w:t>
      </w:r>
      <w:r>
        <w:br/>
      </w:r>
      <w:r>
        <w:rPr>
          <w:rFonts w:ascii="Times New Roman"/>
          <w:b w:val="false"/>
          <w:i w:val="false"/>
          <w:color w:val="000000"/>
          <w:sz w:val="28"/>
        </w:rPr>
        <w:t>
</w:t>
      </w:r>
      <w:r>
        <w:rPr>
          <w:rFonts w:ascii="Times New Roman"/>
          <w:b w:val="false"/>
          <w:i w:val="false"/>
          <w:color w:val="000000"/>
          <w:sz w:val="28"/>
        </w:rPr>
        <w:t>
      басқа тұлғаларға тиесілі, патенттермен қорғалған өнертабыстарды пайдалануға жасалған лицензиялық шарттардан шығатын құқықтар;</w:t>
      </w:r>
      <w:r>
        <w:br/>
      </w:r>
      <w:r>
        <w:rPr>
          <w:rFonts w:ascii="Times New Roman"/>
          <w:b w:val="false"/>
          <w:i w:val="false"/>
          <w:color w:val="000000"/>
          <w:sz w:val="28"/>
        </w:rPr>
        <w:t>
</w:t>
      </w:r>
      <w:r>
        <w:rPr>
          <w:rFonts w:ascii="Times New Roman"/>
          <w:b w:val="false"/>
          <w:i w:val="false"/>
          <w:color w:val="000000"/>
          <w:sz w:val="28"/>
        </w:rPr>
        <w:t>
      басқа тұлғаларға тиесілі, патенттермен қорғалған өндірістік үлгілерді пайдалануға жасалған лицензиялық шарттардан шығатын құқықтар;</w:t>
      </w:r>
      <w:r>
        <w:br/>
      </w:r>
      <w:r>
        <w:rPr>
          <w:rFonts w:ascii="Times New Roman"/>
          <w:b w:val="false"/>
          <w:i w:val="false"/>
          <w:color w:val="000000"/>
          <w:sz w:val="28"/>
        </w:rPr>
        <w:t>
</w:t>
      </w:r>
      <w:r>
        <w:rPr>
          <w:rFonts w:ascii="Times New Roman"/>
          <w:b w:val="false"/>
          <w:i w:val="false"/>
          <w:color w:val="000000"/>
          <w:sz w:val="28"/>
        </w:rPr>
        <w:t>
      басқа тұлғаларға тиесілі, патенттермен қорғалған пайдалы модельдерді пайдалануға жасалған лицензиялық шарттардан шығатын құқықтар;</w:t>
      </w:r>
      <w:r>
        <w:br/>
      </w:r>
      <w:r>
        <w:rPr>
          <w:rFonts w:ascii="Times New Roman"/>
          <w:b w:val="false"/>
          <w:i w:val="false"/>
          <w:color w:val="000000"/>
          <w:sz w:val="28"/>
        </w:rPr>
        <w:t>
</w:t>
      </w:r>
      <w:r>
        <w:rPr>
          <w:rFonts w:ascii="Times New Roman"/>
          <w:b w:val="false"/>
          <w:i w:val="false"/>
          <w:color w:val="000000"/>
          <w:sz w:val="28"/>
        </w:rPr>
        <w:t>
      басқа тұлғаларға тиесілі, куәліктермен қорғалған тауарлық белгілерді пайдалануға жасалған лицензиялық шарттардан шығатын құқықтар;</w:t>
      </w:r>
      <w:r>
        <w:br/>
      </w:r>
      <w:r>
        <w:rPr>
          <w:rFonts w:ascii="Times New Roman"/>
          <w:b w:val="false"/>
          <w:i w:val="false"/>
          <w:color w:val="000000"/>
          <w:sz w:val="28"/>
        </w:rPr>
        <w:t>
</w:t>
      </w:r>
      <w:r>
        <w:rPr>
          <w:rFonts w:ascii="Times New Roman"/>
          <w:b w:val="false"/>
          <w:i w:val="false"/>
          <w:color w:val="000000"/>
          <w:sz w:val="28"/>
        </w:rPr>
        <w:t>
      «ноу-хауды» беру туралы келісім негізінде берілетін және «ноу-хауды» беру туралы келісім бойынша тараптар болатын кәсіпорынның құжаттарымен расталған «ноу-хауға» айрықша құқықтар;</w:t>
      </w:r>
      <w:r>
        <w:br/>
      </w:r>
      <w:r>
        <w:rPr>
          <w:rFonts w:ascii="Times New Roman"/>
          <w:b w:val="false"/>
          <w:i w:val="false"/>
          <w:color w:val="000000"/>
          <w:sz w:val="28"/>
        </w:rPr>
        <w:t>
</w:t>
      </w:r>
      <w:r>
        <w:rPr>
          <w:rFonts w:ascii="Times New Roman"/>
          <w:b w:val="false"/>
          <w:i w:val="false"/>
          <w:color w:val="000000"/>
          <w:sz w:val="28"/>
        </w:rPr>
        <w:t>
      авторлық құқық пен сабақтас құқықтардың объектілеріне тиесілі құқықтар;</w:t>
      </w:r>
      <w:r>
        <w:br/>
      </w:r>
      <w:r>
        <w:rPr>
          <w:rFonts w:ascii="Times New Roman"/>
          <w:b w:val="false"/>
          <w:i w:val="false"/>
          <w:color w:val="000000"/>
          <w:sz w:val="28"/>
        </w:rPr>
        <w:t>
</w:t>
      </w:r>
      <w:r>
        <w:rPr>
          <w:rFonts w:ascii="Times New Roman"/>
          <w:b w:val="false"/>
          <w:i w:val="false"/>
          <w:color w:val="000000"/>
          <w:sz w:val="28"/>
        </w:rPr>
        <w:t>
      мемлекеттік құжаттармен растауды талап етпейтін зияткерлік меншік объектілерінің ерекше құқықтары (интегралдық микросхемалар топологиялары, ЭЕМ-ге арналған бағдарламалар, деректер базасы және авторлық құқықтың т.б. объектілері).</w:t>
      </w:r>
      <w:r>
        <w:br/>
      </w:r>
      <w:r>
        <w:rPr>
          <w:rFonts w:ascii="Times New Roman"/>
          <w:b w:val="false"/>
          <w:i w:val="false"/>
          <w:color w:val="000000"/>
          <w:sz w:val="28"/>
        </w:rPr>
        <w:t>
</w:t>
      </w:r>
      <w:r>
        <w:rPr>
          <w:rFonts w:ascii="Times New Roman"/>
          <w:b w:val="false"/>
          <w:i w:val="false"/>
          <w:color w:val="000000"/>
          <w:sz w:val="28"/>
        </w:rPr>
        <w:t>
      8. Қаржылық мүдделер материалдық емес активтерді білдіреді және мыналарды қамтиды:</w:t>
      </w:r>
      <w:r>
        <w:br/>
      </w:r>
      <w:r>
        <w:rPr>
          <w:rFonts w:ascii="Times New Roman"/>
          <w:b w:val="false"/>
          <w:i w:val="false"/>
          <w:color w:val="000000"/>
          <w:sz w:val="28"/>
        </w:rPr>
        <w:t>
</w:t>
      </w:r>
      <w:r>
        <w:rPr>
          <w:rFonts w:ascii="Times New Roman"/>
          <w:b w:val="false"/>
          <w:i w:val="false"/>
          <w:color w:val="000000"/>
          <w:sz w:val="28"/>
        </w:rPr>
        <w:t>
      бизнеске немесе мүлікке меншік құқығынан ажырамайтын құқықтар, яғни пайдалану, қарызға алу, сату, жалға беру немесе басқару құқықтары;</w:t>
      </w:r>
      <w:r>
        <w:br/>
      </w:r>
      <w:r>
        <w:rPr>
          <w:rFonts w:ascii="Times New Roman"/>
          <w:b w:val="false"/>
          <w:i w:val="false"/>
          <w:color w:val="000000"/>
          <w:sz w:val="28"/>
        </w:rPr>
        <w:t>
</w:t>
      </w:r>
      <w:r>
        <w:rPr>
          <w:rFonts w:ascii="Times New Roman"/>
          <w:b w:val="false"/>
          <w:i w:val="false"/>
          <w:color w:val="000000"/>
          <w:sz w:val="28"/>
        </w:rPr>
        <w:t>
      сатып алуға опционы бар, сатып алуға немесе жалға беру шартына опцион беретін келісімшарт шегіндегі ажырамайтын құқықтар, яғни орындау немесе орындамау құқығы;</w:t>
      </w:r>
      <w:r>
        <w:br/>
      </w:r>
      <w:r>
        <w:rPr>
          <w:rFonts w:ascii="Times New Roman"/>
          <w:b w:val="false"/>
          <w:i w:val="false"/>
          <w:color w:val="000000"/>
          <w:sz w:val="28"/>
        </w:rPr>
        <w:t>
</w:t>
      </w:r>
      <w:r>
        <w:rPr>
          <w:rFonts w:ascii="Times New Roman"/>
          <w:b w:val="false"/>
          <w:i w:val="false"/>
          <w:color w:val="000000"/>
          <w:sz w:val="28"/>
        </w:rPr>
        <w:t>
      бағалы қағаздар шығаруға меншік құқығынан ажырамайтын құқықтар (яғни оларды өзінде сақтау немесе оларды басқа тұлғаларға беру құқықтары).</w:t>
      </w:r>
      <w:r>
        <w:br/>
      </w:r>
      <w:r>
        <w:rPr>
          <w:rFonts w:ascii="Times New Roman"/>
          <w:b w:val="false"/>
          <w:i w:val="false"/>
          <w:color w:val="000000"/>
          <w:sz w:val="28"/>
        </w:rPr>
        <w:t>
</w:t>
      </w:r>
      <w:r>
        <w:rPr>
          <w:rFonts w:ascii="Times New Roman"/>
          <w:b w:val="false"/>
          <w:i w:val="false"/>
          <w:color w:val="000000"/>
          <w:sz w:val="28"/>
        </w:rPr>
        <w:t>
      9. Материалдық емес активтердің нарықтық құнын міндетті түрде бағалау мынадай жағдайларда жүргізіледі:</w:t>
      </w:r>
      <w:r>
        <w:br/>
      </w:r>
      <w:r>
        <w:rPr>
          <w:rFonts w:ascii="Times New Roman"/>
          <w:b w:val="false"/>
          <w:i w:val="false"/>
          <w:color w:val="000000"/>
          <w:sz w:val="28"/>
        </w:rPr>
        <w:t>
</w:t>
      </w:r>
      <w:r>
        <w:rPr>
          <w:rFonts w:ascii="Times New Roman"/>
          <w:b w:val="false"/>
          <w:i w:val="false"/>
          <w:color w:val="000000"/>
          <w:sz w:val="28"/>
        </w:rPr>
        <w:t>
      ХҚЕС стандарттарына сәйкес қаржылық есептілік үшін активтерді бағалау кезінде;</w:t>
      </w:r>
      <w:r>
        <w:br/>
      </w:r>
      <w:r>
        <w:rPr>
          <w:rFonts w:ascii="Times New Roman"/>
          <w:b w:val="false"/>
          <w:i w:val="false"/>
          <w:color w:val="000000"/>
          <w:sz w:val="28"/>
        </w:rPr>
        <w:t>
</w:t>
      </w:r>
      <w:r>
        <w:rPr>
          <w:rFonts w:ascii="Times New Roman"/>
          <w:b w:val="false"/>
          <w:i w:val="false"/>
          <w:color w:val="000000"/>
          <w:sz w:val="28"/>
        </w:rPr>
        <w:t>
      кепіл мәнінің құнын анықтау кезінде, соның ішінде ипотека кезінде;</w:t>
      </w:r>
      <w:r>
        <w:br/>
      </w:r>
      <w:r>
        <w:rPr>
          <w:rFonts w:ascii="Times New Roman"/>
          <w:b w:val="false"/>
          <w:i w:val="false"/>
          <w:color w:val="000000"/>
          <w:sz w:val="28"/>
        </w:rPr>
        <w:t>
</w:t>
      </w:r>
      <w:r>
        <w:rPr>
          <w:rFonts w:ascii="Times New Roman"/>
          <w:b w:val="false"/>
          <w:i w:val="false"/>
          <w:color w:val="000000"/>
          <w:sz w:val="28"/>
        </w:rPr>
        <w:t>
      жарғылық қорға мүліктік салымдардың құнын анықтау кезінде;</w:t>
      </w:r>
      <w:r>
        <w:br/>
      </w:r>
      <w:r>
        <w:rPr>
          <w:rFonts w:ascii="Times New Roman"/>
          <w:b w:val="false"/>
          <w:i w:val="false"/>
          <w:color w:val="000000"/>
          <w:sz w:val="28"/>
        </w:rPr>
        <w:t>
</w:t>
      </w:r>
      <w:r>
        <w:rPr>
          <w:rFonts w:ascii="Times New Roman"/>
          <w:b w:val="false"/>
          <w:i w:val="false"/>
          <w:color w:val="000000"/>
          <w:sz w:val="28"/>
        </w:rPr>
        <w:t>
      банкроттық рәсімдер барысында борышкер мүлкінің құнын анықтау кезінде;</w:t>
      </w:r>
      <w:r>
        <w:br/>
      </w:r>
      <w:r>
        <w:rPr>
          <w:rFonts w:ascii="Times New Roman"/>
          <w:b w:val="false"/>
          <w:i w:val="false"/>
          <w:color w:val="000000"/>
          <w:sz w:val="28"/>
        </w:rPr>
        <w:t>
</w:t>
      </w:r>
      <w:r>
        <w:rPr>
          <w:rFonts w:ascii="Times New Roman"/>
          <w:b w:val="false"/>
          <w:i w:val="false"/>
          <w:color w:val="000000"/>
          <w:sz w:val="28"/>
        </w:rPr>
        <w:t>
      ақысыз алынған мүліктің құнын анықтау кезінде;</w:t>
      </w:r>
      <w:r>
        <w:br/>
      </w:r>
      <w:r>
        <w:rPr>
          <w:rFonts w:ascii="Times New Roman"/>
          <w:b w:val="false"/>
          <w:i w:val="false"/>
          <w:color w:val="000000"/>
          <w:sz w:val="28"/>
        </w:rPr>
        <w:t>
</w:t>
      </w:r>
      <w:r>
        <w:rPr>
          <w:rFonts w:ascii="Times New Roman"/>
          <w:b w:val="false"/>
          <w:i w:val="false"/>
          <w:color w:val="000000"/>
          <w:sz w:val="28"/>
        </w:rPr>
        <w:t>
      зияткерлік меншік объектілерін және оларды пайдалануда құқық иелерінің тәуекелін сақтандыру кезінде;</w:t>
      </w:r>
      <w:r>
        <w:br/>
      </w:r>
      <w:r>
        <w:rPr>
          <w:rFonts w:ascii="Times New Roman"/>
          <w:b w:val="false"/>
          <w:i w:val="false"/>
          <w:color w:val="000000"/>
          <w:sz w:val="28"/>
        </w:rPr>
        <w:t>
</w:t>
      </w:r>
      <w:r>
        <w:rPr>
          <w:rFonts w:ascii="Times New Roman"/>
          <w:b w:val="false"/>
          <w:i w:val="false"/>
          <w:color w:val="000000"/>
          <w:sz w:val="28"/>
        </w:rPr>
        <w:t>
      зияткерлік меншік құқығының бұзылуы салдарынан құқық иесіне келтірілген зиянды анықтау кезінде;</w:t>
      </w:r>
      <w:r>
        <w:br/>
      </w:r>
      <w:r>
        <w:rPr>
          <w:rFonts w:ascii="Times New Roman"/>
          <w:b w:val="false"/>
          <w:i w:val="false"/>
          <w:color w:val="000000"/>
          <w:sz w:val="28"/>
        </w:rPr>
        <w:t>
</w:t>
      </w:r>
      <w:r>
        <w:rPr>
          <w:rFonts w:ascii="Times New Roman"/>
          <w:b w:val="false"/>
          <w:i w:val="false"/>
          <w:color w:val="000000"/>
          <w:sz w:val="28"/>
        </w:rPr>
        <w:t>
      зияткерлік меншік объектілерінің құқықтарын беру және оларды пайдалануға лицензия беру кезінде.</w:t>
      </w:r>
    </w:p>
    <w:bookmarkEnd w:id="46"/>
    <w:bookmarkStart w:name="z569" w:id="47"/>
    <w:p>
      <w:pPr>
        <w:spacing w:after="0"/>
        <w:ind w:left="0"/>
        <w:jc w:val="left"/>
      </w:pPr>
      <w:r>
        <w:rPr>
          <w:rFonts w:ascii="Times New Roman"/>
          <w:b/>
          <w:i w:val="false"/>
          <w:color w:val="000000"/>
        </w:rPr>
        <w:t xml:space="preserve"> 
2. Бағалау әдістері</w:t>
      </w:r>
    </w:p>
    <w:bookmarkEnd w:id="47"/>
    <w:bookmarkStart w:name="z570" w:id="48"/>
    <w:p>
      <w:pPr>
        <w:spacing w:after="0"/>
        <w:ind w:left="0"/>
        <w:jc w:val="both"/>
      </w:pPr>
      <w:r>
        <w:rPr>
          <w:rFonts w:ascii="Times New Roman"/>
          <w:b w:val="false"/>
          <w:i w:val="false"/>
          <w:color w:val="000000"/>
          <w:sz w:val="28"/>
        </w:rPr>
        <w:t>
      10. Зияткерлік меншік объектілерін және материалдық емес активтерді бағалау нақты объектінің, бағалауды тағайындау және сенімді ақпараттың болуына байланысты табыстық, салыстыру және шығыстық тәсіл әдістерімен орындалады. Үш тәсілдің барлығы нарықтық болып табылады, өйткені зияткерлік меншік объектілері мен материалдық емес активтерді </w:t>
      </w:r>
      <w:r>
        <w:rPr>
          <w:rFonts w:ascii="Times New Roman"/>
          <w:b w:val="false"/>
          <w:i w:val="false"/>
          <w:color w:val="000000"/>
          <w:sz w:val="28"/>
        </w:rPr>
        <w:t>бағалау</w:t>
      </w:r>
      <w:r>
        <w:rPr>
          <w:rFonts w:ascii="Times New Roman"/>
          <w:b w:val="false"/>
          <w:i w:val="false"/>
          <w:color w:val="000000"/>
          <w:sz w:val="28"/>
        </w:rPr>
        <w:t xml:space="preserve"> кезінде нарықтық ақпарат пайдаланылады.</w:t>
      </w:r>
      <w:r>
        <w:br/>
      </w:r>
      <w:r>
        <w:rPr>
          <w:rFonts w:ascii="Times New Roman"/>
          <w:b w:val="false"/>
          <w:i w:val="false"/>
          <w:color w:val="000000"/>
          <w:sz w:val="28"/>
        </w:rPr>
        <w:t>
</w:t>
      </w:r>
      <w:r>
        <w:rPr>
          <w:rFonts w:ascii="Times New Roman"/>
          <w:b w:val="false"/>
          <w:i w:val="false"/>
          <w:color w:val="000000"/>
          <w:sz w:val="28"/>
        </w:rPr>
        <w:t>
      11. Табыстық тәсіл әдістері:</w:t>
      </w:r>
      <w:r>
        <w:br/>
      </w:r>
      <w:r>
        <w:rPr>
          <w:rFonts w:ascii="Times New Roman"/>
          <w:b w:val="false"/>
          <w:i w:val="false"/>
          <w:color w:val="000000"/>
          <w:sz w:val="28"/>
        </w:rPr>
        <w:t>
</w:t>
      </w:r>
      <w:r>
        <w:rPr>
          <w:rFonts w:ascii="Times New Roman"/>
          <w:b w:val="false"/>
          <w:i w:val="false"/>
          <w:color w:val="000000"/>
          <w:sz w:val="28"/>
        </w:rPr>
        <w:t>
      роялтидан босау әдісі бойынша бағаланатын зияткерлік меншік объектісі шынайы иесіне тиесілі емес, оған лицензиялық негізде пайдадан түскен келісілген пайыздық жарналар — роялти негізінде берілгенін болжайды. Әдісті қолдану шарты пайданың күтілетін шамасын айқындауға мүмкіндік беретін ақпараттың болуы (жалпы операциялық табыс) болып табылады, ол осы өндірісте бағаланатын зияткерлік меншік объектісін пайдалану нәтижесінде пайда болады.</w:t>
      </w:r>
      <w:r>
        <w:br/>
      </w:r>
      <w:r>
        <w:rPr>
          <w:rFonts w:ascii="Times New Roman"/>
          <w:b w:val="false"/>
          <w:i w:val="false"/>
          <w:color w:val="000000"/>
          <w:sz w:val="28"/>
        </w:rPr>
        <w:t>
</w:t>
      </w:r>
      <w:r>
        <w:rPr>
          <w:rFonts w:ascii="Times New Roman"/>
          <w:b w:val="false"/>
          <w:i w:val="false"/>
          <w:color w:val="000000"/>
          <w:sz w:val="28"/>
        </w:rPr>
        <w:t>
      Роялтидан босау әдісі әрекеттердің мынадай реттілігін көздейді:</w:t>
      </w:r>
      <w:r>
        <w:br/>
      </w:r>
      <w:r>
        <w:rPr>
          <w:rFonts w:ascii="Times New Roman"/>
          <w:b w:val="false"/>
          <w:i w:val="false"/>
          <w:color w:val="000000"/>
          <w:sz w:val="28"/>
        </w:rPr>
        <w:t>
      пайдаланылатын зияткерлік меншік объектісіне құқықтардың әрекет ету мерзімі ішінде жыл сайынғы жалпы операциялық табыстың шамасын ықтималды үш сценарий бойынша (оптимистік, пессимистік және реалистік) айқындау;</w:t>
      </w:r>
      <w:r>
        <w:br/>
      </w:r>
      <w:r>
        <w:rPr>
          <w:rFonts w:ascii="Times New Roman"/>
          <w:b w:val="false"/>
          <w:i w:val="false"/>
          <w:color w:val="000000"/>
          <w:sz w:val="28"/>
        </w:rPr>
        <w:t>
</w:t>
      </w:r>
      <w:r>
        <w:rPr>
          <w:rFonts w:ascii="Times New Roman"/>
          <w:b w:val="false"/>
          <w:i w:val="false"/>
          <w:color w:val="000000"/>
          <w:sz w:val="28"/>
        </w:rPr>
        <w:t>
      роялтидің стандартты мағынасының көмегімен өнеркәсіп салалары және тауарлар мен бұйымдардың түрлері бойынша жалпы операциялық табыстың жасалуында зияткерлік меншіктің үлесін айқындау, ол мүлікті бағалау бойынша анықтамалық әдебиеттерде жарияланатын мәліметтер бойынша қабылданады;</w:t>
      </w:r>
      <w:r>
        <w:br/>
      </w:r>
      <w:r>
        <w:rPr>
          <w:rFonts w:ascii="Times New Roman"/>
          <w:b w:val="false"/>
          <w:i w:val="false"/>
          <w:color w:val="000000"/>
          <w:sz w:val="28"/>
        </w:rPr>
        <w:t>
</w:t>
      </w:r>
      <w:r>
        <w:rPr>
          <w:rFonts w:ascii="Times New Roman"/>
          <w:b w:val="false"/>
          <w:i w:val="false"/>
          <w:color w:val="000000"/>
          <w:sz w:val="28"/>
        </w:rPr>
        <w:t>
      зияткерлік меншік объектісінің құндылығы мен қорғалуына түзетулер енгізу арқылы алынған табыстың (пайданың) шамасын нақтылау, олардың шамалары мүлікті бағалау бойынша анықтамалық әдебиеттерде жарияланады;</w:t>
      </w:r>
      <w:r>
        <w:br/>
      </w:r>
      <w:r>
        <w:rPr>
          <w:rFonts w:ascii="Times New Roman"/>
          <w:b w:val="false"/>
          <w:i w:val="false"/>
          <w:color w:val="000000"/>
          <w:sz w:val="28"/>
        </w:rPr>
        <w:t>
</w:t>
      </w:r>
      <w:r>
        <w:rPr>
          <w:rFonts w:ascii="Times New Roman"/>
          <w:b w:val="false"/>
          <w:i w:val="false"/>
          <w:color w:val="000000"/>
          <w:sz w:val="28"/>
        </w:rPr>
        <w:t>
      капиталдың орта шамаланған бағасының шамасын есептеу;</w:t>
      </w:r>
      <w:r>
        <w:br/>
      </w:r>
      <w:r>
        <w:rPr>
          <w:rFonts w:ascii="Times New Roman"/>
          <w:b w:val="false"/>
          <w:i w:val="false"/>
          <w:color w:val="000000"/>
          <w:sz w:val="28"/>
        </w:rPr>
        <w:t>
</w:t>
      </w:r>
      <w:r>
        <w:rPr>
          <w:rFonts w:ascii="Times New Roman"/>
          <w:b w:val="false"/>
          <w:i w:val="false"/>
          <w:color w:val="000000"/>
          <w:sz w:val="28"/>
        </w:rPr>
        <w:t>
      аннуитет моделін пайдалана отырып табыс мультипликаторын есептеу, ол ЗМО заңдық мерзімі мен капиталдың шамаланған орта бағасының шамасына тәуелді қызмет болып табылады;</w:t>
      </w:r>
      <w:r>
        <w:br/>
      </w:r>
      <w:r>
        <w:rPr>
          <w:rFonts w:ascii="Times New Roman"/>
          <w:b w:val="false"/>
          <w:i w:val="false"/>
          <w:color w:val="000000"/>
          <w:sz w:val="28"/>
        </w:rPr>
        <w:t>
</w:t>
      </w:r>
      <w:r>
        <w:rPr>
          <w:rFonts w:ascii="Times New Roman"/>
          <w:b w:val="false"/>
          <w:i w:val="false"/>
          <w:color w:val="000000"/>
          <w:sz w:val="28"/>
        </w:rPr>
        <w:t>
      терминалды (реверсиялық) құнын есептеу;</w:t>
      </w:r>
      <w:r>
        <w:br/>
      </w:r>
      <w:r>
        <w:rPr>
          <w:rFonts w:ascii="Times New Roman"/>
          <w:b w:val="false"/>
          <w:i w:val="false"/>
          <w:color w:val="000000"/>
          <w:sz w:val="28"/>
        </w:rPr>
        <w:t>
      зияткерлік меншік объектісінің нарықтық құнын үш сценарий бойынша капиталға айналдыру және ақша ағындарын дисконттау әдістерімен есептеу;</w:t>
      </w:r>
      <w:r>
        <w:br/>
      </w:r>
      <w:r>
        <w:rPr>
          <w:rFonts w:ascii="Times New Roman"/>
          <w:b w:val="false"/>
          <w:i w:val="false"/>
          <w:color w:val="000000"/>
          <w:sz w:val="28"/>
        </w:rPr>
        <w:t>
</w:t>
      </w:r>
      <w:r>
        <w:rPr>
          <w:rFonts w:ascii="Times New Roman"/>
          <w:b w:val="false"/>
          <w:i w:val="false"/>
          <w:color w:val="000000"/>
          <w:sz w:val="28"/>
        </w:rPr>
        <w:t>
      зияткерлік меншік объектісінің құнының неғұрлым ықтимал шамасын үш сценарийді орташа салыстыру әдісімен есептеу.</w:t>
      </w:r>
      <w:r>
        <w:br/>
      </w:r>
      <w:r>
        <w:rPr>
          <w:rFonts w:ascii="Times New Roman"/>
          <w:b w:val="false"/>
          <w:i w:val="false"/>
          <w:color w:val="000000"/>
          <w:sz w:val="28"/>
        </w:rPr>
        <w:t>
</w:t>
      </w:r>
      <w:r>
        <w:rPr>
          <w:rFonts w:ascii="Times New Roman"/>
          <w:b w:val="false"/>
          <w:i w:val="false"/>
          <w:color w:val="000000"/>
          <w:sz w:val="28"/>
        </w:rPr>
        <w:t>
      Осы әдіс бойынша зияткерлік меншік объектісінің құны осы жүйеде ақша ағынын жасауға қатысатын зияткерлік меншік объектілерінің құндылығы мен қорғалуына түзетілері бар роялтидің стандартты ставкасына көбейтіліп, лицензиялық шарттың есепті мерзімі үшін бизнес-жүйенің жылдық пайдасының дисконтталған (капиталға айналдыру) сомасы ретінде есептеледі.</w:t>
      </w:r>
      <w:r>
        <w:br/>
      </w:r>
      <w:r>
        <w:rPr>
          <w:rFonts w:ascii="Times New Roman"/>
          <w:b w:val="false"/>
          <w:i w:val="false"/>
          <w:color w:val="000000"/>
          <w:sz w:val="28"/>
        </w:rPr>
        <w:t>
</w:t>
      </w:r>
      <w:r>
        <w:rPr>
          <w:rFonts w:ascii="Times New Roman"/>
          <w:b w:val="false"/>
          <w:i w:val="false"/>
          <w:color w:val="000000"/>
          <w:sz w:val="28"/>
        </w:rPr>
        <w:t>
      12. Табыстардағы артықшылықтарды дисконттау (капиталға айналдыру) әдістері ретінде бағаланатын материалдық емес, активпен жасалатын қосымша пайда түсініледі. Ол материалдық емес активтерді пайдалану кезінде алынған пайда мен материалдық емес активтерді пайдаланбай өндіруші өткізілген өнімнен тапқан пайда арасындағы айырмашылыққа тең. Материалдық емес активтерді енгізу өткізілген өнімнен түскен пайданы бағаны көтеру арқылы арттыруға мүмкіндік береді, өйткені тауар сапасы жақсарып, жұмыс өнімділігі артып және өнімнің өзіндік құны төмендейді, осыған байланысты табыстардағы артықшылық туындайды. Бұл жыл сайынғы табыстағы артықшылық оны алудағы болжамды кезеңі есепке алып дисконтталады (капиталға айналады).</w:t>
      </w:r>
      <w:r>
        <w:br/>
      </w:r>
      <w:r>
        <w:rPr>
          <w:rFonts w:ascii="Times New Roman"/>
          <w:b w:val="false"/>
          <w:i w:val="false"/>
          <w:color w:val="000000"/>
          <w:sz w:val="28"/>
        </w:rPr>
        <w:t>
</w:t>
      </w:r>
      <w:r>
        <w:rPr>
          <w:rFonts w:ascii="Times New Roman"/>
          <w:b w:val="false"/>
          <w:i w:val="false"/>
          <w:color w:val="000000"/>
          <w:sz w:val="28"/>
        </w:rPr>
        <w:t>
      Біркелкі болашақ табыстар әкелетін бағалау объектілері үшін тура капиталға айналдыру әдісі қолданылады. Біркелкі емес ақша ағындары дисконтталады.</w:t>
      </w:r>
      <w:r>
        <w:br/>
      </w:r>
      <w:r>
        <w:rPr>
          <w:rFonts w:ascii="Times New Roman"/>
          <w:b w:val="false"/>
          <w:i w:val="false"/>
          <w:color w:val="000000"/>
          <w:sz w:val="28"/>
        </w:rPr>
        <w:t>
</w:t>
      </w:r>
      <w:r>
        <w:rPr>
          <w:rFonts w:ascii="Times New Roman"/>
          <w:b w:val="false"/>
          <w:i w:val="false"/>
          <w:color w:val="000000"/>
          <w:sz w:val="28"/>
        </w:rPr>
        <w:t>
      Табыстардағы артықшылық әдісін қолдану шарты еркін ақша ағынының шамасын анықтауға мүмкіндік беретін мәліметтің болуы болып табылады, ол бағаланушы объектінің осы өндірісінде пайдаланғаны нәтижесінде пайда болады.</w:t>
      </w:r>
      <w:r>
        <w:br/>
      </w:r>
      <w:r>
        <w:rPr>
          <w:rFonts w:ascii="Times New Roman"/>
          <w:b w:val="false"/>
          <w:i w:val="false"/>
          <w:color w:val="000000"/>
          <w:sz w:val="28"/>
        </w:rPr>
        <w:t>
</w:t>
      </w:r>
      <w:r>
        <w:rPr>
          <w:rFonts w:ascii="Times New Roman"/>
          <w:b w:val="false"/>
          <w:i w:val="false"/>
          <w:color w:val="000000"/>
          <w:sz w:val="28"/>
        </w:rPr>
        <w:t>
      Дисконттау (капиталға айналдыру) әдісі әрекеттердің мынадай реттілігін көздейді:</w:t>
      </w:r>
      <w:r>
        <w:br/>
      </w:r>
      <w:r>
        <w:rPr>
          <w:rFonts w:ascii="Times New Roman"/>
          <w:b w:val="false"/>
          <w:i w:val="false"/>
          <w:color w:val="000000"/>
          <w:sz w:val="28"/>
        </w:rPr>
        <w:t>
</w:t>
      </w:r>
      <w:r>
        <w:rPr>
          <w:rFonts w:ascii="Times New Roman"/>
          <w:b w:val="false"/>
          <w:i w:val="false"/>
          <w:color w:val="000000"/>
          <w:sz w:val="28"/>
        </w:rPr>
        <w:t>
      материалдық емес активтерді пайдалану нәтижесінде жасалатын таза ақша ағыны есептеледі;</w:t>
      </w:r>
      <w:r>
        <w:br/>
      </w:r>
      <w:r>
        <w:rPr>
          <w:rFonts w:ascii="Times New Roman"/>
          <w:b w:val="false"/>
          <w:i w:val="false"/>
          <w:color w:val="000000"/>
          <w:sz w:val="28"/>
        </w:rPr>
        <w:t>
</w:t>
      </w:r>
      <w:r>
        <w:rPr>
          <w:rFonts w:ascii="Times New Roman"/>
          <w:b w:val="false"/>
          <w:i w:val="false"/>
          <w:color w:val="000000"/>
          <w:sz w:val="28"/>
        </w:rPr>
        <w:t>
      дисконттау (капиталға айналдыру) ставкасы айқындалады;</w:t>
      </w:r>
      <w:r>
        <w:br/>
      </w:r>
      <w:r>
        <w:rPr>
          <w:rFonts w:ascii="Times New Roman"/>
          <w:b w:val="false"/>
          <w:i w:val="false"/>
          <w:color w:val="000000"/>
          <w:sz w:val="28"/>
        </w:rPr>
        <w:t>
</w:t>
      </w:r>
      <w:r>
        <w:rPr>
          <w:rFonts w:ascii="Times New Roman"/>
          <w:b w:val="false"/>
          <w:i w:val="false"/>
          <w:color w:val="000000"/>
          <w:sz w:val="28"/>
        </w:rPr>
        <w:t>
      ұзақтығы 5 жылдан асатын ақша ағындары үшін реверсиялық (терминалдық) құны есептеледі;</w:t>
      </w:r>
      <w:r>
        <w:br/>
      </w:r>
      <w:r>
        <w:rPr>
          <w:rFonts w:ascii="Times New Roman"/>
          <w:b w:val="false"/>
          <w:i w:val="false"/>
          <w:color w:val="000000"/>
          <w:sz w:val="28"/>
        </w:rPr>
        <w:t>
</w:t>
      </w:r>
      <w:r>
        <w:rPr>
          <w:rFonts w:ascii="Times New Roman"/>
          <w:b w:val="false"/>
          <w:i w:val="false"/>
          <w:color w:val="000000"/>
          <w:sz w:val="28"/>
        </w:rPr>
        <w:t>
      дисконттау (капиталға айналдыру) әдісімен болашақ ақша ағындарының келтірілген құны айқындалады;</w:t>
      </w:r>
      <w:r>
        <w:br/>
      </w:r>
      <w:r>
        <w:rPr>
          <w:rFonts w:ascii="Times New Roman"/>
          <w:b w:val="false"/>
          <w:i w:val="false"/>
          <w:color w:val="000000"/>
          <w:sz w:val="28"/>
        </w:rPr>
        <w:t>
</w:t>
      </w:r>
      <w:r>
        <w:rPr>
          <w:rFonts w:ascii="Times New Roman"/>
          <w:b w:val="false"/>
          <w:i w:val="false"/>
          <w:color w:val="000000"/>
          <w:sz w:val="28"/>
        </w:rPr>
        <w:t>
      материалдық емес активтердің түріне байланысты немесе материалдық емес активтерді бағалау жөніндегі ғылыми-әдістемелік әдебиеттерде көрсетілген мәліметтер бойынша сараптамалық бағалау әдісімен, өнім өндірісінің сипатын есепке алатын коэффициент болады (дара, сериялық, жаппай өндіріс);</w:t>
      </w:r>
      <w:r>
        <w:br/>
      </w:r>
      <w:r>
        <w:rPr>
          <w:rFonts w:ascii="Times New Roman"/>
          <w:b w:val="false"/>
          <w:i w:val="false"/>
          <w:color w:val="000000"/>
          <w:sz w:val="28"/>
        </w:rPr>
        <w:t>
</w:t>
      </w:r>
      <w:r>
        <w:rPr>
          <w:rFonts w:ascii="Times New Roman"/>
          <w:b w:val="false"/>
          <w:i w:val="false"/>
          <w:color w:val="000000"/>
          <w:sz w:val="28"/>
        </w:rPr>
        <w:t>
      материалдық емес активтердің нарықтық құны өнім өндірісінің сипатын есепке алатын коэффициентке қосымша табыстың келтірілген құнын көбейту жолымен есептеледі.</w:t>
      </w:r>
      <w:r>
        <w:br/>
      </w:r>
      <w:r>
        <w:rPr>
          <w:rFonts w:ascii="Times New Roman"/>
          <w:b w:val="false"/>
          <w:i w:val="false"/>
          <w:color w:val="000000"/>
          <w:sz w:val="28"/>
        </w:rPr>
        <w:t>
</w:t>
      </w:r>
      <w:r>
        <w:rPr>
          <w:rFonts w:ascii="Times New Roman"/>
          <w:b w:val="false"/>
          <w:i w:val="false"/>
          <w:color w:val="000000"/>
          <w:sz w:val="28"/>
        </w:rPr>
        <w:t>
      Материалдық емес активтердің құнының есебі таза ақша ағынын дисконттау көмегімен материалдық емес активтердің салымы үлесінің коэффициенті және зияткерлік меншік объектілерінің құндылығына түзетулер мен қорғалғандығы есепке алынып жүргізіледі.</w:t>
      </w:r>
      <w:r>
        <w:br/>
      </w:r>
      <w:r>
        <w:rPr>
          <w:rFonts w:ascii="Times New Roman"/>
          <w:b w:val="false"/>
          <w:i w:val="false"/>
          <w:color w:val="000000"/>
          <w:sz w:val="28"/>
        </w:rPr>
        <w:t>
</w:t>
      </w:r>
      <w:r>
        <w:rPr>
          <w:rFonts w:ascii="Times New Roman"/>
          <w:b w:val="false"/>
          <w:i w:val="false"/>
          <w:color w:val="000000"/>
          <w:sz w:val="28"/>
        </w:rPr>
        <w:t>
      13. Қалдық құны әдісі мынадай жағдайларда:</w:t>
      </w:r>
      <w:r>
        <w:br/>
      </w:r>
      <w:r>
        <w:rPr>
          <w:rFonts w:ascii="Times New Roman"/>
          <w:b w:val="false"/>
          <w:i w:val="false"/>
          <w:color w:val="000000"/>
          <w:sz w:val="28"/>
        </w:rPr>
        <w:t>
</w:t>
      </w:r>
      <w:r>
        <w:rPr>
          <w:rFonts w:ascii="Times New Roman"/>
          <w:b w:val="false"/>
          <w:i w:val="false"/>
          <w:color w:val="000000"/>
          <w:sz w:val="28"/>
        </w:rPr>
        <w:t>
      материалдық активтердің құны белгілі немесе нақты айқындалған болса;</w:t>
      </w:r>
      <w:r>
        <w:br/>
      </w:r>
      <w:r>
        <w:rPr>
          <w:rFonts w:ascii="Times New Roman"/>
          <w:b w:val="false"/>
          <w:i w:val="false"/>
          <w:color w:val="000000"/>
          <w:sz w:val="28"/>
        </w:rPr>
        <w:t>
</w:t>
      </w:r>
      <w:r>
        <w:rPr>
          <w:rFonts w:ascii="Times New Roman"/>
          <w:b w:val="false"/>
          <w:i w:val="false"/>
          <w:color w:val="000000"/>
          <w:sz w:val="28"/>
        </w:rPr>
        <w:t>
      егер бизнеспен яғни материалдық және материалдық емес активтермен шығарылатын таза ақша ағыны белгілі немесе айқындалған болса қолданылады.</w:t>
      </w:r>
      <w:r>
        <w:br/>
      </w:r>
      <w:r>
        <w:rPr>
          <w:rFonts w:ascii="Times New Roman"/>
          <w:b w:val="false"/>
          <w:i w:val="false"/>
          <w:color w:val="000000"/>
          <w:sz w:val="28"/>
        </w:rPr>
        <w:t>
</w:t>
      </w:r>
      <w:r>
        <w:rPr>
          <w:rFonts w:ascii="Times New Roman"/>
          <w:b w:val="false"/>
          <w:i w:val="false"/>
          <w:color w:val="000000"/>
          <w:sz w:val="28"/>
        </w:rPr>
        <w:t>
      Материалдық емес активтерді бағалау үшін қалдық құны әдісін қолдану кезінде талдау элементтері ретінде сондай-ақ кірістер мен шығыстар туралы мәліметтер қолданылады. Табыс алу мақсатында кәсіпорынның барлық мүлкін пайдаланудан алуға болатын таза кірісті қаржылық талдау жүргізіледі. Таза кірістен жақсартулармен талап етілетін қаржылық қайтарып беру есепке алынып шегеру жасалады. Қалған кіріс материалдық емес активтердің есебіне кіретін қалдық болып саналады. Құн көрсеткішін алу үшін ол капиталға айналдырылады.</w:t>
      </w:r>
      <w:r>
        <w:br/>
      </w:r>
      <w:r>
        <w:rPr>
          <w:rFonts w:ascii="Times New Roman"/>
          <w:b w:val="false"/>
          <w:i w:val="false"/>
          <w:color w:val="000000"/>
          <w:sz w:val="28"/>
        </w:rPr>
        <w:t>
</w:t>
      </w:r>
      <w:r>
        <w:rPr>
          <w:rFonts w:ascii="Times New Roman"/>
          <w:b w:val="false"/>
          <w:i w:val="false"/>
          <w:color w:val="000000"/>
          <w:sz w:val="28"/>
        </w:rPr>
        <w:t>
      Қалдық құн әдісі әрекеттердің мынадай реттілігін көздейді:</w:t>
      </w:r>
      <w:r>
        <w:br/>
      </w:r>
      <w:r>
        <w:rPr>
          <w:rFonts w:ascii="Times New Roman"/>
          <w:b w:val="false"/>
          <w:i w:val="false"/>
          <w:color w:val="000000"/>
          <w:sz w:val="28"/>
        </w:rPr>
        <w:t>
</w:t>
      </w:r>
      <w:r>
        <w:rPr>
          <w:rFonts w:ascii="Times New Roman"/>
          <w:b w:val="false"/>
          <w:i w:val="false"/>
          <w:color w:val="000000"/>
          <w:sz w:val="28"/>
        </w:rPr>
        <w:t>
      капиталға айналдыру әдісімен кәсіпорынның (бизнестің) барлығының нарықтық құны табылады, оның ажырамас бөлігі бағаланатын материалдық емес актив болып табылады;</w:t>
      </w:r>
      <w:r>
        <w:br/>
      </w:r>
      <w:r>
        <w:rPr>
          <w:rFonts w:ascii="Times New Roman"/>
          <w:b w:val="false"/>
          <w:i w:val="false"/>
          <w:color w:val="000000"/>
          <w:sz w:val="28"/>
        </w:rPr>
        <w:t>
</w:t>
      </w:r>
      <w:r>
        <w:rPr>
          <w:rFonts w:ascii="Times New Roman"/>
          <w:b w:val="false"/>
          <w:i w:val="false"/>
          <w:color w:val="000000"/>
          <w:sz w:val="28"/>
        </w:rPr>
        <w:t>
      материалдық емес активтердің нарықтық құны бизнестің барлық активтерінің құны мен оның материалдық активтері арасындағы айырмашылық ретінде есептеледі.</w:t>
      </w:r>
      <w:r>
        <w:br/>
      </w:r>
      <w:r>
        <w:rPr>
          <w:rFonts w:ascii="Times New Roman"/>
          <w:b w:val="false"/>
          <w:i w:val="false"/>
          <w:color w:val="000000"/>
          <w:sz w:val="28"/>
        </w:rPr>
        <w:t>
</w:t>
      </w:r>
      <w:r>
        <w:rPr>
          <w:rFonts w:ascii="Times New Roman"/>
          <w:b w:val="false"/>
          <w:i w:val="false"/>
          <w:color w:val="000000"/>
          <w:sz w:val="28"/>
        </w:rPr>
        <w:t>
      14. Даму әдісі (опциондық әдіс) дисконттау (капиталға айналдыру) әдісінің модельдері нарықта қалыптасатын коньюнктураға байланысты болашақта менеджерлердің бизнестің дамуына әсер ету мүмкіндігін есепке алмайды. Өнімге патент фирмаға өнімнің және оның нарығының даму құқығын қамтамасыз етеді. Егер өнімді сатудан түсетін күтілетін ақша ағынының ағымдағы құны дамудың өзіндік құнынан (шығын) асып түсетін болса, осылай болады. Егер бұл болмаса, онда фирма патентті кейінге қалдырып әрі қарай шығындарға ұшырамауы мүмкін. Сондықтан өнімге патент колл-опцион сияқты қарастырылуы мүмкін, онда өнімнің өзі базалық актив болып табылады.</w:t>
      </w:r>
      <w:r>
        <w:br/>
      </w:r>
      <w:r>
        <w:rPr>
          <w:rFonts w:ascii="Times New Roman"/>
          <w:b w:val="false"/>
          <w:i w:val="false"/>
          <w:color w:val="000000"/>
          <w:sz w:val="28"/>
        </w:rPr>
        <w:t>
</w:t>
      </w:r>
      <w:r>
        <w:rPr>
          <w:rFonts w:ascii="Times New Roman"/>
          <w:b w:val="false"/>
          <w:i w:val="false"/>
          <w:color w:val="000000"/>
          <w:sz w:val="28"/>
        </w:rPr>
        <w:t>
      Даму әдісі (опциялық әдіс) әрекеттердің мынадай реттілігін көздейді:</w:t>
      </w:r>
      <w:r>
        <w:br/>
      </w:r>
      <w:r>
        <w:rPr>
          <w:rFonts w:ascii="Times New Roman"/>
          <w:b w:val="false"/>
          <w:i w:val="false"/>
          <w:color w:val="000000"/>
          <w:sz w:val="28"/>
        </w:rPr>
        <w:t>
</w:t>
      </w:r>
      <w:r>
        <w:rPr>
          <w:rFonts w:ascii="Times New Roman"/>
          <w:b w:val="false"/>
          <w:i w:val="false"/>
          <w:color w:val="000000"/>
          <w:sz w:val="28"/>
        </w:rPr>
        <w:t>
      материалдық емес активтердің жарамдылық уақытына сәйкес келетін тәуекелсіз ставка анықталады;</w:t>
      </w:r>
      <w:r>
        <w:br/>
      </w:r>
      <w:r>
        <w:rPr>
          <w:rFonts w:ascii="Times New Roman"/>
          <w:b w:val="false"/>
          <w:i w:val="false"/>
          <w:color w:val="000000"/>
          <w:sz w:val="28"/>
        </w:rPr>
        <w:t>
</w:t>
      </w:r>
      <w:r>
        <w:rPr>
          <w:rFonts w:ascii="Times New Roman"/>
          <w:b w:val="false"/>
          <w:i w:val="false"/>
          <w:color w:val="000000"/>
          <w:sz w:val="28"/>
        </w:rPr>
        <w:t>
      базалық активтің құны есептеледі, яғни бағаланатын материалдық емес активті пайдаланудан күтілетін болашақ ақша ағындарының келтірілген құны;</w:t>
      </w:r>
      <w:r>
        <w:br/>
      </w:r>
      <w:r>
        <w:rPr>
          <w:rFonts w:ascii="Times New Roman"/>
          <w:b w:val="false"/>
          <w:i w:val="false"/>
          <w:color w:val="000000"/>
          <w:sz w:val="28"/>
        </w:rPr>
        <w:t>
</w:t>
      </w:r>
      <w:r>
        <w:rPr>
          <w:rFonts w:ascii="Times New Roman"/>
          <w:b w:val="false"/>
          <w:i w:val="false"/>
          <w:color w:val="000000"/>
          <w:sz w:val="28"/>
        </w:rPr>
        <w:t>
      орындау бағасы есептеледі, яғни бағаланатын материалдық емес активті енгізу мен пайдалану үшін қажетті болашақ шығындарды келтірілген құны;</w:t>
      </w:r>
      <w:r>
        <w:br/>
      </w:r>
      <w:r>
        <w:rPr>
          <w:rFonts w:ascii="Times New Roman"/>
          <w:b w:val="false"/>
          <w:i w:val="false"/>
          <w:color w:val="000000"/>
          <w:sz w:val="28"/>
        </w:rPr>
        <w:t>
</w:t>
      </w:r>
      <w:r>
        <w:rPr>
          <w:rFonts w:ascii="Times New Roman"/>
          <w:b w:val="false"/>
          <w:i w:val="false"/>
          <w:color w:val="000000"/>
          <w:sz w:val="28"/>
        </w:rPr>
        <w:t>
      өндірістің әрбір саласы бойынша халықаралық рейтинггік агенттіктер әрдайым есептеп отыратын мәліметтер көмегімен базалық бағаның жылдық стандартты ауытқуы айқындалады;</w:t>
      </w:r>
      <w:r>
        <w:br/>
      </w:r>
      <w:r>
        <w:rPr>
          <w:rFonts w:ascii="Times New Roman"/>
          <w:b w:val="false"/>
          <w:i w:val="false"/>
          <w:color w:val="000000"/>
          <w:sz w:val="28"/>
        </w:rPr>
        <w:t>
</w:t>
      </w:r>
      <w:r>
        <w:rPr>
          <w:rFonts w:ascii="Times New Roman"/>
          <w:b w:val="false"/>
          <w:i w:val="false"/>
          <w:color w:val="000000"/>
          <w:sz w:val="28"/>
        </w:rPr>
        <w:t>
      материалдық емес активтердің әрекет етуінің есептік кезеңі белгіленеді;</w:t>
      </w:r>
      <w:r>
        <w:br/>
      </w:r>
      <w:r>
        <w:rPr>
          <w:rFonts w:ascii="Times New Roman"/>
          <w:b w:val="false"/>
          <w:i w:val="false"/>
          <w:color w:val="000000"/>
          <w:sz w:val="28"/>
        </w:rPr>
        <w:t>
</w:t>
      </w:r>
      <w:r>
        <w:rPr>
          <w:rFonts w:ascii="Times New Roman"/>
          <w:b w:val="false"/>
          <w:i w:val="false"/>
          <w:color w:val="000000"/>
          <w:sz w:val="28"/>
        </w:rPr>
        <w:t>
      Блэк-Шоулз моделінің формулалары бойынша қалыпты үлестіру қызметінің дәлелдері есептеледі;</w:t>
      </w:r>
      <w:r>
        <w:br/>
      </w:r>
      <w:r>
        <w:rPr>
          <w:rFonts w:ascii="Times New Roman"/>
          <w:b w:val="false"/>
          <w:i w:val="false"/>
          <w:color w:val="000000"/>
          <w:sz w:val="28"/>
        </w:rPr>
        <w:t>
</w:t>
      </w:r>
      <w:r>
        <w:rPr>
          <w:rFonts w:ascii="Times New Roman"/>
          <w:b w:val="false"/>
          <w:i w:val="false"/>
          <w:color w:val="000000"/>
          <w:sz w:val="28"/>
        </w:rPr>
        <w:t>
      стандартталған қалыпты үлестірудің кумулятивті қызметінің көрсеткіштері айқындалады;</w:t>
      </w:r>
      <w:r>
        <w:br/>
      </w:r>
      <w:r>
        <w:rPr>
          <w:rFonts w:ascii="Times New Roman"/>
          <w:b w:val="false"/>
          <w:i w:val="false"/>
          <w:color w:val="000000"/>
          <w:sz w:val="28"/>
        </w:rPr>
        <w:t>
</w:t>
      </w:r>
      <w:r>
        <w:rPr>
          <w:rFonts w:ascii="Times New Roman"/>
          <w:b w:val="false"/>
          <w:i w:val="false"/>
          <w:color w:val="000000"/>
          <w:sz w:val="28"/>
        </w:rPr>
        <w:t>
      Блэк-Шоулз моделі бойынша материалдық емес активтердің нарықтық құны есептеледі.</w:t>
      </w:r>
      <w:r>
        <w:br/>
      </w:r>
      <w:r>
        <w:rPr>
          <w:rFonts w:ascii="Times New Roman"/>
          <w:b w:val="false"/>
          <w:i w:val="false"/>
          <w:color w:val="000000"/>
          <w:sz w:val="28"/>
        </w:rPr>
        <w:t>
</w:t>
      </w:r>
      <w:r>
        <w:rPr>
          <w:rFonts w:ascii="Times New Roman"/>
          <w:b w:val="false"/>
          <w:i w:val="false"/>
          <w:color w:val="000000"/>
          <w:sz w:val="28"/>
        </w:rPr>
        <w:t>
      15. Шығындық тәсіл әдістері:</w:t>
      </w:r>
      <w:r>
        <w:br/>
      </w:r>
      <w:r>
        <w:rPr>
          <w:rFonts w:ascii="Times New Roman"/>
          <w:b w:val="false"/>
          <w:i w:val="false"/>
          <w:color w:val="000000"/>
          <w:sz w:val="28"/>
        </w:rPr>
        <w:t>
</w:t>
      </w:r>
      <w:r>
        <w:rPr>
          <w:rFonts w:ascii="Times New Roman"/>
          <w:b w:val="false"/>
          <w:i w:val="false"/>
          <w:color w:val="000000"/>
          <w:sz w:val="28"/>
        </w:rPr>
        <w:t>
      нақты шығындар әдісі:</w:t>
      </w:r>
      <w:r>
        <w:br/>
      </w:r>
      <w:r>
        <w:rPr>
          <w:rFonts w:ascii="Times New Roman"/>
          <w:b w:val="false"/>
          <w:i w:val="false"/>
          <w:color w:val="000000"/>
          <w:sz w:val="28"/>
        </w:rPr>
        <w:t>
</w:t>
      </w:r>
      <w:r>
        <w:rPr>
          <w:rFonts w:ascii="Times New Roman"/>
          <w:b w:val="false"/>
          <w:i w:val="false"/>
          <w:color w:val="000000"/>
          <w:sz w:val="28"/>
        </w:rPr>
        <w:t>
      шығындық тәсіл негізіне зияткерлік меншіктің нақты объектісін жасау (алу), зерттеу және жоспарланған пайда мен ескіруін есепке алып сүйемелдеу, салық және міндетті төлемдері үшін қажетті материалдық шығындардың көрсеткіштері салынған. Бұл әдіс басқа әдістермен бағалау үшін бағдар ретінде және баланстық есепке қою үшін кәсіпорынның өзінде құрылған зияткерлік меншік объектілерін бағалау, яғни лицензияның минималды бағасын анықтау үшін қолданылады. Зияткерлік меншікке құқықтың құны оны жасау немесе алуға жұмсалған шығыннан төмен бола алмайды.</w:t>
      </w:r>
      <w:r>
        <w:br/>
      </w:r>
      <w:r>
        <w:rPr>
          <w:rFonts w:ascii="Times New Roman"/>
          <w:b w:val="false"/>
          <w:i w:val="false"/>
          <w:color w:val="000000"/>
          <w:sz w:val="28"/>
        </w:rPr>
        <w:t>
</w:t>
      </w:r>
      <w:r>
        <w:rPr>
          <w:rFonts w:ascii="Times New Roman"/>
          <w:b w:val="false"/>
          <w:i w:val="false"/>
          <w:color w:val="000000"/>
          <w:sz w:val="28"/>
        </w:rPr>
        <w:t>
      Шығындық тәсіл әдісі әдетте, зияткерлік меншік объектілерінің баланстық (бухгалтерлік) құнын айқындау үшін қолданылады.</w:t>
      </w:r>
      <w:r>
        <w:br/>
      </w:r>
      <w:r>
        <w:rPr>
          <w:rFonts w:ascii="Times New Roman"/>
          <w:b w:val="false"/>
          <w:i w:val="false"/>
          <w:color w:val="000000"/>
          <w:sz w:val="28"/>
        </w:rPr>
        <w:t>
</w:t>
      </w:r>
      <w:r>
        <w:rPr>
          <w:rFonts w:ascii="Times New Roman"/>
          <w:b w:val="false"/>
          <w:i w:val="false"/>
          <w:color w:val="000000"/>
          <w:sz w:val="28"/>
        </w:rPr>
        <w:t>
      Әдіс әрекеттердің мынадай реттілігін көздейді:</w:t>
      </w:r>
      <w:r>
        <w:br/>
      </w:r>
      <w:r>
        <w:rPr>
          <w:rFonts w:ascii="Times New Roman"/>
          <w:b w:val="false"/>
          <w:i w:val="false"/>
          <w:color w:val="000000"/>
          <w:sz w:val="28"/>
        </w:rPr>
        <w:t>
</w:t>
      </w:r>
      <w:r>
        <w:rPr>
          <w:rFonts w:ascii="Times New Roman"/>
          <w:b w:val="false"/>
          <w:i w:val="false"/>
          <w:color w:val="000000"/>
          <w:sz w:val="28"/>
        </w:rPr>
        <w:t>
      бухгалтерлік есеп деректері бойынша бағаланатын объект алынған тарихи (алғашқы) құны және оның балансқа қойылған күні белгіленеді;</w:t>
      </w:r>
      <w:r>
        <w:br/>
      </w:r>
      <w:r>
        <w:rPr>
          <w:rFonts w:ascii="Times New Roman"/>
          <w:b w:val="false"/>
          <w:i w:val="false"/>
          <w:color w:val="000000"/>
          <w:sz w:val="28"/>
        </w:rPr>
        <w:t>
</w:t>
      </w:r>
      <w:r>
        <w:rPr>
          <w:rFonts w:ascii="Times New Roman"/>
          <w:b w:val="false"/>
          <w:i w:val="false"/>
          <w:color w:val="000000"/>
          <w:sz w:val="28"/>
        </w:rPr>
        <w:t>
      статистика деректері бойынша тренд (бағаланатын объект сатып алынған кезден бастап инфляция индексі) есептеледі;</w:t>
      </w:r>
      <w:r>
        <w:br/>
      </w:r>
      <w:r>
        <w:rPr>
          <w:rFonts w:ascii="Times New Roman"/>
          <w:b w:val="false"/>
          <w:i w:val="false"/>
          <w:color w:val="000000"/>
          <w:sz w:val="28"/>
        </w:rPr>
        <w:t>
</w:t>
      </w:r>
      <w:r>
        <w:rPr>
          <w:rFonts w:ascii="Times New Roman"/>
          <w:b w:val="false"/>
          <w:i w:val="false"/>
          <w:color w:val="000000"/>
          <w:sz w:val="28"/>
        </w:rPr>
        <w:t>
      тарихи құны алынған трендке көбейту жолымен ағымдағы құнына келтіріледі;</w:t>
      </w:r>
      <w:r>
        <w:br/>
      </w:r>
      <w:r>
        <w:rPr>
          <w:rFonts w:ascii="Times New Roman"/>
          <w:b w:val="false"/>
          <w:i w:val="false"/>
          <w:color w:val="000000"/>
          <w:sz w:val="28"/>
        </w:rPr>
        <w:t>
</w:t>
      </w:r>
      <w:r>
        <w:rPr>
          <w:rFonts w:ascii="Times New Roman"/>
          <w:b w:val="false"/>
          <w:i w:val="false"/>
          <w:color w:val="000000"/>
          <w:sz w:val="28"/>
        </w:rPr>
        <w:t>
      бағаланатын объектінің қызметтік (моральды) ескіруі есептеледі;</w:t>
      </w:r>
      <w:r>
        <w:br/>
      </w:r>
      <w:r>
        <w:rPr>
          <w:rFonts w:ascii="Times New Roman"/>
          <w:b w:val="false"/>
          <w:i w:val="false"/>
          <w:color w:val="000000"/>
          <w:sz w:val="28"/>
        </w:rPr>
        <w:t>
</w:t>
      </w:r>
      <w:r>
        <w:rPr>
          <w:rFonts w:ascii="Times New Roman"/>
          <w:b w:val="false"/>
          <w:i w:val="false"/>
          <w:color w:val="000000"/>
          <w:sz w:val="28"/>
        </w:rPr>
        <w:t>
      нарықтық құны алынған ескіруді ағымдағы бастапқы құнынан шегеру жолымен есептеледі.</w:t>
      </w:r>
      <w:r>
        <w:br/>
      </w:r>
      <w:r>
        <w:rPr>
          <w:rFonts w:ascii="Times New Roman"/>
          <w:b w:val="false"/>
          <w:i w:val="false"/>
          <w:color w:val="000000"/>
          <w:sz w:val="28"/>
        </w:rPr>
        <w:t>
</w:t>
      </w:r>
      <w:r>
        <w:rPr>
          <w:rFonts w:ascii="Times New Roman"/>
          <w:b w:val="false"/>
          <w:i w:val="false"/>
          <w:color w:val="000000"/>
          <w:sz w:val="28"/>
        </w:rPr>
        <w:t>
      16. Қалпына келтіру құны әдісі бағалау объектісінің нысанасы мен сапасы бойынша бірегей қайта жасау (қайта өндіру, орнын басу) үшін қажетті бағалау күніне барлық шығындарды айқындауда көрінеді.</w:t>
      </w:r>
      <w:r>
        <w:br/>
      </w:r>
      <w:r>
        <w:rPr>
          <w:rFonts w:ascii="Times New Roman"/>
          <w:b w:val="false"/>
          <w:i w:val="false"/>
          <w:color w:val="000000"/>
          <w:sz w:val="28"/>
        </w:rPr>
        <w:t>
</w:t>
      </w:r>
      <w:r>
        <w:rPr>
          <w:rFonts w:ascii="Times New Roman"/>
          <w:b w:val="false"/>
          <w:i w:val="false"/>
          <w:color w:val="000000"/>
          <w:sz w:val="28"/>
        </w:rPr>
        <w:t xml:space="preserve">
      Зияткерлік меншік сатып алынған жағдайда оның құнын айқындау кезіндегі есептерде шығындардың мынадай түрлері есепке алынады: </w:t>
      </w:r>
      <w:r>
        <w:br/>
      </w:r>
      <w:r>
        <w:rPr>
          <w:rFonts w:ascii="Times New Roman"/>
          <w:b w:val="false"/>
          <w:i w:val="false"/>
          <w:color w:val="000000"/>
          <w:sz w:val="28"/>
        </w:rPr>
        <w:t>
</w:t>
      </w:r>
      <w:r>
        <w:rPr>
          <w:rFonts w:ascii="Times New Roman"/>
          <w:b w:val="false"/>
          <w:i w:val="false"/>
          <w:color w:val="000000"/>
          <w:sz w:val="28"/>
        </w:rPr>
        <w:t>
      мүліктік құқықтарды сатып алуға;</w:t>
      </w:r>
      <w:r>
        <w:br/>
      </w:r>
      <w:r>
        <w:rPr>
          <w:rFonts w:ascii="Times New Roman"/>
          <w:b w:val="false"/>
          <w:i w:val="false"/>
          <w:color w:val="000000"/>
          <w:sz w:val="28"/>
        </w:rPr>
        <w:t>
</w:t>
      </w:r>
      <w:r>
        <w:rPr>
          <w:rFonts w:ascii="Times New Roman"/>
          <w:b w:val="false"/>
          <w:i w:val="false"/>
          <w:color w:val="000000"/>
          <w:sz w:val="28"/>
        </w:rPr>
        <w:t>
      өндірісте зияткерлік меншікті пайдаланып тауарларды игеруге;</w:t>
      </w:r>
      <w:r>
        <w:br/>
      </w:r>
      <w:r>
        <w:rPr>
          <w:rFonts w:ascii="Times New Roman"/>
          <w:b w:val="false"/>
          <w:i w:val="false"/>
          <w:color w:val="000000"/>
          <w:sz w:val="28"/>
        </w:rPr>
        <w:t>
</w:t>
      </w:r>
      <w:r>
        <w:rPr>
          <w:rFonts w:ascii="Times New Roman"/>
          <w:b w:val="false"/>
          <w:i w:val="false"/>
          <w:color w:val="000000"/>
          <w:sz w:val="28"/>
        </w:rPr>
        <w:t>
      маркетингке (өнеркәсіптік меншіктің болжамды объектілерінің аналогтарын айқындау үшін ақпаратты зерттеу, талдау және іріктеу) арналған шығындар.</w:t>
      </w:r>
      <w:r>
        <w:br/>
      </w:r>
      <w:r>
        <w:rPr>
          <w:rFonts w:ascii="Times New Roman"/>
          <w:b w:val="false"/>
          <w:i w:val="false"/>
          <w:color w:val="000000"/>
          <w:sz w:val="28"/>
        </w:rPr>
        <w:t>
</w:t>
      </w:r>
      <w:r>
        <w:rPr>
          <w:rFonts w:ascii="Times New Roman"/>
          <w:b w:val="false"/>
          <w:i w:val="false"/>
          <w:color w:val="000000"/>
          <w:sz w:val="28"/>
        </w:rPr>
        <w:t>
      Зияткерлік меншік кәсіпорынның өзінде жасалған жағдайларда оның құнын айқындау кезіндегі есептерде шығындардың мынадай түрлері есепке алынады:</w:t>
      </w:r>
      <w:r>
        <w:br/>
      </w:r>
      <w:r>
        <w:rPr>
          <w:rFonts w:ascii="Times New Roman"/>
          <w:b w:val="false"/>
          <w:i w:val="false"/>
          <w:color w:val="000000"/>
          <w:sz w:val="28"/>
        </w:rPr>
        <w:t>
</w:t>
      </w:r>
      <w:r>
        <w:rPr>
          <w:rFonts w:ascii="Times New Roman"/>
          <w:b w:val="false"/>
          <w:i w:val="false"/>
          <w:color w:val="000000"/>
          <w:sz w:val="28"/>
        </w:rPr>
        <w:t>
      іздеу жұмыстарына және тақырыптарды өңдеуге;</w:t>
      </w:r>
      <w:r>
        <w:br/>
      </w:r>
      <w:r>
        <w:rPr>
          <w:rFonts w:ascii="Times New Roman"/>
          <w:b w:val="false"/>
          <w:i w:val="false"/>
          <w:color w:val="000000"/>
          <w:sz w:val="28"/>
        </w:rPr>
        <w:t>
</w:t>
      </w:r>
      <w:r>
        <w:rPr>
          <w:rFonts w:ascii="Times New Roman"/>
          <w:b w:val="false"/>
          <w:i w:val="false"/>
          <w:color w:val="000000"/>
          <w:sz w:val="28"/>
        </w:rPr>
        <w:t>
      эксперименттік үлгілерді жасауға;</w:t>
      </w:r>
      <w:r>
        <w:br/>
      </w:r>
      <w:r>
        <w:rPr>
          <w:rFonts w:ascii="Times New Roman"/>
          <w:b w:val="false"/>
          <w:i w:val="false"/>
          <w:color w:val="000000"/>
          <w:sz w:val="28"/>
        </w:rPr>
        <w:t>
</w:t>
      </w:r>
      <w:r>
        <w:rPr>
          <w:rFonts w:ascii="Times New Roman"/>
          <w:b w:val="false"/>
          <w:i w:val="false"/>
          <w:color w:val="000000"/>
          <w:sz w:val="28"/>
        </w:rPr>
        <w:t>
      сыртқы ұйымдардың қызметтеріне (мысалы, зияткерлік меншікті анықтауға, қорғау құжаттарын беруге);</w:t>
      </w:r>
      <w:r>
        <w:br/>
      </w:r>
      <w:r>
        <w:rPr>
          <w:rFonts w:ascii="Times New Roman"/>
          <w:b w:val="false"/>
          <w:i w:val="false"/>
          <w:color w:val="000000"/>
          <w:sz w:val="28"/>
        </w:rPr>
        <w:t>
</w:t>
      </w:r>
      <w:r>
        <w:rPr>
          <w:rFonts w:ascii="Times New Roman"/>
          <w:b w:val="false"/>
          <w:i w:val="false"/>
          <w:color w:val="000000"/>
          <w:sz w:val="28"/>
        </w:rPr>
        <w:t>
      патенттік бажды төлеуге (патентті сүйемелдеу);</w:t>
      </w:r>
      <w:r>
        <w:br/>
      </w:r>
      <w:r>
        <w:rPr>
          <w:rFonts w:ascii="Times New Roman"/>
          <w:b w:val="false"/>
          <w:i w:val="false"/>
          <w:color w:val="000000"/>
          <w:sz w:val="28"/>
        </w:rPr>
        <w:t>
</w:t>
      </w:r>
      <w:r>
        <w:rPr>
          <w:rFonts w:ascii="Times New Roman"/>
          <w:b w:val="false"/>
          <w:i w:val="false"/>
          <w:color w:val="000000"/>
          <w:sz w:val="28"/>
        </w:rPr>
        <w:t>
      конструкторлық-техникалық, технологиялық, жобалық құжаттарды жасауға;</w:t>
      </w:r>
      <w:r>
        <w:br/>
      </w:r>
      <w:r>
        <w:rPr>
          <w:rFonts w:ascii="Times New Roman"/>
          <w:b w:val="false"/>
          <w:i w:val="false"/>
          <w:color w:val="000000"/>
          <w:sz w:val="28"/>
        </w:rPr>
        <w:t>
</w:t>
      </w:r>
      <w:r>
        <w:rPr>
          <w:rFonts w:ascii="Times New Roman"/>
          <w:b w:val="false"/>
          <w:i w:val="false"/>
          <w:color w:val="000000"/>
          <w:sz w:val="28"/>
        </w:rPr>
        <w:t>
      есептілікті жасау мен бекітуге арналған шығындар.</w:t>
      </w:r>
      <w:r>
        <w:br/>
      </w:r>
      <w:r>
        <w:rPr>
          <w:rFonts w:ascii="Times New Roman"/>
          <w:b w:val="false"/>
          <w:i w:val="false"/>
          <w:color w:val="000000"/>
          <w:sz w:val="28"/>
        </w:rPr>
        <w:t>
</w:t>
      </w:r>
      <w:r>
        <w:rPr>
          <w:rFonts w:ascii="Times New Roman"/>
          <w:b w:val="false"/>
          <w:i w:val="false"/>
          <w:color w:val="000000"/>
          <w:sz w:val="28"/>
        </w:rPr>
        <w:t>
      Зияткерлік меншік объектілерін жасауға жұмсалатын толық шығындар зияткерлік меншік объектілерін жасауға жұмсалған бұрынғы шығындардың ағымдағы құны мен нормативті пайдасын есепке алғандағы оның құқықтық қорғалуы ретінде айқындалады.</w:t>
      </w:r>
      <w:r>
        <w:br/>
      </w:r>
      <w:r>
        <w:rPr>
          <w:rFonts w:ascii="Times New Roman"/>
          <w:b w:val="false"/>
          <w:i w:val="false"/>
          <w:color w:val="000000"/>
          <w:sz w:val="28"/>
        </w:rPr>
        <w:t>
</w:t>
      </w:r>
      <w:r>
        <w:rPr>
          <w:rFonts w:ascii="Times New Roman"/>
          <w:b w:val="false"/>
          <w:i w:val="false"/>
          <w:color w:val="000000"/>
          <w:sz w:val="28"/>
        </w:rPr>
        <w:t>
      Зияткерлік меншік объектілерін әзірлеу құны объектіні жасаумен байланысты ғылыми-зерттеу жұмыстарын (бұдан әрі - ҒЗЖ) жүргізуге және конструкторлық-техникалық, технологиялық және/немесе жобалық құжаттарды жасауға жұмсалған шығындар сомасы ретінде айқындалады.</w:t>
      </w:r>
      <w:r>
        <w:br/>
      </w:r>
      <w:r>
        <w:rPr>
          <w:rFonts w:ascii="Times New Roman"/>
          <w:b w:val="false"/>
          <w:i w:val="false"/>
          <w:color w:val="000000"/>
          <w:sz w:val="28"/>
        </w:rPr>
        <w:t>
</w:t>
      </w:r>
      <w:r>
        <w:rPr>
          <w:rFonts w:ascii="Times New Roman"/>
          <w:b w:val="false"/>
          <w:i w:val="false"/>
          <w:color w:val="000000"/>
          <w:sz w:val="28"/>
        </w:rPr>
        <w:t>
      ҒЗЖ жүргізуге жұмсалған шығындардың шамасы іздестіру жұмыстары, теориялық зерттеулер жүргізу, эксперименттер жүргізу, есептілікті жасау, қарастыру мен бекіту, сынақтар жүргізу және ҒЗЖ байланысты басқа да шығындар сомасы ретінде айқындалады.</w:t>
      </w:r>
      <w:r>
        <w:br/>
      </w:r>
      <w:r>
        <w:rPr>
          <w:rFonts w:ascii="Times New Roman"/>
          <w:b w:val="false"/>
          <w:i w:val="false"/>
          <w:color w:val="000000"/>
          <w:sz w:val="28"/>
        </w:rPr>
        <w:t>
</w:t>
      </w:r>
      <w:r>
        <w:rPr>
          <w:rFonts w:ascii="Times New Roman"/>
          <w:b w:val="false"/>
          <w:i w:val="false"/>
          <w:color w:val="000000"/>
          <w:sz w:val="28"/>
        </w:rPr>
        <w:t>
      Құжаттамаларды әзірлеуге жұмсалған шығындардың шамасы эскиздік жобаны орындауға, техникалық жобаны орындауға, жұмыс жобасын орындауға, есептерді орындауға, авторлық қадағалауды жүргізуге, дизайнға жұмсалған шығындар сомасы ретінде айқындалады.</w:t>
      </w:r>
      <w:r>
        <w:br/>
      </w:r>
      <w:r>
        <w:rPr>
          <w:rFonts w:ascii="Times New Roman"/>
          <w:b w:val="false"/>
          <w:i w:val="false"/>
          <w:color w:val="000000"/>
          <w:sz w:val="28"/>
        </w:rPr>
        <w:t>
</w:t>
      </w:r>
      <w:r>
        <w:rPr>
          <w:rFonts w:ascii="Times New Roman"/>
          <w:b w:val="false"/>
          <w:i w:val="false"/>
          <w:color w:val="000000"/>
          <w:sz w:val="28"/>
        </w:rPr>
        <w:t>
      Жалпы тозу шамасы тиімді жас әдісімен есептеледі. Өнертабыстар мен пайдалы модельдерді бағалау кезінде жалпы тозумен қоса, бұрынғы шығындардың ағымдағы құнында техникалық-экономикалық мәнінің коэффициенті де есепке алынады.</w:t>
      </w:r>
      <w:r>
        <w:br/>
      </w:r>
      <w:r>
        <w:rPr>
          <w:rFonts w:ascii="Times New Roman"/>
          <w:b w:val="false"/>
          <w:i w:val="false"/>
          <w:color w:val="000000"/>
          <w:sz w:val="28"/>
        </w:rPr>
        <w:t>
</w:t>
      </w:r>
      <w:r>
        <w:rPr>
          <w:rFonts w:ascii="Times New Roman"/>
          <w:b w:val="false"/>
          <w:i w:val="false"/>
          <w:color w:val="000000"/>
          <w:sz w:val="28"/>
        </w:rPr>
        <w:t>
      17. Салыстырмалы амал әдістері:</w:t>
      </w:r>
      <w:r>
        <w:br/>
      </w:r>
      <w:r>
        <w:rPr>
          <w:rFonts w:ascii="Times New Roman"/>
          <w:b w:val="false"/>
          <w:i w:val="false"/>
          <w:color w:val="000000"/>
          <w:sz w:val="28"/>
        </w:rPr>
        <w:t>
</w:t>
      </w:r>
      <w:r>
        <w:rPr>
          <w:rFonts w:ascii="Times New Roman"/>
          <w:b w:val="false"/>
          <w:i w:val="false"/>
          <w:color w:val="000000"/>
          <w:sz w:val="28"/>
        </w:rPr>
        <w:t>
      салыстырмалы талдау әдісін қолдану кезінде материалдық емес активтердің құны соңғы сатылымдардың нақты бағаларын салыстыру, не ұқсас объектілерге сұраныс пен ұсыныс туралы ақпаратты зерттеу жолымен белгіленген бағаларды салыстыру жолымен айқындалады.</w:t>
      </w:r>
      <w:r>
        <w:br/>
      </w:r>
      <w:r>
        <w:rPr>
          <w:rFonts w:ascii="Times New Roman"/>
          <w:b w:val="false"/>
          <w:i w:val="false"/>
          <w:color w:val="000000"/>
          <w:sz w:val="28"/>
        </w:rPr>
        <w:t>
</w:t>
      </w:r>
      <w:r>
        <w:rPr>
          <w:rFonts w:ascii="Times New Roman"/>
          <w:b w:val="false"/>
          <w:i w:val="false"/>
          <w:color w:val="000000"/>
          <w:sz w:val="28"/>
        </w:rPr>
        <w:t>
      Салыстырмалы талдау әдісі әрекеттердің мынадай реттілігін көздейді:</w:t>
      </w:r>
      <w:r>
        <w:br/>
      </w:r>
      <w:r>
        <w:rPr>
          <w:rFonts w:ascii="Times New Roman"/>
          <w:b w:val="false"/>
          <w:i w:val="false"/>
          <w:color w:val="000000"/>
          <w:sz w:val="28"/>
        </w:rPr>
        <w:t>
</w:t>
      </w:r>
      <w:r>
        <w:rPr>
          <w:rFonts w:ascii="Times New Roman"/>
          <w:b w:val="false"/>
          <w:i w:val="false"/>
          <w:color w:val="000000"/>
          <w:sz w:val="28"/>
        </w:rPr>
        <w:t>
      1) кемінде олардың сатылу бағаларының нақтылығы жоғары деңгейде белгілі болған салыстырылатын үш объектіні таңдау жүргізіледі;</w:t>
      </w:r>
      <w:r>
        <w:br/>
      </w:r>
      <w:r>
        <w:rPr>
          <w:rFonts w:ascii="Times New Roman"/>
          <w:b w:val="false"/>
          <w:i w:val="false"/>
          <w:color w:val="000000"/>
          <w:sz w:val="28"/>
        </w:rPr>
        <w:t>
</w:t>
      </w:r>
      <w:r>
        <w:rPr>
          <w:rFonts w:ascii="Times New Roman"/>
          <w:b w:val="false"/>
          <w:i w:val="false"/>
          <w:color w:val="000000"/>
          <w:sz w:val="28"/>
        </w:rPr>
        <w:t>
      2) осы аналогтың бағаланатын объектіден ерекшелігінің әрбір факторы бойынша индекстер есептеледі:</w:t>
      </w:r>
      <w:r>
        <w:br/>
      </w:r>
      <w:r>
        <w:rPr>
          <w:rFonts w:ascii="Times New Roman"/>
          <w:b w:val="false"/>
          <w:i w:val="false"/>
          <w:color w:val="000000"/>
          <w:sz w:val="28"/>
        </w:rPr>
        <w:t>
</w:t>
      </w:r>
      <w:r>
        <w:rPr>
          <w:rFonts w:ascii="Times New Roman"/>
          <w:b w:val="false"/>
          <w:i w:val="false"/>
          <w:color w:val="000000"/>
          <w:sz w:val="28"/>
        </w:rPr>
        <w:t>
      материалдық емес активтер пайдаланылатын сала;</w:t>
      </w:r>
      <w:r>
        <w:br/>
      </w:r>
      <w:r>
        <w:rPr>
          <w:rFonts w:ascii="Times New Roman"/>
          <w:b w:val="false"/>
          <w:i w:val="false"/>
          <w:color w:val="000000"/>
          <w:sz w:val="28"/>
        </w:rPr>
        <w:t>
</w:t>
      </w:r>
      <w:r>
        <w:rPr>
          <w:rFonts w:ascii="Times New Roman"/>
          <w:b w:val="false"/>
          <w:i w:val="false"/>
          <w:color w:val="000000"/>
          <w:sz w:val="28"/>
        </w:rPr>
        <w:t>
      материалдық емес активтердің құндылығы мен қорғалғандығы;</w:t>
      </w:r>
      <w:r>
        <w:br/>
      </w:r>
      <w:r>
        <w:rPr>
          <w:rFonts w:ascii="Times New Roman"/>
          <w:b w:val="false"/>
          <w:i w:val="false"/>
          <w:color w:val="000000"/>
          <w:sz w:val="28"/>
        </w:rPr>
        <w:t>
</w:t>
      </w:r>
      <w:r>
        <w:rPr>
          <w:rFonts w:ascii="Times New Roman"/>
          <w:b w:val="false"/>
          <w:i w:val="false"/>
          <w:color w:val="000000"/>
          <w:sz w:val="28"/>
        </w:rPr>
        <w:t>
      материалдық емес активтер енгізілетін кәсіпорынның дәрежесі (шағын, орта, ірі бизнес);</w:t>
      </w:r>
      <w:r>
        <w:br/>
      </w:r>
      <w:r>
        <w:rPr>
          <w:rFonts w:ascii="Times New Roman"/>
          <w:b w:val="false"/>
          <w:i w:val="false"/>
          <w:color w:val="000000"/>
          <w:sz w:val="28"/>
        </w:rPr>
        <w:t>
</w:t>
      </w:r>
      <w:r>
        <w:rPr>
          <w:rFonts w:ascii="Times New Roman"/>
          <w:b w:val="false"/>
          <w:i w:val="false"/>
          <w:color w:val="000000"/>
          <w:sz w:val="28"/>
        </w:rPr>
        <w:t>
      материалдық емес активтердің пайдаланылу ауқымы;</w:t>
      </w:r>
      <w:r>
        <w:br/>
      </w:r>
      <w:r>
        <w:rPr>
          <w:rFonts w:ascii="Times New Roman"/>
          <w:b w:val="false"/>
          <w:i w:val="false"/>
          <w:color w:val="000000"/>
          <w:sz w:val="28"/>
        </w:rPr>
        <w:t>
</w:t>
      </w:r>
      <w:r>
        <w:rPr>
          <w:rFonts w:ascii="Times New Roman"/>
          <w:b w:val="false"/>
          <w:i w:val="false"/>
          <w:color w:val="000000"/>
          <w:sz w:val="28"/>
        </w:rPr>
        <w:t>
      материалдық емес активтерді пайдалану мерзімі;</w:t>
      </w:r>
      <w:r>
        <w:br/>
      </w:r>
      <w:r>
        <w:rPr>
          <w:rFonts w:ascii="Times New Roman"/>
          <w:b w:val="false"/>
          <w:i w:val="false"/>
          <w:color w:val="000000"/>
          <w:sz w:val="28"/>
        </w:rPr>
        <w:t>
</w:t>
      </w:r>
      <w:r>
        <w:rPr>
          <w:rFonts w:ascii="Times New Roman"/>
          <w:b w:val="false"/>
          <w:i w:val="false"/>
          <w:color w:val="000000"/>
          <w:sz w:val="28"/>
        </w:rPr>
        <w:t>
      материалдық емес активтерді пайдалану тәуекелі;</w:t>
      </w:r>
      <w:r>
        <w:br/>
      </w:r>
      <w:r>
        <w:rPr>
          <w:rFonts w:ascii="Times New Roman"/>
          <w:b w:val="false"/>
          <w:i w:val="false"/>
          <w:color w:val="000000"/>
          <w:sz w:val="28"/>
        </w:rPr>
        <w:t>
</w:t>
      </w:r>
      <w:r>
        <w:rPr>
          <w:rFonts w:ascii="Times New Roman"/>
          <w:b w:val="false"/>
          <w:i w:val="false"/>
          <w:color w:val="000000"/>
          <w:sz w:val="28"/>
        </w:rPr>
        <w:t>
      егер олар бар болса, басқа да салыстыру факторлары;</w:t>
      </w:r>
      <w:r>
        <w:br/>
      </w:r>
      <w:r>
        <w:rPr>
          <w:rFonts w:ascii="Times New Roman"/>
          <w:b w:val="false"/>
          <w:i w:val="false"/>
          <w:color w:val="000000"/>
          <w:sz w:val="28"/>
        </w:rPr>
        <w:t>
</w:t>
      </w:r>
      <w:r>
        <w:rPr>
          <w:rFonts w:ascii="Times New Roman"/>
          <w:b w:val="false"/>
          <w:i w:val="false"/>
          <w:color w:val="000000"/>
          <w:sz w:val="28"/>
        </w:rPr>
        <w:t>
      3) әрбір аналогтың құны жоғарыда көрсетілген индекстердің көмегімен бағаланатын материалдық емес активтердің құнына келтіріледі;</w:t>
      </w:r>
      <w:r>
        <w:br/>
      </w:r>
      <w:r>
        <w:rPr>
          <w:rFonts w:ascii="Times New Roman"/>
          <w:b w:val="false"/>
          <w:i w:val="false"/>
          <w:color w:val="000000"/>
          <w:sz w:val="28"/>
        </w:rPr>
        <w:t>
</w:t>
      </w:r>
      <w:r>
        <w:rPr>
          <w:rFonts w:ascii="Times New Roman"/>
          <w:b w:val="false"/>
          <w:i w:val="false"/>
          <w:color w:val="000000"/>
          <w:sz w:val="28"/>
        </w:rPr>
        <w:t>
      4) материалдық емес активтердің нарықтық құны аналогтардың келтірілген құнының шамасы ретінде есептеледі.</w:t>
      </w:r>
      <w:r>
        <w:br/>
      </w:r>
      <w:r>
        <w:rPr>
          <w:rFonts w:ascii="Times New Roman"/>
          <w:b w:val="false"/>
          <w:i w:val="false"/>
          <w:color w:val="000000"/>
          <w:sz w:val="28"/>
        </w:rPr>
        <w:t>
</w:t>
      </w:r>
      <w:r>
        <w:rPr>
          <w:rFonts w:ascii="Times New Roman"/>
          <w:b w:val="false"/>
          <w:i w:val="false"/>
          <w:color w:val="000000"/>
          <w:sz w:val="28"/>
        </w:rPr>
        <w:t>
      18. Тарату (аллокация) әдісін қолданудың шарты кәсіпорынның барлық активтерінің нарықтық құнында материалдық емес активтердің ең ықтимал үлесі туралы ақпараттың болуы болып табылады.</w:t>
      </w:r>
      <w:r>
        <w:br/>
      </w:r>
      <w:r>
        <w:rPr>
          <w:rFonts w:ascii="Times New Roman"/>
          <w:b w:val="false"/>
          <w:i w:val="false"/>
          <w:color w:val="000000"/>
          <w:sz w:val="28"/>
        </w:rPr>
        <w:t>
</w:t>
      </w:r>
      <w:r>
        <w:rPr>
          <w:rFonts w:ascii="Times New Roman"/>
          <w:b w:val="false"/>
          <w:i w:val="false"/>
          <w:color w:val="000000"/>
          <w:sz w:val="28"/>
        </w:rPr>
        <w:t>
      Тарату (аллокация) әдісі әрекеттердің мынадай реттілігін көздейді:</w:t>
      </w:r>
      <w:r>
        <w:br/>
      </w:r>
      <w:r>
        <w:rPr>
          <w:rFonts w:ascii="Times New Roman"/>
          <w:b w:val="false"/>
          <w:i w:val="false"/>
          <w:color w:val="000000"/>
          <w:sz w:val="28"/>
        </w:rPr>
        <w:t>
</w:t>
      </w:r>
      <w:r>
        <w:rPr>
          <w:rFonts w:ascii="Times New Roman"/>
          <w:b w:val="false"/>
          <w:i w:val="false"/>
          <w:color w:val="000000"/>
          <w:sz w:val="28"/>
        </w:rPr>
        <w:t>
      бағаланатын материалдық емес активтердің аналогтармен салыстыру элементтерін айқындау;</w:t>
      </w:r>
      <w:r>
        <w:br/>
      </w:r>
      <w:r>
        <w:rPr>
          <w:rFonts w:ascii="Times New Roman"/>
          <w:b w:val="false"/>
          <w:i w:val="false"/>
          <w:color w:val="000000"/>
          <w:sz w:val="28"/>
        </w:rPr>
        <w:t>
</w:t>
      </w:r>
      <w:r>
        <w:rPr>
          <w:rFonts w:ascii="Times New Roman"/>
          <w:b w:val="false"/>
          <w:i w:val="false"/>
          <w:color w:val="000000"/>
          <w:sz w:val="28"/>
        </w:rPr>
        <w:t>
      салыстырудың элементтерінің әрқайсысы бойынша бағаланатынға қарағанда әрбір осындай материалдық емес активтердің сипаты мен ерекшеліктер дәрежесін айқындау;</w:t>
      </w:r>
      <w:r>
        <w:br/>
      </w:r>
      <w:r>
        <w:rPr>
          <w:rFonts w:ascii="Times New Roman"/>
          <w:b w:val="false"/>
          <w:i w:val="false"/>
          <w:color w:val="000000"/>
          <w:sz w:val="28"/>
        </w:rPr>
        <w:t>
</w:t>
      </w:r>
      <w:r>
        <w:rPr>
          <w:rFonts w:ascii="Times New Roman"/>
          <w:b w:val="false"/>
          <w:i w:val="false"/>
          <w:color w:val="000000"/>
          <w:sz w:val="28"/>
        </w:rPr>
        <w:t>
      салыстыру элементтерінің әрқайсысы бойынша осындай материалдық емес активтердің бағасына түзетулерді айқындау, олардың әрқайсысының сипаты мен ерекшеліктер дәрежесі материалдық емес активтерге қарағанда сәйкес келеді;</w:t>
      </w:r>
      <w:r>
        <w:br/>
      </w:r>
      <w:r>
        <w:rPr>
          <w:rFonts w:ascii="Times New Roman"/>
          <w:b w:val="false"/>
          <w:i w:val="false"/>
          <w:color w:val="000000"/>
          <w:sz w:val="28"/>
        </w:rPr>
        <w:t>
</w:t>
      </w:r>
      <w:r>
        <w:rPr>
          <w:rFonts w:ascii="Times New Roman"/>
          <w:b w:val="false"/>
          <w:i w:val="false"/>
          <w:color w:val="000000"/>
          <w:sz w:val="28"/>
        </w:rPr>
        <w:t>
       салыстырудың элементтерінің әрқайсысы бойынша бағаланатын материалдық емес активтердің олардан ерекшеліктерін көрсететін әрбір осындай материалдық емес активтердің бағаларын түзету;</w:t>
      </w:r>
      <w:r>
        <w:br/>
      </w:r>
      <w:r>
        <w:rPr>
          <w:rFonts w:ascii="Times New Roman"/>
          <w:b w:val="false"/>
          <w:i w:val="false"/>
          <w:color w:val="000000"/>
          <w:sz w:val="28"/>
        </w:rPr>
        <w:t>
</w:t>
      </w:r>
      <w:r>
        <w:rPr>
          <w:rFonts w:ascii="Times New Roman"/>
          <w:b w:val="false"/>
          <w:i w:val="false"/>
          <w:color w:val="000000"/>
          <w:sz w:val="28"/>
        </w:rPr>
        <w:t>
      материалдық емес активтердің нарықтық құнын нәтижелерді түзетуден кейін алынған орташа мәнін айқындау жолымен есептеу;</w:t>
      </w:r>
      <w:r>
        <w:br/>
      </w:r>
      <w:r>
        <w:rPr>
          <w:rFonts w:ascii="Times New Roman"/>
          <w:b w:val="false"/>
          <w:i w:val="false"/>
          <w:color w:val="000000"/>
          <w:sz w:val="28"/>
        </w:rPr>
        <w:t>
</w:t>
      </w:r>
      <w:r>
        <w:rPr>
          <w:rFonts w:ascii="Times New Roman"/>
          <w:b w:val="false"/>
          <w:i w:val="false"/>
          <w:color w:val="000000"/>
          <w:sz w:val="28"/>
        </w:rPr>
        <w:t>
      бағаланатынға ұқсас кәсіпорын активтерінің жалпы құнындағы материалдық емес активтер үлесінің ең ықтимал мәнін айқындау;</w:t>
      </w:r>
      <w:r>
        <w:br/>
      </w:r>
      <w:r>
        <w:rPr>
          <w:rFonts w:ascii="Times New Roman"/>
          <w:b w:val="false"/>
          <w:i w:val="false"/>
          <w:color w:val="000000"/>
          <w:sz w:val="28"/>
        </w:rPr>
        <w:t>
</w:t>
      </w:r>
      <w:r>
        <w:rPr>
          <w:rFonts w:ascii="Times New Roman"/>
          <w:b w:val="false"/>
          <w:i w:val="false"/>
          <w:color w:val="000000"/>
          <w:sz w:val="28"/>
        </w:rPr>
        <w:t>
      материалдық емес активтердің нарықтық құнын бағаланатын кәсіпорынның барлық активтерінің нарықтық құнындағы үлесі ретінде есептеу.</w:t>
      </w:r>
      <w:r>
        <w:br/>
      </w:r>
      <w:r>
        <w:rPr>
          <w:rFonts w:ascii="Times New Roman"/>
          <w:b w:val="false"/>
          <w:i w:val="false"/>
          <w:color w:val="000000"/>
          <w:sz w:val="28"/>
        </w:rPr>
        <w:t>
</w:t>
      </w:r>
      <w:r>
        <w:rPr>
          <w:rFonts w:ascii="Times New Roman"/>
          <w:b w:val="false"/>
          <w:i w:val="false"/>
          <w:color w:val="000000"/>
          <w:sz w:val="28"/>
        </w:rPr>
        <w:t>
      19. Алу (экстракция) әдісін қолдану шарттары:</w:t>
      </w:r>
      <w:r>
        <w:br/>
      </w:r>
      <w:r>
        <w:rPr>
          <w:rFonts w:ascii="Times New Roman"/>
          <w:b w:val="false"/>
          <w:i w:val="false"/>
          <w:color w:val="000000"/>
          <w:sz w:val="28"/>
        </w:rPr>
        <w:t>
</w:t>
      </w:r>
      <w:r>
        <w:rPr>
          <w:rFonts w:ascii="Times New Roman"/>
          <w:b w:val="false"/>
          <w:i w:val="false"/>
          <w:color w:val="000000"/>
          <w:sz w:val="28"/>
        </w:rPr>
        <w:t>
      кәсіпорынның материалдық активтері құнының шамасы туралы ақпараттың болуы;</w:t>
      </w:r>
      <w:r>
        <w:br/>
      </w:r>
      <w:r>
        <w:rPr>
          <w:rFonts w:ascii="Times New Roman"/>
          <w:b w:val="false"/>
          <w:i w:val="false"/>
          <w:color w:val="000000"/>
          <w:sz w:val="28"/>
        </w:rPr>
        <w:t>
</w:t>
      </w:r>
      <w:r>
        <w:rPr>
          <w:rFonts w:ascii="Times New Roman"/>
          <w:b w:val="false"/>
          <w:i w:val="false"/>
          <w:color w:val="000000"/>
          <w:sz w:val="28"/>
        </w:rPr>
        <w:t>
      кәсіпорынның нақты таза операциялық кірісінің шамасы туралы ақпараттың болуы;</w:t>
      </w:r>
      <w:r>
        <w:br/>
      </w:r>
      <w:r>
        <w:rPr>
          <w:rFonts w:ascii="Times New Roman"/>
          <w:b w:val="false"/>
          <w:i w:val="false"/>
          <w:color w:val="000000"/>
          <w:sz w:val="28"/>
        </w:rPr>
        <w:t>
</w:t>
      </w:r>
      <w:r>
        <w:rPr>
          <w:rFonts w:ascii="Times New Roman"/>
          <w:b w:val="false"/>
          <w:i w:val="false"/>
          <w:color w:val="000000"/>
          <w:sz w:val="28"/>
        </w:rPr>
        <w:t>
      материалдық және материалдық емес активтердің орта салалық рентабельділігінің шамасы туралы ақпараты болуы.</w:t>
      </w:r>
      <w:r>
        <w:br/>
      </w:r>
      <w:r>
        <w:rPr>
          <w:rFonts w:ascii="Times New Roman"/>
          <w:b w:val="false"/>
          <w:i w:val="false"/>
          <w:color w:val="000000"/>
          <w:sz w:val="28"/>
        </w:rPr>
        <w:t>
</w:t>
      </w:r>
      <w:r>
        <w:rPr>
          <w:rFonts w:ascii="Times New Roman"/>
          <w:b w:val="false"/>
          <w:i w:val="false"/>
          <w:color w:val="000000"/>
          <w:sz w:val="28"/>
        </w:rPr>
        <w:t>
      Алу (экстракция) әдісі әрекеттердің мынадай реттілігін көздейді:</w:t>
      </w:r>
      <w:r>
        <w:br/>
      </w:r>
      <w:r>
        <w:rPr>
          <w:rFonts w:ascii="Times New Roman"/>
          <w:b w:val="false"/>
          <w:i w:val="false"/>
          <w:color w:val="000000"/>
          <w:sz w:val="28"/>
        </w:rPr>
        <w:t>
</w:t>
      </w:r>
      <w:r>
        <w:rPr>
          <w:rFonts w:ascii="Times New Roman"/>
          <w:b w:val="false"/>
          <w:i w:val="false"/>
          <w:color w:val="000000"/>
          <w:sz w:val="28"/>
        </w:rPr>
        <w:t>
      есептік орта салалық кірістің шамасын нақты таза операциялық кірісті орта салалық рентабельділікке көбейту жолымен айқындау;</w:t>
      </w:r>
      <w:r>
        <w:br/>
      </w:r>
      <w:r>
        <w:rPr>
          <w:rFonts w:ascii="Times New Roman"/>
          <w:b w:val="false"/>
          <w:i w:val="false"/>
          <w:color w:val="000000"/>
          <w:sz w:val="28"/>
        </w:rPr>
        <w:t>
</w:t>
      </w:r>
      <w:r>
        <w:rPr>
          <w:rFonts w:ascii="Times New Roman"/>
          <w:b w:val="false"/>
          <w:i w:val="false"/>
          <w:color w:val="000000"/>
          <w:sz w:val="28"/>
        </w:rPr>
        <w:t>
      осы кәсіпорынның материалдық емес активтерін басқаратын есептік орта салалық табыстың шамасын анықтау.</w:t>
      </w:r>
    </w:p>
    <w:bookmarkEnd w:id="48"/>
    <w:bookmarkStart w:name="z660"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12 ақпандағы </w:t>
      </w:r>
      <w:r>
        <w:br/>
      </w:r>
      <w:r>
        <w:rPr>
          <w:rFonts w:ascii="Times New Roman"/>
          <w:b w:val="false"/>
          <w:i w:val="false"/>
          <w:color w:val="000000"/>
          <w:sz w:val="28"/>
        </w:rPr>
        <w:t xml:space="preserve">
№ 124 қаулысымен    </w:t>
      </w:r>
      <w:r>
        <w:br/>
      </w:r>
      <w:r>
        <w:rPr>
          <w:rFonts w:ascii="Times New Roman"/>
          <w:b w:val="false"/>
          <w:i w:val="false"/>
          <w:color w:val="000000"/>
          <w:sz w:val="28"/>
        </w:rPr>
        <w:t xml:space="preserve">
бекітілген     </w:t>
      </w:r>
    </w:p>
    <w:bookmarkEnd w:id="49"/>
    <w:bookmarkStart w:name="z661" w:id="50"/>
    <w:p>
      <w:pPr>
        <w:spacing w:after="0"/>
        <w:ind w:left="0"/>
        <w:jc w:val="left"/>
      </w:pPr>
      <w:r>
        <w:rPr>
          <w:rFonts w:ascii="Times New Roman"/>
          <w:b/>
          <w:i w:val="false"/>
          <w:color w:val="000000"/>
        </w:rPr>
        <w:t xml:space="preserve">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 бағалау» бағалау стандарты</w:t>
      </w:r>
    </w:p>
    <w:bookmarkEnd w:id="50"/>
    <w:bookmarkStart w:name="z662" w:id="51"/>
    <w:p>
      <w:pPr>
        <w:spacing w:after="0"/>
        <w:ind w:left="0"/>
        <w:jc w:val="left"/>
      </w:pPr>
      <w:r>
        <w:rPr>
          <w:rFonts w:ascii="Times New Roman"/>
          <w:b/>
          <w:i w:val="false"/>
          <w:color w:val="000000"/>
        </w:rPr>
        <w:t xml:space="preserve"> 
1. Жалпы ережелер</w:t>
      </w:r>
    </w:p>
    <w:bookmarkEnd w:id="51"/>
    <w:bookmarkStart w:name="z663" w:id="52"/>
    <w:p>
      <w:pPr>
        <w:spacing w:after="0"/>
        <w:ind w:left="0"/>
        <w:jc w:val="both"/>
      </w:pPr>
      <w:r>
        <w:rPr>
          <w:rFonts w:ascii="Times New Roman"/>
          <w:b w:val="false"/>
          <w:i w:val="false"/>
          <w:color w:val="000000"/>
          <w:sz w:val="28"/>
        </w:rPr>
        <w:t>
      1. Осы жер учаскесін мемлекет мұқтажы үшін алып қоюға байланысты мемлекет мұқтажы үшін иеліктен шығарылатын жер учаскесін немесе өзге де жылжымайтын мүлікті бағалау стандарты (бұдан әрі - стандарт) «Қазақстан Республикасындағы бағалау қызметі туралы» 2000 жылғы 30 қарашадағы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негізінде, 2003 жылғы 20 маусымдағы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мемлекеттік және халықаралық бағалау стандарттарына сәйкес жасалған және Қазақстан Республикасы аумағында қолданылуға міндетті.</w:t>
      </w:r>
      <w:r>
        <w:br/>
      </w:r>
      <w:r>
        <w:rPr>
          <w:rFonts w:ascii="Times New Roman"/>
          <w:b w:val="false"/>
          <w:i w:val="false"/>
          <w:color w:val="000000"/>
          <w:sz w:val="28"/>
        </w:rPr>
        <w:t>
</w:t>
      </w:r>
      <w:r>
        <w:rPr>
          <w:rFonts w:ascii="Times New Roman"/>
          <w:b w:val="false"/>
          <w:i w:val="false"/>
          <w:color w:val="000000"/>
          <w:sz w:val="28"/>
        </w:rPr>
        <w:t>
      2. Бағалау қызметінің негізгі принциптері объективтілік және дұрыстық болып табылады.</w:t>
      </w:r>
      <w:r>
        <w:br/>
      </w:r>
      <w:r>
        <w:rPr>
          <w:rFonts w:ascii="Times New Roman"/>
          <w:b w:val="false"/>
          <w:i w:val="false"/>
          <w:color w:val="000000"/>
          <w:sz w:val="28"/>
        </w:rPr>
        <w:t>
</w:t>
      </w:r>
      <w:r>
        <w:rPr>
          <w:rFonts w:ascii="Times New Roman"/>
          <w:b w:val="false"/>
          <w:i w:val="false"/>
          <w:color w:val="000000"/>
          <w:sz w:val="28"/>
        </w:rPr>
        <w:t>
      3. Міндетті және бастамашылық бағалау - бағалау түрлері болып табылады.</w:t>
      </w:r>
      <w:r>
        <w:br/>
      </w:r>
      <w:r>
        <w:rPr>
          <w:rFonts w:ascii="Times New Roman"/>
          <w:b w:val="false"/>
          <w:i w:val="false"/>
          <w:color w:val="000000"/>
          <w:sz w:val="28"/>
        </w:rPr>
        <w:t>
</w:t>
      </w:r>
      <w:r>
        <w:rPr>
          <w:rFonts w:ascii="Times New Roman"/>
          <w:b w:val="false"/>
          <w:i w:val="false"/>
          <w:color w:val="000000"/>
          <w:sz w:val="28"/>
        </w:rPr>
        <w:t xml:space="preserve">
      4. Осы стандартта мынадай терминдер мен анықтамалар қолданылады: </w:t>
      </w:r>
      <w:r>
        <w:br/>
      </w:r>
      <w:r>
        <w:rPr>
          <w:rFonts w:ascii="Times New Roman"/>
          <w:b w:val="false"/>
          <w:i w:val="false"/>
          <w:color w:val="000000"/>
          <w:sz w:val="28"/>
        </w:rPr>
        <w:t>
</w:t>
      </w:r>
      <w:r>
        <w:rPr>
          <w:rFonts w:ascii="Times New Roman"/>
          <w:b w:val="false"/>
          <w:i w:val="false"/>
          <w:color w:val="000000"/>
          <w:sz w:val="28"/>
        </w:rPr>
        <w:t>
      жерді жақсарту - жер учаскесінің сапалық сипаттамаларының және оның құнының өзгеруіне әкелетін қандай да бір іс-шаралардың нәтижесі. Жерді жақсартуларға жер учаскесінің шегінде орналасқан нысанасын өзгертпей және құнсыздандырмай, олардың орнын ауыстыруға болмайтын материалдық және объектілер, сондай-ақ шаруашылық қызметтің немесе жүргізілген белгілі бір жұмыстың (рельефті өзгерту, топырақты жақсарту, егісті, көп жылдық екпелерді, инженерлік инфрақұрылымды орналастыру және т.б.) нәтижелері жатады;</w:t>
      </w:r>
      <w:r>
        <w:br/>
      </w:r>
      <w:r>
        <w:rPr>
          <w:rFonts w:ascii="Times New Roman"/>
          <w:b w:val="false"/>
          <w:i w:val="false"/>
          <w:color w:val="000000"/>
          <w:sz w:val="28"/>
        </w:rPr>
        <w:t>
</w:t>
      </w:r>
      <w:r>
        <w:rPr>
          <w:rFonts w:ascii="Times New Roman"/>
          <w:b w:val="false"/>
          <w:i w:val="false"/>
          <w:color w:val="000000"/>
          <w:sz w:val="28"/>
        </w:rPr>
        <w:t>
      жылжымайтын мүлік - жер учаскелері, ғимараттар, құрылыстар және жермен тығыз байланысты өзге де мүлік, яғни мақсатына шамадан тыс зиян келтірілмей көшірілуі мүмкін болмайтын объектілер;</w:t>
      </w:r>
      <w:r>
        <w:br/>
      </w:r>
      <w:r>
        <w:rPr>
          <w:rFonts w:ascii="Times New Roman"/>
          <w:b w:val="false"/>
          <w:i w:val="false"/>
          <w:color w:val="000000"/>
          <w:sz w:val="28"/>
        </w:rPr>
        <w:t>
</w:t>
      </w:r>
      <w:r>
        <w:rPr>
          <w:rFonts w:ascii="Times New Roman"/>
          <w:b w:val="false"/>
          <w:i w:val="false"/>
          <w:color w:val="000000"/>
          <w:sz w:val="28"/>
        </w:rPr>
        <w:t>
      нарықтық құн - мәміле жасасушы тараптар бағалау объектісі туралы қолжетімді барлық ақпаратты иелене отырып әрекет ететін, бәсекелестік жағдайындағы мәміленің негізінде сол объектіні иеліктен шығаруға болатын ақшалай есеп айырысу сомасы, ал мәміленің бағасына:</w:t>
      </w:r>
      <w:r>
        <w:br/>
      </w:r>
      <w:r>
        <w:rPr>
          <w:rFonts w:ascii="Times New Roman"/>
          <w:b w:val="false"/>
          <w:i w:val="false"/>
          <w:color w:val="000000"/>
          <w:sz w:val="28"/>
        </w:rPr>
        <w:t>
</w:t>
      </w:r>
      <w:r>
        <w:rPr>
          <w:rFonts w:ascii="Times New Roman"/>
          <w:b w:val="false"/>
          <w:i w:val="false"/>
          <w:color w:val="000000"/>
          <w:sz w:val="28"/>
        </w:rPr>
        <w:t>
      мәміле жасасушы тараптардың бірі бағалау объектісін иеліктен шығаруға, ал екінші тарап сатып алуға міндетті болмағанда;</w:t>
      </w:r>
      <w:r>
        <w:br/>
      </w:r>
      <w:r>
        <w:rPr>
          <w:rFonts w:ascii="Times New Roman"/>
          <w:b w:val="false"/>
          <w:i w:val="false"/>
          <w:color w:val="000000"/>
          <w:sz w:val="28"/>
        </w:rPr>
        <w:t>
</w:t>
      </w:r>
      <w:r>
        <w:rPr>
          <w:rFonts w:ascii="Times New Roman"/>
          <w:b w:val="false"/>
          <w:i w:val="false"/>
          <w:color w:val="000000"/>
          <w:sz w:val="28"/>
        </w:rPr>
        <w:t>
      мәміле жасасушы тараптар мәміленің нысанасы туралы жақсы хабардар болып, өз мүдделеріне әрекет еткенде;</w:t>
      </w:r>
      <w:r>
        <w:br/>
      </w:r>
      <w:r>
        <w:rPr>
          <w:rFonts w:ascii="Times New Roman"/>
          <w:b w:val="false"/>
          <w:i w:val="false"/>
          <w:color w:val="000000"/>
          <w:sz w:val="28"/>
        </w:rPr>
        <w:t>
</w:t>
      </w:r>
      <w:r>
        <w:rPr>
          <w:rFonts w:ascii="Times New Roman"/>
          <w:b w:val="false"/>
          <w:i w:val="false"/>
          <w:color w:val="000000"/>
          <w:sz w:val="28"/>
        </w:rPr>
        <w:t>
      мәміленің бағасы бағалау объектісі үшін ақшалай сыйақының баламасы болып табылса және мәміле жасасушы тараптарға қатысты қандай да бір тараптан мәміле жасауға мәжбүрлеу болмағанда, қандай да бір төтенше жағдайлар әсер етпейді.</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Жылжымайтын мүлік объектілерін бағалау</w:t>
      </w:r>
      <w:r>
        <w:rPr>
          <w:rFonts w:ascii="Times New Roman"/>
          <w:b w:val="false"/>
          <w:i w:val="false"/>
          <w:color w:val="000000"/>
          <w:sz w:val="28"/>
        </w:rPr>
        <w:t xml:space="preserve"> жер учаскесіне меншік құқығын немесе пайдалану құқығын қоса алғанда, мынадай нормативтік құқықтық актілерге:</w:t>
      </w:r>
      <w:r>
        <w:br/>
      </w:r>
      <w:r>
        <w:rPr>
          <w:rFonts w:ascii="Times New Roman"/>
          <w:b w:val="false"/>
          <w:i w:val="false"/>
          <w:color w:val="000000"/>
          <w:sz w:val="28"/>
        </w:rPr>
        <w:t>
</w:t>
      </w:r>
      <w:r>
        <w:rPr>
          <w:rFonts w:ascii="Times New Roman"/>
          <w:b w:val="false"/>
          <w:i w:val="false"/>
          <w:color w:val="000000"/>
          <w:sz w:val="28"/>
        </w:rPr>
        <w:t>
      2003 жылғы 20 маусымдағы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Республикасындағы бағалау қызметі туралы» 2000 жылғы 30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«Жылжымайтын мүліктің құнын бағалау» бағалау </w:t>
      </w:r>
      <w:r>
        <w:rPr>
          <w:rFonts w:ascii="Times New Roman"/>
          <w:b w:val="false"/>
          <w:i w:val="false"/>
          <w:color w:val="000000"/>
          <w:sz w:val="28"/>
        </w:rPr>
        <w:t>стандартына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«Зияткерлік меншік объектілері және материалдық емес активтердің құнын бағалау» бағалау </w:t>
      </w:r>
      <w:r>
        <w:rPr>
          <w:rFonts w:ascii="Times New Roman"/>
          <w:b w:val="false"/>
          <w:i w:val="false"/>
          <w:color w:val="000000"/>
          <w:sz w:val="28"/>
        </w:rPr>
        <w:t>стандартына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«Құнның базалары мен түрлері» бағалау </w:t>
      </w:r>
      <w:r>
        <w:rPr>
          <w:rFonts w:ascii="Times New Roman"/>
          <w:b w:val="false"/>
          <w:i w:val="false"/>
          <w:color w:val="000000"/>
          <w:sz w:val="28"/>
        </w:rPr>
        <w:t>стандартына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бағалау туралы есептің нысаны мен мазмұнына қойылатын талаптарға;</w:t>
      </w:r>
      <w:r>
        <w:br/>
      </w:r>
      <w:r>
        <w:rPr>
          <w:rFonts w:ascii="Times New Roman"/>
          <w:b w:val="false"/>
          <w:i w:val="false"/>
          <w:color w:val="000000"/>
          <w:sz w:val="28"/>
        </w:rPr>
        <w:t>
</w:t>
      </w:r>
      <w:r>
        <w:rPr>
          <w:rFonts w:ascii="Times New Roman"/>
          <w:b w:val="false"/>
          <w:i w:val="false"/>
          <w:color w:val="000000"/>
          <w:sz w:val="28"/>
        </w:rPr>
        <w:t>
      халықаралық бағалау стандарттарына және Қазақстан Республикасының өзге де нормативтік құқықтық актілеріне сәйкес жүргізіледі.</w:t>
      </w:r>
    </w:p>
    <w:bookmarkEnd w:id="52"/>
    <w:bookmarkStart w:name="z681" w:id="53"/>
    <w:p>
      <w:pPr>
        <w:spacing w:after="0"/>
        <w:ind w:left="0"/>
        <w:jc w:val="left"/>
      </w:pPr>
      <w:r>
        <w:rPr>
          <w:rFonts w:ascii="Times New Roman"/>
          <w:b/>
          <w:i w:val="false"/>
          <w:color w:val="000000"/>
        </w:rPr>
        <w:t xml:space="preserve"> 
2. Жер учаскесін мемлекет мұқтажы үшін алып қоюға байланысты жер учаскесінің немесе өзге де жылжымайтын мүліктің құнын бағалау</w:t>
      </w:r>
    </w:p>
    <w:bookmarkEnd w:id="53"/>
    <w:bookmarkStart w:name="z682" w:id="54"/>
    <w:p>
      <w:pPr>
        <w:spacing w:after="0"/>
        <w:ind w:left="0"/>
        <w:jc w:val="both"/>
      </w:pPr>
      <w:r>
        <w:rPr>
          <w:rFonts w:ascii="Times New Roman"/>
          <w:b w:val="false"/>
          <w:i w:val="false"/>
          <w:color w:val="000000"/>
          <w:sz w:val="28"/>
        </w:rPr>
        <w:t>
      6. Мемлекет мұқтажы үшін алып қойылатын мүлікке бағалау жүргізу кезінде мемлекет мұқтажы үшін жер учаскесін алдағы мәжбүрлеп иеліктен шығару туралы хабарламаны меншік иесі немесе мемлекеттік емес пайдаланушы алған сәттен бастап тәуелсіз бағалаушы айқындайтын осы мүліктің нарықтық құны мүлікті алып қою туралы қаулыны қабылдау нәтижесінде оның өзгерілуі ескерілмей белгіленуге тиіс.</w:t>
      </w:r>
      <w:r>
        <w:br/>
      </w:r>
      <w:r>
        <w:rPr>
          <w:rFonts w:ascii="Times New Roman"/>
          <w:b w:val="false"/>
          <w:i w:val="false"/>
          <w:color w:val="000000"/>
          <w:sz w:val="28"/>
        </w:rPr>
        <w:t>
</w:t>
      </w:r>
      <w:r>
        <w:rPr>
          <w:rFonts w:ascii="Times New Roman"/>
          <w:b w:val="false"/>
          <w:i w:val="false"/>
          <w:color w:val="000000"/>
          <w:sz w:val="28"/>
        </w:rPr>
        <w:t>
      7. Осы стандартта ғимараттар, құрылыстар, құрылымдар немесе оларды орналастыруға арналған және мемлекет мұқтажы үшін сатып алынатын жер учаскелерінің нарықтық құнын бағалауға қолданылатын тәсілдері санамаланған.</w:t>
      </w:r>
      <w:r>
        <w:br/>
      </w:r>
      <w:r>
        <w:rPr>
          <w:rFonts w:ascii="Times New Roman"/>
          <w:b w:val="false"/>
          <w:i w:val="false"/>
          <w:color w:val="000000"/>
          <w:sz w:val="28"/>
        </w:rPr>
        <w:t>
</w:t>
      </w:r>
      <w:r>
        <w:rPr>
          <w:rFonts w:ascii="Times New Roman"/>
          <w:b w:val="false"/>
          <w:i w:val="false"/>
          <w:color w:val="000000"/>
          <w:sz w:val="28"/>
        </w:rPr>
        <w:t>
      8. Бағалаушы жер учаскесін немесе өзге де жылжымайтын мүлікті алып қоюға байланысты жер учаскесін немесе өзге де жылжымайтын мүлікті бағалауға шығыс, салыстырмалы және кіріс тәсілдерін пайдаланады. Бағалаушы нарықтық ақпараттың қандай да бір тәсілдерін пайдалануға қол жеткізудің ауқымын және дұрыстығын ескере отырып, төменде санамаланған бағалауға арналған тәсілдердің бірінің шеңберінде нақты бір бағалау тәсілін дербес айқындайды.</w:t>
      </w:r>
      <w:r>
        <w:br/>
      </w:r>
      <w:r>
        <w:rPr>
          <w:rFonts w:ascii="Times New Roman"/>
          <w:b w:val="false"/>
          <w:i w:val="false"/>
          <w:color w:val="000000"/>
          <w:sz w:val="28"/>
        </w:rPr>
        <w:t>
</w:t>
      </w:r>
      <w:r>
        <w:rPr>
          <w:rFonts w:ascii="Times New Roman"/>
          <w:b w:val="false"/>
          <w:i w:val="false"/>
          <w:color w:val="000000"/>
          <w:sz w:val="28"/>
        </w:rPr>
        <w:t>
      Салыстырмалы тәсіл осындай ұқсас объектілерді ерікті сатушылар мен ерікті сатып алушылардың салыстырмалы меншіктерін сатып алатын және сататын тиімді жұмыс істеп тұрған еркін нарықта жуық арада сатылған бағалармен салыстыру арқылы бағаланатын объектінің құнын белгілеу үшін қолданылады.</w:t>
      </w:r>
      <w:r>
        <w:br/>
      </w:r>
      <w:r>
        <w:rPr>
          <w:rFonts w:ascii="Times New Roman"/>
          <w:b w:val="false"/>
          <w:i w:val="false"/>
          <w:color w:val="000000"/>
          <w:sz w:val="28"/>
        </w:rPr>
        <w:t>
</w:t>
      </w:r>
      <w:r>
        <w:rPr>
          <w:rFonts w:ascii="Times New Roman"/>
          <w:b w:val="false"/>
          <w:i w:val="false"/>
          <w:color w:val="000000"/>
          <w:sz w:val="28"/>
        </w:rPr>
        <w:t>
      Тәсіл алмастыру қағидатына негізделген: орынды сатып алушы бағаланатын сомаға нарықтан сапасы жағынан соған ұқсас және пайдалы объектіні сатып алатын болса, ол одан артық сома төлемейді. Учаскені сату туралы жеткілікті түрде дұрыс ақпараты бола отырып, пайдаланудың және бағалаудың сол бір белгілі бір кезеңі үшін нарықтық сатуларды салыстырудың тәсілі нақты бір нарықтағы объектінің барынша нақты нарықтық құнын алуға мүмкіндік береді.</w:t>
      </w:r>
      <w:r>
        <w:br/>
      </w:r>
      <w:r>
        <w:rPr>
          <w:rFonts w:ascii="Times New Roman"/>
          <w:b w:val="false"/>
          <w:i w:val="false"/>
          <w:color w:val="000000"/>
          <w:sz w:val="28"/>
        </w:rPr>
        <w:t>
</w:t>
      </w:r>
      <w:r>
        <w:rPr>
          <w:rFonts w:ascii="Times New Roman"/>
          <w:b w:val="false"/>
          <w:i w:val="false"/>
          <w:color w:val="000000"/>
          <w:sz w:val="28"/>
        </w:rPr>
        <w:t>
      Кіріс тәсілі болашақта оны пайдаланудың белгілі бір мерзімі ішінде кіріс әкелуге қабілетті, бағаланатын объектінің құнын белгілеу үшін қолданылады. Құн деп бағалау объектісінің болашақтағы күтілетін кірістері мен қайта сатудан түсетін пайданың ағымдағы сәтінде келтірілген сомасын айтады. Тәсіл күту қағидатына негізделген, яғни орынды сатып алушы (инвестор) болашақта кіріс немесе пайда күте отырып жер учаскесін сатып алады. Кіріс тәсілін қолдану жылжымайтын мүліктің бағалау объектісі орналасқан ауданға кіріс әкелу деңгейіне ықпал ететін экономикалық шарттары мен үрдістеріне, сондай-ақ дисконттау және капиталдандыру сияқты рәсімдерді пайдалануына егжей-тегжейлі талдау жүргізуді талап етеді.</w:t>
      </w:r>
      <w:r>
        <w:br/>
      </w:r>
      <w:r>
        <w:rPr>
          <w:rFonts w:ascii="Times New Roman"/>
          <w:b w:val="false"/>
          <w:i w:val="false"/>
          <w:color w:val="000000"/>
          <w:sz w:val="28"/>
        </w:rPr>
        <w:t>
</w:t>
      </w:r>
      <w:r>
        <w:rPr>
          <w:rFonts w:ascii="Times New Roman"/>
          <w:b w:val="false"/>
          <w:i w:val="false"/>
          <w:color w:val="000000"/>
          <w:sz w:val="28"/>
        </w:rPr>
        <w:t>
      Шығыс тәсілі жерді жақсартулардың құнын белгілеу үшін қолданылады және жерді бағалау үшін дербес маңызы жоқ. Жер учаскесін сатып алуға және оны жақсартуға кеткен шығыстар нақты нарықта мақсаты мен сапасы бойынша ұқсас жақсартылған жер учаскесінің бағасынан аспайтын алғышарттарға негізделген. Егер өндіру құнының немесе жерді жақсартуды алмастырудың және жылжымайтын мүлік нарығындағы сұраныстар мен ұсыныстардың қатынасты тепе-тең болған жағдайда тозудың шамасын нақты бағалау мүмкін болғанда, шығыс тәсілі объективті нәтижелерге әкеледі.</w:t>
      </w:r>
    </w:p>
    <w:bookmarkEnd w:id="54"/>
    <w:bookmarkStart w:name="z689" w:id="55"/>
    <w:p>
      <w:pPr>
        <w:spacing w:after="0"/>
        <w:ind w:left="0"/>
        <w:jc w:val="left"/>
      </w:pPr>
      <w:r>
        <w:rPr>
          <w:rFonts w:ascii="Times New Roman"/>
          <w:b/>
          <w:i w:val="false"/>
          <w:color w:val="000000"/>
        </w:rPr>
        <w:t xml:space="preserve"> 
3. Мемлекет мұқтажы үшін алып қоюға байланысты жер учаскесінен немесе өзге де жылжымайтын мүліктен айырылуына байланысты меншік иесіне немесе жер пайдаланушыға келтірілген залалдарды айқындау </w:t>
      </w:r>
    </w:p>
    <w:bookmarkEnd w:id="55"/>
    <w:bookmarkStart w:name="z690" w:id="56"/>
    <w:p>
      <w:pPr>
        <w:spacing w:after="0"/>
        <w:ind w:left="0"/>
        <w:jc w:val="both"/>
      </w:pPr>
      <w:r>
        <w:rPr>
          <w:rFonts w:ascii="Times New Roman"/>
          <w:b w:val="false"/>
          <w:i w:val="false"/>
          <w:color w:val="000000"/>
          <w:sz w:val="28"/>
        </w:rPr>
        <w:t>
      9. Меншік құқығы бұзылған адам жасаған немесе жасауға тиісті шығыстар, оның мүлкінің жоғалуы немесе зақымдануы (нақты нұқсан), сондай-ақ сол адамның меншік құқығы бұзылмаған болса, дағдылы айналым жағдайында оның алуына болатын, бірақ алынбай қалған табыстары (айрылып қалған пайда) залалдар деп түсініледі.</w:t>
      </w:r>
      <w:r>
        <w:br/>
      </w:r>
      <w:r>
        <w:rPr>
          <w:rFonts w:ascii="Times New Roman"/>
          <w:b w:val="false"/>
          <w:i w:val="false"/>
          <w:color w:val="000000"/>
          <w:sz w:val="28"/>
        </w:rPr>
        <w:t>
</w:t>
      </w:r>
      <w:r>
        <w:rPr>
          <w:rFonts w:ascii="Times New Roman"/>
          <w:b w:val="false"/>
          <w:i w:val="false"/>
          <w:color w:val="000000"/>
          <w:sz w:val="28"/>
        </w:rPr>
        <w:t>
      10. Мемлекет мұқтажы үшін мүлкін алып қоюдың, айырылудың немесе оның мүлкі зақымдануының нәтижесінде меншік құқығы бұзылған адам жұмсаған немесе жұмсайтын шығыстар нақты нұқсан деп түсініледі. Нақты нұқсан меншік иесі ұсынған төлем құжаттарымен немесе ол жоқ кезде сол тәрізді шығынның (қызметтің) (көлікпен көшу қызметі, риэлтор қызметі, мемлекет мұқтажы үшін алып қойылған мүліктің және т.б. орнына сатып алынғанын тіркеу қызметтері) орта нарықтық бағамен белгіленеді.</w:t>
      </w:r>
      <w:r>
        <w:br/>
      </w:r>
      <w:r>
        <w:rPr>
          <w:rFonts w:ascii="Times New Roman"/>
          <w:b w:val="false"/>
          <w:i w:val="false"/>
          <w:color w:val="000000"/>
          <w:sz w:val="28"/>
        </w:rPr>
        <w:t>
</w:t>
      </w:r>
      <w:r>
        <w:rPr>
          <w:rFonts w:ascii="Times New Roman"/>
          <w:b w:val="false"/>
          <w:i w:val="false"/>
          <w:color w:val="000000"/>
          <w:sz w:val="28"/>
        </w:rPr>
        <w:t>
      11. Меншік иесі жер пайдаланушыға үшінші тұлғаның алдындағы міндеттемелерін тоқтатуына байланысты табатын залалдардың көлемі мыналарды қосу арқылы анықталады: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заңнамалық актіде</w:t>
      </w:r>
      <w:r>
        <w:rPr>
          <w:rFonts w:ascii="Times New Roman"/>
          <w:b w:val="false"/>
          <w:i w:val="false"/>
          <w:color w:val="000000"/>
          <w:sz w:val="28"/>
        </w:rPr>
        <w:t xml:space="preserve"> және (немесе) шартпен белгіленген үшінші тұлғаның алдындағы жауапкершілікке байланысты пайда болатын мерзімінен бұрын тоқтатылған міндеттемелерге, (оның ішінде, үшінші тұлғаға төленетін айыппұл) тұрақсыздық айыппұлы, өсімақы, бөтеннің ақшалай қаражатын пайдалануына, кепілпұл сомасының азаюы, сондай-ақ үшінші тұлғаларға анықталған және ресми мәліметтер бойынша міндеттемелерін қолданыстағы </w:t>
      </w:r>
      <w:r>
        <w:rPr>
          <w:rFonts w:ascii="Times New Roman"/>
          <w:b w:val="false"/>
          <w:i w:val="false"/>
          <w:color w:val="000000"/>
          <w:sz w:val="28"/>
        </w:rPr>
        <w:t>заңнамамен</w:t>
      </w:r>
      <w:r>
        <w:rPr>
          <w:rFonts w:ascii="Times New Roman"/>
          <w:b w:val="false"/>
          <w:i w:val="false"/>
          <w:color w:val="000000"/>
          <w:sz w:val="28"/>
        </w:rPr>
        <w:t xml:space="preserve"> қарастырылған тәртіппен мерзімінен бұрын тоқтатуына байланысты олардың жоғалтқан сомаларын төлеу бойынша үшінші тұлғаның алдындағы жауапкершілікке байланысты пайда болатын жылжымайтын мүлік құқық иегерлері көтеретін немесе көтерген шығын сомалары;</w:t>
      </w:r>
      <w:r>
        <w:br/>
      </w:r>
      <w:r>
        <w:rPr>
          <w:rFonts w:ascii="Times New Roman"/>
          <w:b w:val="false"/>
          <w:i w:val="false"/>
          <w:color w:val="000000"/>
          <w:sz w:val="28"/>
        </w:rPr>
        <w:t>
</w:t>
      </w:r>
      <w:r>
        <w:rPr>
          <w:rFonts w:ascii="Times New Roman"/>
          <w:b w:val="false"/>
          <w:i w:val="false"/>
          <w:color w:val="000000"/>
          <w:sz w:val="28"/>
        </w:rPr>
        <w:t>
      жылжымайтын мүлікке құқық иелері үшінші тұлғаның алдындағы міндеттемелерін мерзімінен бұрын тоқтатуына байланысты егер құқықтары бұзылмағанда олар, құқық иелері әдеттегі азаматтық айналымнан алуы ықтимал толық ала алмаған табыстарының сомалары.</w:t>
      </w:r>
      <w:r>
        <w:br/>
      </w:r>
      <w:r>
        <w:rPr>
          <w:rFonts w:ascii="Times New Roman"/>
          <w:b w:val="false"/>
          <w:i w:val="false"/>
          <w:color w:val="000000"/>
          <w:sz w:val="28"/>
        </w:rPr>
        <w:t>
</w:t>
      </w:r>
      <w:r>
        <w:rPr>
          <w:rFonts w:ascii="Times New Roman"/>
          <w:b w:val="false"/>
          <w:i w:val="false"/>
          <w:color w:val="000000"/>
          <w:sz w:val="28"/>
        </w:rPr>
        <w:t>
      12. Үшінші тұлғаның алдындағы міндеттемелердің мерзімінен бұрын тоқтатылуына байланысты жылжымайтын мүліктің құқық иелеріне келтірілген залалдардың көлемін анықтау үшін Қазақстан Республикасының қолданыстағы заңнамасына және жылжымайтын мүлікке құқық иелерінің үшінші тұлғалармен жасасқан шарттарына мына мәселелер бойынша:</w:t>
      </w:r>
      <w:r>
        <w:br/>
      </w:r>
      <w:r>
        <w:rPr>
          <w:rFonts w:ascii="Times New Roman"/>
          <w:b w:val="false"/>
          <w:i w:val="false"/>
          <w:color w:val="000000"/>
          <w:sz w:val="28"/>
        </w:rPr>
        <w:t>
</w:t>
      </w:r>
      <w:r>
        <w:rPr>
          <w:rFonts w:ascii="Times New Roman"/>
          <w:b w:val="false"/>
          <w:i w:val="false"/>
          <w:color w:val="000000"/>
          <w:sz w:val="28"/>
        </w:rPr>
        <w:t>
      жылжымайтын мүлікті алып қоюдың немесе уақытша басып алудың, олардың жылжымайтын мүлікке құқықтарын шектеудің немесе басқа адамдардың іс-әрекеттері нәтижесінде жылжымайтын мүліктің сапасының нашарлауының нәтижесінде, үшінші тұлғаның алдындағы міндеттемелерін мерзімінен бұрын тоқтатуға байланысты жылжымайтын мүлікке құқық иелері көтеруге тиісті жауапкершіліктің түрін және көлемін анықтауға;</w:t>
      </w:r>
      <w:r>
        <w:br/>
      </w:r>
      <w:r>
        <w:rPr>
          <w:rFonts w:ascii="Times New Roman"/>
          <w:b w:val="false"/>
          <w:i w:val="false"/>
          <w:color w:val="000000"/>
          <w:sz w:val="28"/>
        </w:rPr>
        <w:t>
</w:t>
      </w:r>
      <w:r>
        <w:rPr>
          <w:rFonts w:ascii="Times New Roman"/>
          <w:b w:val="false"/>
          <w:i w:val="false"/>
          <w:color w:val="000000"/>
          <w:sz w:val="28"/>
        </w:rPr>
        <w:t>
      жылжымайтын мүлікті алып қоюдың немесе уақытша басып алудың, олардың жылжымайтын мүлікке құқықтарын шектеудің немесе басқа адамдардың іс-әрекеттері нәтижесінде жылжымайтын мүліктің сапасының нашарлауының нәтижесінде, үшінші тұлғаның алдында міндеттемелерін мерзімінен бұрын тоқтатуға байланысты жылжымайтын мүлікке құқық иегерлері толық ала алмаған табыстардың түрлерін және көлемін анықтауға талдау жасау жүзеге асырылады.</w:t>
      </w:r>
      <w:r>
        <w:br/>
      </w:r>
      <w:r>
        <w:rPr>
          <w:rFonts w:ascii="Times New Roman"/>
          <w:b w:val="false"/>
          <w:i w:val="false"/>
          <w:color w:val="000000"/>
          <w:sz w:val="28"/>
        </w:rPr>
        <w:t>
</w:t>
      </w:r>
      <w:r>
        <w:rPr>
          <w:rFonts w:ascii="Times New Roman"/>
          <w:b w:val="false"/>
          <w:i w:val="false"/>
          <w:color w:val="000000"/>
          <w:sz w:val="28"/>
        </w:rPr>
        <w:t>
      13. Қолдан шығарып алған пайданы айқындау - егер мемлекет мұқтажы үшін тұлғаның мүлкін алып қоюға байланысты олардың құқықтары бұзылмаған болса, әдеттегідей айналым жағдайында алынатын алынбаған табыстың мөлшері меншік иесінің немесе мемлекеттік емес жер пайдаланушының қаржылық-шаруашылық қызметін талдау негізінде жүзеге асырылады. Талдау нәтижесінде жер учаскесі құқық иелері құқықтарының бұзылуы нәтижесінде туындайтын кедергілер жүргізілетін қызмет түрлерінің құрамы анықталады, жер учаскесі құқық иелерінің жерді пайдалануының айтарлықтай шарты және мемлекет мұқтажы үшін тұлғаның мүлкін алып қоюға байланысты қызметті жүргізу үшін осындай кедергілер сындарлығының деңгейі айқындалады.</w:t>
      </w:r>
      <w:r>
        <w:br/>
      </w:r>
      <w:r>
        <w:rPr>
          <w:rFonts w:ascii="Times New Roman"/>
          <w:b w:val="false"/>
          <w:i w:val="false"/>
          <w:color w:val="000000"/>
          <w:sz w:val="28"/>
        </w:rPr>
        <w:t>
</w:t>
      </w:r>
      <w:r>
        <w:rPr>
          <w:rFonts w:ascii="Times New Roman"/>
          <w:b w:val="false"/>
          <w:i w:val="false"/>
          <w:color w:val="000000"/>
          <w:sz w:val="28"/>
        </w:rPr>
        <w:t>
      14. Қолдан шығарып алған пайданы айқындау жер учаскесіне құқық иелерінің, егер олардың құқықтары бұзылмаған болса, әдеттегідей азаматтық айналымнан алынуы мүмкін бұзылған өндірісті қалпына келтіру мерзімінде келешектегі алынбаған таза жылдық ақша ағынын бағалау күніне дисконттау (аннуитеттің ағымдағы құн қызметі) жолымен жүзеге асырылады.</w:t>
      </w:r>
      <w:r>
        <w:br/>
      </w:r>
      <w:r>
        <w:rPr>
          <w:rFonts w:ascii="Times New Roman"/>
          <w:b w:val="false"/>
          <w:i w:val="false"/>
          <w:color w:val="000000"/>
          <w:sz w:val="28"/>
        </w:rPr>
        <w:t>
</w:t>
      </w:r>
      <w:r>
        <w:rPr>
          <w:rFonts w:ascii="Times New Roman"/>
          <w:b w:val="false"/>
          <w:i w:val="false"/>
          <w:color w:val="000000"/>
          <w:sz w:val="28"/>
        </w:rPr>
        <w:t>
      15. Ақша ағынын есептеуді (таза жылдық кіріс) алып қойылып отырған мүлік иесінің жүзеге асырған қызметіндегі қаралып отырған сала қызметінің негізгі көрсеткіштерін (өнімнің орташа бағасын, рентабельділіктің орташа деңгейін, орташа өнімділікті (шығымдылықты), өнімнің өзіндік құнын және т.б.) сипаттайтын нарықтық (орташа салалық) мәліметтер негізінде жүргізу қажет.</w:t>
      </w:r>
      <w:r>
        <w:br/>
      </w:r>
      <w:r>
        <w:rPr>
          <w:rFonts w:ascii="Times New Roman"/>
          <w:b w:val="false"/>
          <w:i w:val="false"/>
          <w:color w:val="000000"/>
          <w:sz w:val="28"/>
        </w:rPr>
        <w:t>
</w:t>
      </w:r>
      <w:r>
        <w:rPr>
          <w:rFonts w:ascii="Times New Roman"/>
          <w:b w:val="false"/>
          <w:i w:val="false"/>
          <w:color w:val="000000"/>
          <w:sz w:val="28"/>
        </w:rPr>
        <w:t>
      16. Бұзылған өндірісті қалпына келтіру кезеңінде (алынбаған таза жылдық ақша ағынын дисконттау кезеңінде) айқындау үйлерді, ғимараттарды, құрылыстарды салу мерзімін, бұзылған өндірісті қалпына келтірудің техникалық-экономикалық негіздемелерін, өсімдік шаруашылығының технологиялық картасын, бизнес-жоспарларды, бұзылған өндірісті қалпына келтіру кезеңі туралы өзге де толық және дәйекті ақпараттарды қарастыратын құрылыс нормаларын және ережелерін (ҚНжЕ), құрылысты ұйымдастыру жобаларын (ҚҰЖ) есепке ала отырып жүзеге асырады.</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