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3089" w14:textId="f2a3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 шаруашылығы су тоғандарында балық және басқа су жануарларын аулаудың 2013 жылғы 15 ақпаннан бастап 2014 жылғы 15 ақпанға дейінгі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ақпандағы № 135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«Жануарлар дүниесін қорғау, өсімін молайту және пайдалану туралы» 2004 жылғы 9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балық шаруашылығы су тоғандарында балық және басқа су жануарларын аулаудың 2013 жылғы 15 ақпаннан бастап 2014 жылғы 15 ақпанға дейінгі 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С.Ахметов.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 шаруашылығы су тоғандарында балық және басқа су жануарларын аулаудың 2013 жылға 15 ақпаннан бастап 2014 жылғы 15 ақпанға дейінгі лимиттері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Жайық-Каспий бассейні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(тоннамен)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514"/>
        <w:gridCol w:w="1668"/>
        <w:gridCol w:w="2008"/>
        <w:gridCol w:w="1668"/>
        <w:gridCol w:w="1509"/>
        <w:gridCol w:w="1510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өзені сағалық кеңістігімен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өзені сағалық кеңістігімен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шегінде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0,197****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0,231****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тәріздестер,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0,7****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0,5****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0,3****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1152,419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3730,943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балықтар,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3441,232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2140,394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11375,726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1002,242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60,355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482,341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188,257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2656,898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1235,87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11,634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2116,804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570,022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1339,83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2851,252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145,738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1747,056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балықтар, жергілікті және қолтық балықтар,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4526,707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4669,197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11737,604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4031,242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2653,966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8236,108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363,813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1455,252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167,802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298,317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122,237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331,237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Шабақтар,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 тәрізділер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қарынсауы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Бадырақ көз қарынсауы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Жұмырбасты қарынсау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9132,358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7694,115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20971,006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37918,279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көлі және Іле өзенінің сағасы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135"/>
        <w:gridCol w:w="2223"/>
        <w:gridCol w:w="1665"/>
        <w:gridCol w:w="5753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көлі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 сағасының су тоғандары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Беріш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көлдер жүйесі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150"/>
        <w:gridCol w:w="2950"/>
        <w:gridCol w:w="4371"/>
        <w:gridCol w:w="2329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Қошқаркөл көлі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Қапшағай су қоймасы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167"/>
        <w:gridCol w:w="5638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дөңмаңдай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Бұқтырма су қоймасы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6121"/>
        <w:gridCol w:w="549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Зайсан көлі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481"/>
        <w:gridCol w:w="6256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Шүлбі су қоймасы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455"/>
        <w:gridCol w:w="6255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Көкшұбар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шегіндегі Ертіс өзені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335"/>
        <w:gridCol w:w="5540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 (Кіші) теңізі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495"/>
        <w:gridCol w:w="6256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Түйетабан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Айнакөз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қанатты шұбар балық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Сырдария өзені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035"/>
        <w:gridCol w:w="3461"/>
        <w:gridCol w:w="6234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шегінде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шегінде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Шардара су қоймасы    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511"/>
        <w:gridCol w:w="6294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Есіл өзені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999"/>
        <w:gridCol w:w="5108"/>
        <w:gridCol w:w="4653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шегінде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шегінде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Сәтпаев атындағы каналдың су қоймалары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983"/>
        <w:gridCol w:w="5091"/>
        <w:gridCol w:w="4666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шегінде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шегінде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0,035*****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0,02*****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44,520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34,375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20,720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126,125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82,92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1677"/>
        <w:gridCol w:w="1001"/>
        <w:gridCol w:w="1103"/>
        <w:gridCol w:w="842"/>
        <w:gridCol w:w="788"/>
        <w:gridCol w:w="690"/>
        <w:gridCol w:w="775"/>
        <w:gridCol w:w="851"/>
        <w:gridCol w:w="1054"/>
        <w:gridCol w:w="953"/>
        <w:gridCol w:w="1082"/>
        <w:gridCol w:w="1185"/>
      </w:tblGrid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Көктек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су қоймасы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Ченчарка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Ақбейіт тоғаны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Күбікөл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Қасқат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Құрбет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су қоймасы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су қоймасы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Біртабан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Фролов ағысы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су қоймасы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Барлыкөл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Қараүңгір көлі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 су қоймасы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 бөгеті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 бөгеті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су тоғандары**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231,54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584,71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119"/>
        <w:gridCol w:w="990"/>
        <w:gridCol w:w="1093"/>
        <w:gridCol w:w="720"/>
        <w:gridCol w:w="933"/>
        <w:gridCol w:w="903"/>
        <w:gridCol w:w="764"/>
        <w:gridCol w:w="852"/>
        <w:gridCol w:w="1100"/>
        <w:gridCol w:w="728"/>
        <w:gridCol w:w="831"/>
        <w:gridCol w:w="977"/>
      </w:tblGrid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Қызылсу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Ащыбек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Мағаджан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су қоймасы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Қиыл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Қобда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өзені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Яблунов тоғаны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 тоғаны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Облденсаулық бөлімінің тоғаны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Мұғалжар ауданы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өзені, Ырғыз ауданы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Малайдар көлі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Асаубайкөл көлі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Тайпақкөл көлі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және Кіші Жалаңаш көлі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103"/>
        <w:gridCol w:w="891"/>
        <w:gridCol w:w="891"/>
        <w:gridCol w:w="986"/>
        <w:gridCol w:w="875"/>
        <w:gridCol w:w="1125"/>
        <w:gridCol w:w="903"/>
        <w:gridCol w:w="1414"/>
        <w:gridCol w:w="1319"/>
        <w:gridCol w:w="1585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Райские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Баклан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Үшкөл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Байбала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7,48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Өсек көлі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2,63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58,59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975"/>
        <w:gridCol w:w="708"/>
        <w:gridCol w:w="842"/>
        <w:gridCol w:w="708"/>
        <w:gridCol w:w="708"/>
        <w:gridCol w:w="842"/>
        <w:gridCol w:w="708"/>
        <w:gridCol w:w="708"/>
        <w:gridCol w:w="708"/>
        <w:gridCol w:w="708"/>
        <w:gridCol w:w="842"/>
        <w:gridCol w:w="708"/>
        <w:gridCol w:w="575"/>
        <w:gridCol w:w="708"/>
        <w:gridCol w:w="708"/>
        <w:gridCol w:w="708"/>
        <w:gridCol w:w="575"/>
        <w:gridCol w:w="44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шармай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қызылқант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амур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Теріс-Ащыбұлақ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Ақбулым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Қамқалы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Қамқалы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өзені бассейнінің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Бөлімге өзгеріс енгізілді - ҚР Үкіметінің 30.11.2013 </w:t>
      </w:r>
      <w:r>
        <w:rPr>
          <w:rFonts w:ascii="Times New Roman"/>
          <w:b w:val="false"/>
          <w:i w:val="false"/>
          <w:color w:val="ff0000"/>
          <w:sz w:val="28"/>
        </w:rPr>
        <w:t>№ 1296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41"/>
        <w:gridCol w:w="975"/>
        <w:gridCol w:w="575"/>
        <w:gridCol w:w="842"/>
        <w:gridCol w:w="708"/>
        <w:gridCol w:w="575"/>
        <w:gridCol w:w="842"/>
        <w:gridCol w:w="842"/>
        <w:gridCol w:w="575"/>
        <w:gridCol w:w="842"/>
        <w:gridCol w:w="842"/>
        <w:gridCol w:w="441"/>
        <w:gridCol w:w="842"/>
        <w:gridCol w:w="575"/>
        <w:gridCol w:w="842"/>
        <w:gridCol w:w="708"/>
        <w:gridCol w:w="441"/>
        <w:gridCol w:w="842"/>
        <w:gridCol w:w="441"/>
      </w:tblGrid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қанат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қаракөз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түсті мөңке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көктыран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балпан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Жаңакүш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көлі (Солтүстік бөлігі)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Әділсор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Бітік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Сарышығанақ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Рыбный сокрыл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Вильная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өзеніндегі су қоймасы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Қалдығайты өзені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 өзені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326,282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14,466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1042"/>
        <w:gridCol w:w="1038"/>
        <w:gridCol w:w="814"/>
        <w:gridCol w:w="708"/>
        <w:gridCol w:w="922"/>
        <w:gridCol w:w="1011"/>
        <w:gridCol w:w="948"/>
        <w:gridCol w:w="690"/>
        <w:gridCol w:w="1083"/>
        <w:gridCol w:w="929"/>
        <w:gridCol w:w="842"/>
        <w:gridCol w:w="844"/>
        <w:gridCol w:w="662"/>
        <w:gridCol w:w="662"/>
      </w:tblGrid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тарақ балық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су қоймасы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Тұматай-Нұра-Талды бөгеті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Қарқаралы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Ботақара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бөгеті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Рудничное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Қандыкөл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Шерубай-Нұра су қоймасы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су қоймасы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Кеңгір су қоймасы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7,648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өзені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Тоқсымақ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көлі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8,378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19,232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Самарқанд су қоймасы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су қоймасы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Корейская бөгеті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су тоғандары**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73,396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9,787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7,587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319,872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29,344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478"/>
        <w:gridCol w:w="842"/>
        <w:gridCol w:w="708"/>
        <w:gridCol w:w="712"/>
        <w:gridCol w:w="852"/>
        <w:gridCol w:w="673"/>
        <w:gridCol w:w="673"/>
        <w:gridCol w:w="673"/>
        <w:gridCol w:w="673"/>
        <w:gridCol w:w="851"/>
        <w:gridCol w:w="853"/>
        <w:gridCol w:w="970"/>
        <w:gridCol w:w="1111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су қоймасы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Таранқұл көлі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Таранқұл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Долгое Большое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Шағлы Теңіз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Жаксы-Жанғызтау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Алва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Екатеринов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Могильный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Ізбасар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(Островский)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Ястребиновский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Питный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Половинный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Лебяжье көлі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Сергино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Соленый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Сливный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 көл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көлі (Дубровинский)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Зеленогайская бөгеті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Баженкөл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Козловский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Большое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Токуши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Қоржанкөл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Тұлымбай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өзені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Кіші-Қарой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көлі (Островское)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көлі (Пресновское)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Мәңгісор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Кішкенесор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 көлі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су тоғандары**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802"/>
        <w:gridCol w:w="885"/>
        <w:gridCol w:w="842"/>
        <w:gridCol w:w="829"/>
        <w:gridCol w:w="923"/>
        <w:gridCol w:w="956"/>
        <w:gridCol w:w="873"/>
        <w:gridCol w:w="1250"/>
        <w:gridCol w:w="984"/>
        <w:gridCol w:w="834"/>
        <w:gridCol w:w="634"/>
        <w:gridCol w:w="1366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Барлығы,тонна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 (сазан)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ақсақа балықтар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гаммарус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масақұрт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Тобыл су қоймасы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су қоймасы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су қоймасы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 (Мокрое)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Алакөл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Қойбағар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Колесников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Қонайжаркөл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Тоқтас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Бөрілі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Қояндықопа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көлі (Амангелді ауданы)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көлі (Қостанай ауданы)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Соркөл көлі(Федоров ауданы)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Бикен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Деповский бөгеті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тоғаны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 тоғаны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өзені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өзені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өзені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Улькаяк өзені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су тоғандары**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211"/>
        <w:gridCol w:w="880"/>
        <w:gridCol w:w="842"/>
        <w:gridCol w:w="842"/>
        <w:gridCol w:w="735"/>
        <w:gridCol w:w="666"/>
        <w:gridCol w:w="488"/>
        <w:gridCol w:w="708"/>
        <w:gridCol w:w="708"/>
        <w:gridCol w:w="575"/>
        <w:gridCol w:w="708"/>
        <w:gridCol w:w="708"/>
        <w:gridCol w:w="624"/>
        <w:gridCol w:w="575"/>
        <w:gridCol w:w="575"/>
        <w:gridCol w:w="616"/>
        <w:gridCol w:w="708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Барлығы,тонна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 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қызылқанат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 балық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Қандыарал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Телікөл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Нансай-Ханқожа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көлдер жүйесі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көлі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Майлыөзек-Қуандария көлі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Тұщыбас шығанағы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Арал теңізінің Чернышев шығанағы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Бөлімге өзгеріс енгізілді - ҚР Үкіметінің 30.11.2013 </w:t>
      </w:r>
      <w:r>
        <w:rPr>
          <w:rFonts w:ascii="Times New Roman"/>
          <w:b w:val="false"/>
          <w:i w:val="false"/>
          <w:color w:val="ff0000"/>
          <w:sz w:val="28"/>
        </w:rPr>
        <w:t>№ 1296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085"/>
        <w:gridCol w:w="975"/>
        <w:gridCol w:w="708"/>
        <w:gridCol w:w="701"/>
        <w:gridCol w:w="839"/>
        <w:gridCol w:w="708"/>
        <w:gridCol w:w="842"/>
        <w:gridCol w:w="842"/>
        <w:gridCol w:w="855"/>
        <w:gridCol w:w="792"/>
        <w:gridCol w:w="807"/>
        <w:gridCol w:w="946"/>
        <w:gridCol w:w="903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нәлім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алабұға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аққайран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оңғақ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артемия жұмыртқалары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өзенінің жайылма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далалық су тоғандары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Айдарша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Ащытақыр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Бөрілі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Қалатұз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Қарақасқа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Жамантұз көлі (Ақтоғай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Сейтен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(Баянауыл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көлі (Лебяжі ауданы)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 көлі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801,876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11,781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694,8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169"/>
        <w:gridCol w:w="1588"/>
        <w:gridCol w:w="684"/>
        <w:gridCol w:w="766"/>
        <w:gridCol w:w="674"/>
        <w:gridCol w:w="582"/>
        <w:gridCol w:w="575"/>
        <w:gridCol w:w="656"/>
        <w:gridCol w:w="795"/>
        <w:gridCol w:w="674"/>
        <w:gridCol w:w="674"/>
        <w:gridCol w:w="988"/>
        <w:gridCol w:w="1376"/>
      </w:tblGrid>
      <w:tr>
        <w:trPr>
          <w:trHeight w:val="3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тоғандары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тонна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тұқы(сазан)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көксерке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ақмарқа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жыланбас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 түсті мөңке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дөңмаңдай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Тоғыс су қоймасы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су қоймасы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су қоймасы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Қапшагай су қоймасы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Шошқакөл көлдер жүйесі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 көлдер жүйесі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Жиыны*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Ескертпелер: ғылыми-зерттеу жұмыстары бойынша балық аулау тәртібін бекітілген лимиттер (квоталар) шегінде белгіленген тәртіппен уәкілетті орган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ғылыми-зерттеу жұмыстарын ескере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3 тоннадан аспайтын балық аулау лимиті бар жергілікті маңызы бар балық шаруашылығы су тоғандары;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өсімін молайту мақсатында балық аулау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ғылыми мақсат үшін бекіре балығы түрлерін аулау квотасы.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