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d77c" w14:textId="8c2d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өзгерістер мен толықтырулар енгізу туралы Қазақстан Республикасының Үкіметі мен Сингапур Республикасының Үкіметі арасындагы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18 ақпандағы № 144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өзгерістер мен толықтырулар енгізу туралы Қазақстан Республикасының Үкіметі мен Сингапур Республикасының Үкіметі арасындағы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Сингапур Республикасындағы Төтенше және Өкілетті Елшісі Ерлан Кеңесұлы Баударбек-Қожатаевқа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өзгерістер мен толықтырулар енгізу туралы Қазақстан Республикасының Үкіметі мен Сингапур Республикасының Үкіметі арасындағы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ақпандағы</w:t>
      </w:r>
      <w:r>
        <w:br/>
      </w:r>
      <w:r>
        <w:rPr>
          <w:rFonts w:ascii="Times New Roman"/>
          <w:b w:val="false"/>
          <w:i w:val="false"/>
          <w:color w:val="000000"/>
          <w:sz w:val="28"/>
        </w:rPr>
        <w:t xml:space="preserve">
№ 144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өзгерістер мен толықтырулар енгізу туралы Қазақстан Республикасының Үкіметі мен Сингапур Республикасының Үкіметі арасындағы</w:t>
      </w:r>
      <w:r>
        <w:br/>
      </w:r>
      <w:r>
        <w:rPr>
          <w:rFonts w:ascii="Times New Roman"/>
          <w:b/>
          <w:i w:val="false"/>
          <w:color w:val="000000"/>
        </w:rPr>
        <w:t>
хаттама</w:t>
      </w:r>
    </w:p>
    <w:bookmarkEnd w:id="3"/>
    <w:bookmarkStart w:name="z8" w:id="4"/>
    <w:p>
      <w:pPr>
        <w:spacing w:after="0"/>
        <w:ind w:left="0"/>
        <w:jc w:val="both"/>
      </w:pPr>
      <w:r>
        <w:rPr>
          <w:rFonts w:ascii="Times New Roman"/>
          <w:b w:val="false"/>
          <w:i w:val="false"/>
          <w:color w:val="000000"/>
          <w:sz w:val="28"/>
        </w:rPr>
        <w:t>
      Қазақстан Республикасының Үкіметі мен Сингапур Республикасының Үкіметі</w:t>
      </w:r>
      <w:r>
        <w:br/>
      </w:r>
      <w:r>
        <w:rPr>
          <w:rFonts w:ascii="Times New Roman"/>
          <w:b w:val="false"/>
          <w:i w:val="false"/>
          <w:color w:val="000000"/>
          <w:sz w:val="28"/>
        </w:rPr>
        <w:t>
      2006 жылғы 19 қыркүйекте Сингапурда жасалған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(бұдан әрі - Келісім) өзгерістер енгізу туралы хаттама жасасуға ниет білдіре отырып, төмендегілер туралы келісті:</w:t>
      </w:r>
    </w:p>
    <w:bookmarkEnd w:id="4"/>
    <w:bookmarkStart w:name="z9" w:id="5"/>
    <w:p>
      <w:pPr>
        <w:spacing w:after="0"/>
        <w:ind w:left="0"/>
        <w:jc w:val="left"/>
      </w:pPr>
      <w:r>
        <w:rPr>
          <w:rFonts w:ascii="Times New Roman"/>
          <w:b/>
          <w:i w:val="false"/>
          <w:color w:val="000000"/>
        </w:rPr>
        <w:t xml:space="preserve"> 
1-бап</w:t>
      </w:r>
    </w:p>
    <w:bookmarkEnd w:id="5"/>
    <w:bookmarkStart w:name="z10" w:id="6"/>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2-бабының</w:t>
      </w:r>
      <w:r>
        <w:rPr>
          <w:rFonts w:ascii="Times New Roman"/>
          <w:b w:val="false"/>
          <w:i w:val="false"/>
          <w:color w:val="000000"/>
          <w:sz w:val="28"/>
        </w:rPr>
        <w:t> 1-тармағында пайдаланылатын «жергілікті билік органдарының» деген сөздер Келісімнің бүкіл мәтіні бойынша «орталық немесе жергілікті билік органдарының» деген сөздермен ауыстырылсын.</w:t>
      </w:r>
    </w:p>
    <w:bookmarkEnd w:id="6"/>
    <w:bookmarkStart w:name="z11" w:id="7"/>
    <w:p>
      <w:pPr>
        <w:spacing w:after="0"/>
        <w:ind w:left="0"/>
        <w:jc w:val="left"/>
      </w:pPr>
      <w:r>
        <w:rPr>
          <w:rFonts w:ascii="Times New Roman"/>
          <w:b/>
          <w:i w:val="false"/>
          <w:color w:val="000000"/>
        </w:rPr>
        <w:t xml:space="preserve"> 
2-бап</w:t>
      </w:r>
    </w:p>
    <w:bookmarkEnd w:id="7"/>
    <w:bookmarkStart w:name="z12" w:id="8"/>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25-бабы</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«25-бап</w:t>
      </w:r>
      <w:r>
        <w:br/>
      </w:r>
      <w:r>
        <w:rPr>
          <w:rFonts w:ascii="Times New Roman"/>
          <w:b w:val="false"/>
          <w:i w:val="false"/>
          <w:color w:val="000000"/>
          <w:sz w:val="28"/>
        </w:rPr>
        <w:t>
Ақпарат алмасу</w:t>
      </w:r>
    </w:p>
    <w:bookmarkStart w:name="z13" w:id="9"/>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орындау немесе әкімшілендіру немесе салық салу осы Келісімге қайшы келмейтіндей шамада Уағдаласушы Мемлекеттердің немесе олардың әкімшілік бөлімшелерінің, орталық немесе жергілікті билік органдарының атынан алынатын кез келген түрдегі және сипаттамадағы салықтарға қатысты ішкі заңнаманы қолдану үшін қажетті ақпаратпен алмасады. Ақпарат алмасу осы Келісімнің 1 және 2-баптарымен шектелмейді.</w:t>
      </w:r>
      <w:r>
        <w:br/>
      </w:r>
      <w:r>
        <w:rPr>
          <w:rFonts w:ascii="Times New Roman"/>
          <w:b w:val="false"/>
          <w:i w:val="false"/>
          <w:color w:val="000000"/>
          <w:sz w:val="28"/>
        </w:rPr>
        <w:t>
</w:t>
      </w: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ішкі заңнамасына сәйкес алынған ақпарат сияқты құпия болып есептеледі және осы баптың 1-тармағында айтылған салықтарға қатысты бағалаумен немесе жинаумен, мәжбүрлеп өндіріп алумен немесе сот қудалауымен немесе апелляцияларды қараумен де және жоғарыда көрсетілгендердің барлығын қадағалаумен де айналысатын тұлғаларға немесе органдарға (соттарды және әкімшілік органдарды қоса алғанда) ғана хабарланатын болады. Мұндай тұлғалар немесе органдар ақпаратты осы мақсаттар үшін ғана пайдалана алады. Олар ақпаратты ашық сот отырысы барысында немесе сот шешімдері қабылданған кезде ашуы мүмкін.</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2-тармақтарының ережелері Уағдаласушы Мемлекетке:</w:t>
      </w:r>
      <w:r>
        <w:br/>
      </w:r>
      <w:r>
        <w:rPr>
          <w:rFonts w:ascii="Times New Roman"/>
          <w:b w:val="false"/>
          <w:i w:val="false"/>
          <w:color w:val="000000"/>
          <w:sz w:val="28"/>
        </w:rPr>
        <w:t>
</w:t>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шараларын қолдану;</w:t>
      </w:r>
      <w:r>
        <w:br/>
      </w:r>
      <w:r>
        <w:rPr>
          <w:rFonts w:ascii="Times New Roman"/>
          <w:b w:val="false"/>
          <w:i w:val="false"/>
          <w:color w:val="000000"/>
          <w:sz w:val="28"/>
        </w:rPr>
        <w:t>
</w:t>
      </w:r>
      <w:r>
        <w:rPr>
          <w:rFonts w:ascii="Times New Roman"/>
          <w:b w:val="false"/>
          <w:i w:val="false"/>
          <w:color w:val="000000"/>
          <w:sz w:val="28"/>
        </w:rPr>
        <w:t>
      в) осы немесе екінші Уағдаласушы Мемлекеттің заңнамасы бойынша немесе әдеттегі әкімшілендіру барысында алуға болмайтын ақпаратты ұсыну;</w:t>
      </w:r>
      <w:r>
        <w:br/>
      </w:r>
      <w:r>
        <w:rPr>
          <w:rFonts w:ascii="Times New Roman"/>
          <w:b w:val="false"/>
          <w:i w:val="false"/>
          <w:color w:val="000000"/>
          <w:sz w:val="28"/>
        </w:rPr>
        <w:t>
</w:t>
      </w: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(оrdre рubіс) қайшы келуі мүмкін ақпаратты ұсыну міндеттемесін жүктейтіндей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4. Егер ақпаратты бір Уағдаласушы Мемлекет осы бапқа сәйкес сұратса, екінші Уағдаласушы Мемлекет, егер мұндай ақпарат тіпті осы екінші Уағдаласушы Мемлекетке өзінің жеке салықтық мақсаттары үшін қажет етілмесе де, сұратылған ақпаратты жинау жөніндегі шараларды қабылдайды. Алдыңғы сөйлемде қамтылған міндеттеме осы баптың 3-тармағының шектеулеріне жатады, бірақ мұндай шектеулер Уағдаласушы Мемлекетке осындай ақпаратқа ішкі мүдделіліктің болмауы себебінен  ғана ақпарат ұсынудан бас тартуға рұқсат беретіндей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5. Осы баптың 3-тармағының ережелері банк, басқа қаржы мекемесі, номиналды ұстаушы немесе агент немесе сенім білдірілген өкіл болып әрекет ететін тұлға ақпараттың иегері болып табылатындығы себебінен немесе ақпарат меншік құқығы берілген тұлғаға қатысты болу себебінен ғана Уағдаласушы Мемлекетке ақпаратты беруден бас тартуға рұқсат беретіндей мағынада түсіндірілмейді.».</w:t>
      </w:r>
    </w:p>
    <w:bookmarkEnd w:id="9"/>
    <w:bookmarkStart w:name="z21" w:id="10"/>
    <w:p>
      <w:pPr>
        <w:spacing w:after="0"/>
        <w:ind w:left="0"/>
        <w:jc w:val="left"/>
      </w:pPr>
      <w:r>
        <w:rPr>
          <w:rFonts w:ascii="Times New Roman"/>
          <w:b/>
          <w:i w:val="false"/>
          <w:color w:val="000000"/>
        </w:rPr>
        <w:t xml:space="preserve"> 
3-бап</w:t>
      </w:r>
    </w:p>
    <w:bookmarkEnd w:id="10"/>
    <w:bookmarkStart w:name="z22" w:id="11"/>
    <w:p>
      <w:pPr>
        <w:spacing w:after="0"/>
        <w:ind w:left="0"/>
        <w:jc w:val="both"/>
      </w:pPr>
      <w:r>
        <w:rPr>
          <w:rFonts w:ascii="Times New Roman"/>
          <w:b w:val="false"/>
          <w:i w:val="false"/>
          <w:color w:val="000000"/>
          <w:sz w:val="28"/>
        </w:rPr>
        <w:t>
      Уағдаласушы Мемлекеттер осы Хаттаманың күшіне енуі үшін қажет мемлекетішілік рәсімдердің аяқталғаны туралы бір-бірін дипломатиялық арналар арқылы жазбаша хабардар етеді. Осы Хаттама Келісімнің ажырамас бөлігі болып табылады, осы хабарламалардың соңғысы алынған күннен бастап күшіне енеді және екі Уағдаласушы Мемлекетте де осы Хаттама күшіне енген жылдан кейінгі күнтізбелік жылдың бірінші қаңтарынан бастап немесе одан кейін басталатын салық салынатын кезеңдер үшін қолданылады.</w:t>
      </w:r>
    </w:p>
    <w:bookmarkEnd w:id="11"/>
    <w:bookmarkStart w:name="z23" w:id="12"/>
    <w:p>
      <w:pPr>
        <w:spacing w:after="0"/>
        <w:ind w:left="0"/>
        <w:jc w:val="both"/>
      </w:pPr>
      <w:r>
        <w:rPr>
          <w:rFonts w:ascii="Times New Roman"/>
          <w:b w:val="false"/>
          <w:i w:val="false"/>
          <w:color w:val="000000"/>
          <w:sz w:val="28"/>
        </w:rPr>
        <w:t>
      Осыны куәландыру үшін үкіметтері тиісті түрде уәкілеттік берген төменде қол қойған өкілдер осы Хаттамаға қол қойды.</w:t>
      </w:r>
    </w:p>
    <w:bookmarkEnd w:id="12"/>
    <w:p>
      <w:pPr>
        <w:spacing w:after="0"/>
        <w:ind w:left="0"/>
        <w:jc w:val="both"/>
      </w:pPr>
      <w:r>
        <w:rPr>
          <w:rFonts w:ascii="Times New Roman"/>
          <w:b w:val="false"/>
          <w:i w:val="false"/>
          <w:color w:val="000000"/>
          <w:sz w:val="28"/>
        </w:rPr>
        <w:t>      20__ жылғы «__» __________ _________қаласында әрқайсысы қазақ ағылшын және орыс тілдерінде екі данада жасалды, барлық мәтіндердің күші бірдей. Осы Хаттаманы түсіндіруде алшақтықтар туындаған жағдайда Уағдаласушы Мемлекеттер ағылшын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Сингапур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