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8fb6" w14:textId="2088f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22 ақпандағы № 169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 Заңы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мүлікті ұтымды пайдалану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тікұшақтар түріндегі мемлекеттік мүлік Қазақстан Республикасының заңнамасында белгіленген тәртіппен «Қазақстан Республикасы Төтенше жағдайлар министрлігі» мемлекеттік мекемесінің теңгерімінен «Қазавиақұтқару» акционерлік қоғамының акцияларын төлеуге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мен Қазақстан Республикасы Төтенше жағдайлар министрлігі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169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Акцияларды төлеуге берілетін тікұшақтар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4627"/>
        <w:gridCol w:w="1427"/>
        <w:gridCol w:w="2634"/>
        <w:gridCol w:w="2885"/>
      </w:tblGrid>
      <w:tr>
        <w:trPr>
          <w:trHeight w:val="27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атауы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Шыққан жылы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Зауыттық нөмір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d1b11"/>
                <w:sz w:val="20"/>
              </w:rPr>
              <w:t>1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d1b11"/>
                <w:sz w:val="20"/>
              </w:rPr>
              <w:t>«Simplex» өрт сөндіру жүйесі және Shektrum Aeromed 6062-2 медициналық модулі бар Ка-32А11ВС тікұшағы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d1b11"/>
                <w:sz w:val="20"/>
              </w:rPr>
              <w:t>1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d1b11"/>
                <w:sz w:val="20"/>
              </w:rPr>
              <w:t>2012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d1b11"/>
                <w:sz w:val="20"/>
              </w:rPr>
              <w:t>523324069832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d1b11"/>
                <w:sz w:val="20"/>
              </w:rPr>
              <w:t>2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d1b11"/>
                <w:sz w:val="20"/>
              </w:rPr>
              <w:t>«Simplex» өрт сөндіру жүйесі және Shektrum Aeromed 6062-2 медициналық модулі бар Ка-32А11ВС тікұшағы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d1b11"/>
                <w:sz w:val="20"/>
              </w:rPr>
              <w:t>1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d1b11"/>
                <w:sz w:val="20"/>
              </w:rPr>
              <w:t>2012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d1b11"/>
                <w:sz w:val="20"/>
              </w:rPr>
              <w:t>523324069833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d1b11"/>
                <w:sz w:val="20"/>
              </w:rPr>
              <w:t>3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d1b11"/>
                <w:sz w:val="20"/>
              </w:rPr>
              <w:t xml:space="preserve">Қосымша жабдығы (КО-50 керосинді жылытқышы, 8МТ-1280-100 діріл бәсеңдеткіші, АРМ-406П авариялық радиомаягы, ГСША-18 с УС-1 гарнитурасы) бар көліктік нұсқадағы Ми-17В5 тікұшағы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d1b11"/>
                <w:sz w:val="20"/>
              </w:rPr>
              <w:t>1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d1b11"/>
                <w:sz w:val="20"/>
              </w:rPr>
              <w:t>2008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d1b11"/>
                <w:sz w:val="20"/>
              </w:rPr>
              <w:t>398М23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d1b11"/>
                <w:sz w:val="20"/>
              </w:rPr>
              <w:t>4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d1b11"/>
                <w:sz w:val="20"/>
              </w:rPr>
              <w:t>Ми-8Т тікұшағы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d1b11"/>
                <w:sz w:val="20"/>
              </w:rPr>
              <w:t>1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d1b11"/>
                <w:sz w:val="20"/>
              </w:rPr>
              <w:t>1982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d1b11"/>
                <w:sz w:val="20"/>
              </w:rPr>
              <w:t>9775319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