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3d2b3" w14:textId="033d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тауарлар мен қызметтердің бірыңғай картасын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27 ақпандағы № 187 қаулысы. Күші жойылды -Қазақстан Республикасы Үкіметінің 2022 жылғы 15 қыркүйектегі № 701 қаулысымен</w:t>
      </w:r>
    </w:p>
    <w:p>
      <w:pPr>
        <w:spacing w:after="0"/>
        <w:ind w:left="0"/>
        <w:jc w:val="both"/>
      </w:pPr>
      <w:r>
        <w:rPr>
          <w:rFonts w:ascii="Times New Roman"/>
          <w:b w:val="false"/>
          <w:i w:val="false"/>
          <w:color w:val="ff0000"/>
          <w:sz w:val="28"/>
        </w:rPr>
        <w:t xml:space="preserve">
      Ескерту. Күші жойылды - ҚР Үкіметінің 15.09.2022 </w:t>
      </w:r>
      <w:r>
        <w:rPr>
          <w:rFonts w:ascii="Times New Roman"/>
          <w:b w:val="false"/>
          <w:i w:val="false"/>
          <w:color w:val="ff0000"/>
          <w:sz w:val="28"/>
        </w:rPr>
        <w:t>№ 701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"Индустриялық-инновациялық қызметті мемлекеттік қолдау туралы" 2012 жылғы 9 қаңтардағы Қазақстан Республикасының Заңы 4-бабының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Басым тауарлар мен қызметтердің бірыңғай </w:t>
      </w:r>
      <w:r>
        <w:rPr>
          <w:rFonts w:ascii="Times New Roman"/>
          <w:b w:val="false"/>
          <w:i w:val="false"/>
          <w:color w:val="000000"/>
          <w:sz w:val="28"/>
        </w:rPr>
        <w:t>картасы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27 ақпандағы</w:t>
            </w:r>
            <w:r>
              <w:br/>
            </w:r>
            <w:r>
              <w:rPr>
                <w:rFonts w:ascii="Times New Roman"/>
                <w:b w:val="false"/>
                <w:i w:val="false"/>
                <w:color w:val="000000"/>
                <w:sz w:val="20"/>
              </w:rPr>
              <w:t>№ 187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Басым тауарлар мен қызметтердің бірыңғай картасы</w:t>
      </w:r>
    </w:p>
    <w:bookmarkEnd w:id="3"/>
    <w:p>
      <w:pPr>
        <w:spacing w:after="0"/>
        <w:ind w:left="0"/>
        <w:jc w:val="both"/>
      </w:pPr>
      <w:r>
        <w:rPr>
          <w:rFonts w:ascii="Times New Roman"/>
          <w:b w:val="false"/>
          <w:i w:val="false"/>
          <w:color w:val="ff0000"/>
          <w:sz w:val="28"/>
        </w:rPr>
        <w:t xml:space="preserve">
      Ескерту. Бірыңғай картаға өзгеріс енгізілді - ҚР Үкіметінің 20.12.2013 </w:t>
      </w:r>
      <w:r>
        <w:rPr>
          <w:rFonts w:ascii="Times New Roman"/>
          <w:b w:val="false"/>
          <w:i w:val="false"/>
          <w:color w:val="ff0000"/>
          <w:sz w:val="28"/>
        </w:rPr>
        <w:t>№ 1355</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Тау-кен металлургия саласының басым тауарларының (тауар топтарының)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(шойын құймадан басқа), мұнай немесе газ ұңғымаларын бұрғылауға арналған сорғылы-компрессорлы және өзге де бұрғылық айналдыра салынатын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Илектеу процесiнде алынған немесе илектеуден кейiн бұралған, қуыстары, кертіктерi, ойықтары немесе басқа да деформациялары бар, темiрден немесе қоспаланған болаттан жасалған өзге де шыбықтар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басылғаннан, ыстықтай созудан немесе экструзияланғаннан басқа, одан әрі өңделмеген басқа темір немесе қоспаланған болаттан жасалған бұрыштар, фасондық немесе арнайы профильдер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Балқытудан, ыстықтай басылғаннан, ыстықтай созудан немесе ыстықтай экструзияланғаннан басқа, одан әрі өңделмеген, темiрден немесе қоспаланбаған болаттан жасалған өзге де шыбықтар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Лакталмаған және қапталмаған, жалтыратылған немесе жалтыратылмаған, темiрден немесе қоспаланбаған болаттан жасалған сым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Темiрден немесе қоспаланбаған болаттан жасалған, қуыс, жіксіз, дөңгелек қималы өзге түтiктер, түтiкшелер және профильдер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Енi 600 мм немесе одан астам, өзге де қоспаланған болаттан жасалған өзге де тeгiс илектер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 жiктi, флюспен доғалық дәнекерлеу әдiсiмен дайындалған мұнай және газ құбырларына арналған түтiктер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деформациядан немесе суық күйдегі әрлеуден басқа, одан әрі өңделмеген, қоспаланған болаттан жасалған өзге де шыбықтар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Илектеу процесiнде алынған, қуыстары, кертіктерi, ойықтары немесе басқа да деформациялары бар темiрден немесе қоспаланбаған болаттан жасалған бос оралған бумалардағы ыстықтай басылған шыбықтар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Диаметрi 14 мм-ден кем дөңгелек қима темiрден немесе қоспаланбаған болаттан жасалған бос оралған бумалардағы ыстықтай басылған өзге де шыбықтар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жолдары үшін қолданылатын қара металдардан жасалған өзге де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металл құрылымдары (9406 тауар позициясындағы құрастырылатын құрылыс металл құрылымдарынан басқа) және олардың бөлiктері; металл құрылымдарында қолданылуға арналған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қорытпаларынан жасалған плиталар, табақтар, жолақтар немесе таспалар және фольга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өзге де шыбықтар мен профильдер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қорытпаларынан жасалған шыбықтар мен профильдер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мм-ден астам өзге де тазартылған мыстан жасалған плиталар, табақтар, жолақтар және таспалар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мыс және мырыш негiзiнде жасалған қорытпалар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мырыш негiзiнде жасалған қорытпалардан (жез) жасалған шыбықтар мен профильдер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Машина жасау саласының басым тауарлары (тауар топтары) мен қызметтерінің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жүк теміржол немесе трамвай вагондары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өлшегіштері бар немесе жоқ сұйықты сорғылар; сұйықты көтергіштер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автомобиль-фургондарды және жарыс автомобильдерін қоса алғанда, ең алдымен адамдарды тасымалдауға арналған (8 702 тауар позициясының моторлы көлік құралдарынан басқа) жеңіл автомобильдер және өзге де моторлы көлік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жетегі бар немесе жетегі жоқ аспаптарға немесе станоктарға арналған (мысалы, сығымдау, мөрлеу, кесу, ойманы кесу, тесу, егеу, созу, фрезерлеу, токарьлік өңдеу) алмастырылатын жұмыс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Сығымдау іріктеушіні, сабанды немесе шөпті бумаға орау үшін сығымдауды; шөп шабатын немесе көгал шабатын машиналарды; жұмыртқаларды, жемістерді тазартуға, сұрыптауға немесе калибрлеуге арналған машиналарды қоса алғанда, ауыл шаруашылығы дақылдарын жинауға немесе бастыруға арналған машиналар немесе механизмдер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бұрамалар, бұрандамалар, сомындар, тығындағыштар, бұрама ілмектер, тойтарма шегелер, сыналар, шплинттер, шайбалар (серіппелілерді қоса алғанда) және оларға ұқсас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тасымалдауға арналған моторлық көлік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моторлық көлік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топырақты дайындау мен өңдеуге арналған бақша немесе орман шаруашылығы машиналары; көгалдарға немесе спорт алаңдарына арналған илектер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қатты күйдегі (оның ішінде ұнтақ немесе қоймалжың) руданы немесе басқа да минералдық қазбаларды сұрыптау, елеу, айыру, шаю, ұсақтау, ұнтақтау, қосу немесе араластыруға арналған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позициясындағы тракторлардан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немесе жүктерді тасымалдау үшін пайдаланылатындардан басқа, арнайы мақсаттағы моторлы көлік құралдары (мысалы, апатты жүк автомобильдері, автокрандар, өрт көлік құралдары, автобетон араластырғыштар, жолды жинауға арналған автомобильдер, суаруға арналған автомобильдер, автошеберханалар, рентгендік қондырғылары бар автомобильдер)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пайдалы қазбаларды немесе кендi араластыруға, жоспарлауға, профильдеуге, игеруге, нығыздауға, тығыздауға, қазып алуға немесе бұрғылауға арналған машиналар мен өзге де механизмдер; тiреуiштер қағуға және суырып алуға арналған жабдықтар; соқалы және роторлы қар тазартқыштар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көлемдi қалыптау, соғу немесе қалыптау арқылы өңдеуге арналған станоктар (сығымдағыштарды қоса алғанда); металдарды өңдеуге арналған ию, көмкеру, түзеу, кесу, тесу немесе шабу станоктары (сығымдағыштарды қоса алғанда); металл немесе карбидтерді өңдеуге арналған өзге де сығымдағыштар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Құрылыс материалдарын жасау саласының басым тауарлары (тауар топтары) мен қызметтерінің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төсеніштері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Жабындық материалдар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Химия өнеркәсібі саласының басым тауарлары (тауар топтары) мен қызметтерінің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 (МАФ) және диаммонийфосфат (ДАФ)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((NH2)2CO)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 (ПВХ)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 (ПП)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Кальцийлендірілген сода (Na2CO3)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(C3H8NO5P)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натрий (NaCN)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 және ғылыми зерттеулер мен әзірлемелер жөніндегі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Жеңіл өнеркәсіп саласының басым тауарлары (тауар топтары) мен қызметтерінің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маталары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оның ішінде арнайы, сырт, балалар және спорт киімдері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 бұйымдары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Фармацевтика өнеркәсібі саласының басым тауарлары (тауар топтары) мен қызметтерінің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 (дәрілік субстанциялар)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 мен зат алмасу ауруларын емдеуге арналған препараттар (дайын дәрілік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тамырлары ауруларын емдеуге арналған препараттар (дайын дәрілік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ауруларын емдеуге арналған препараттар (дайын дәрілік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түзу ауруларын емдеуге арналған препараттар (дайын дәрілік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әрекетті микробтарға қарсы препараттар (дайын дәрілік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Ревматизмге қарсы және қабынуға қарсы препараттар (дайын дәрілік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 ауруларын емдеуге арналған препараттар (дайын дәрілік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емдеуге арналған препараттар (дайын дәрілік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 емдеуге арналған препараттар (дайын дәрілік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препараттар мен вакциналар (дайын дәрілік заттар)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Көлік-коммуникациялық кешен саласындағы тауарлар (тауар топтары) мен қызметтердің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4G технологияларын пайдалану арқылы интернет желісіне қолжетімділік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Жүрдек теміржол магистральдары үшін сұранысқа ие рельстер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темір жолдарына арналған бағыттамалы өнімдер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өңдеуші және дәнекерлеуші жабдықтарға қызмет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Мұнай және газ саласындағы тауарлар (тауар топтары) мен қызметтердің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батырмалы кәбілдер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Сағалық центраторлар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өңдегіштер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қоспалар (деэмульгаторлар, ингибиторлар және т.б.)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перфорациялау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Суасты жабдығы және ұңғымаларды тестілеу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қышқылмен өңдеу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каротаждау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 бұрғылау ертінділері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Қашаулар өндірісі және оларға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цементтеу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басқару, бақылау-өлшеу жабдықтарының қауіпсіздігі </w:t>
            </w:r>
          </w:p>
          <w:p>
            <w:pPr>
              <w:spacing w:after="20"/>
              <w:ind w:left="20"/>
              <w:jc w:val="both"/>
            </w:pPr>
            <w:r>
              <w:rPr>
                <w:rFonts w:ascii="Times New Roman"/>
                <w:b w:val="false"/>
                <w:i w:val="false"/>
                <w:color w:val="000000"/>
                <w:sz w:val="20"/>
              </w:rPr>
              <w:t>
жүйелерін жобалау, әзірлеу, өндіру және оларға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 сорғыларды, газ тарату пункттерінің өндірісін ұйымдастыру және оларға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жұмыстары жөніндегі қызметтер (оның ішінде теңіздік </w:t>
            </w:r>
          </w:p>
          <w:p>
            <w:pPr>
              <w:spacing w:after="20"/>
              <w:ind w:left="20"/>
              <w:jc w:val="both"/>
            </w:pPr>
            <w:r>
              <w:rPr>
                <w:rFonts w:ascii="Times New Roman"/>
                <w:b w:val="false"/>
                <w:i w:val="false"/>
                <w:color w:val="000000"/>
                <w:sz w:val="20"/>
              </w:rPr>
              <w:t>
бұрғылау, көлденең бұрғылау)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барлау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Агроөнеркәсіптік кешен саласындағы тауарлар (тауар топтары) мен қызметтердің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элиталық тұқымдары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өсімдігі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Көкөніс-бақша дақылдары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"Апорт" сортының алма ағаштары мен жүзім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өсімдігінің элиталық тұқымдары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дақылдардың элиталық тұқымдары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 дақылдардың элиталық тұқымдары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Көкөністердің элиталық тұқымдары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элиталық тұқымдары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шөптердің элиталық тұқымдары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шөптердің элиталық тұқымдары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қызылшасының элиталық тұқымдары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дақылдарының элиталық көшеттері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Жүзімнің элиталық көшеттері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қайта өңдеу өнімдері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Биязы жүн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жұмыртқа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 қайта өңдеу өнімі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