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d4373" w14:textId="bdd43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инвестициялық жобаларды қарау, іріктеу, іске асыруды мониторингілеу және бағалау ережесін бекіту туралы" Қазақстан Республикасы Үкіметінің 2009 жылғы 17 сәуірдегі № 545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27 ақпандағы № 188 қаулысы. Күші жойылды - Қазақстан Республикасы Үкіметінің 2014 жылғы 26 мамырдағы № 541 қаулысымен</w:t>
      </w:r>
    </w:p>
    <w:p>
      <w:pPr>
        <w:spacing w:after="0"/>
        <w:ind w:left="0"/>
        <w:jc w:val="both"/>
      </w:pPr>
      <w:r>
        <w:rPr>
          <w:rFonts w:ascii="Times New Roman"/>
          <w:b w:val="false"/>
          <w:i w:val="false"/>
          <w:color w:val="ff0000"/>
          <w:sz w:val="28"/>
        </w:rPr>
        <w:t xml:space="preserve">      Ескерту. Күші жойылды - ҚР Үкіметінің 26.05.2014 </w:t>
      </w:r>
      <w:r>
        <w:rPr>
          <w:rFonts w:ascii="Times New Roman"/>
          <w:b w:val="false"/>
          <w:i w:val="false"/>
          <w:color w:val="ff0000"/>
          <w:sz w:val="28"/>
        </w:rPr>
        <w:t>№ 541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«Бюджеттік инвестициялық жобаларды қарау, іріктеу, іске асыруды мониторингілеу және бағалау ережесін бекіту туралы» Қазақстан Республикасы Үкіметінің 2009 жылғы 17 сәуірдегі № 545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20, 175-құжат)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Бюджеттік инвестициялық жобаларды қарау, іріктеу, іске асыруды мониторингілеу және бағалау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50-тармақ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«Объектіні пайдалануға беру шығындары болған жағдайда салалық уәкілетті мемлекеттік органның және ведомстволық нормативтерге сәйкес объектіні пайдалануға беру (қосу-қалыпқа келтіру жұмыстары) шығыстары бойынша мемлекеттік ведомстводан тыс құрылыс сараптамасының қорытындысы талап 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53-тармақ</w:t>
      </w:r>
      <w:r>
        <w:rPr>
          <w:rFonts w:ascii="Times New Roman"/>
          <w:b w:val="false"/>
          <w:i w:val="false"/>
          <w:color w:val="000000"/>
          <w:sz w:val="28"/>
        </w:rPr>
        <w:t xml:space="preserve"> мынадай мазмұндағы 10) тармақшамен толықтырылсын:</w:t>
      </w:r>
      <w:r>
        <w:br/>
      </w:r>
      <w:r>
        <w:rPr>
          <w:rFonts w:ascii="Times New Roman"/>
          <w:b w:val="false"/>
          <w:i w:val="false"/>
          <w:color w:val="000000"/>
          <w:sz w:val="28"/>
        </w:rPr>
        <w:t>
</w:t>
      </w:r>
      <w:r>
        <w:rPr>
          <w:rFonts w:ascii="Times New Roman"/>
          <w:b w:val="false"/>
          <w:i w:val="false"/>
          <w:color w:val="000000"/>
          <w:sz w:val="28"/>
        </w:rPr>
        <w:t>
      «10) салалық уәкілетті мемлекеттік орган бекітетін ведомстволық нормативтерге сәйкес объектіні пайдалануға беру шығындарының негізділігі.»;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74-тармақ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«Жергілікті бюджетте қаражат жеткіліксіз болған жағдайда стратегиялық және (немесе) әлеуметтік маңызы бар, республикалық бюджеттен берілетін нысаналы даму трансферттері есебінен астанада іске асырылатын, жобалау-сметалық құжаттаманы түзетуге немесе оған техникалық-экономикалық негiздемеде немесе үлгiлiк жобада көзделмеген қосымша компоненттерді енгiзуге байланысты жергілікті бюджеттік инвестициялық жобаның сметалық құнының ұлғаюы бойынша, республикалық бюджет туралы заңда белгіленген айлық есептік көрсеткіштің 1000000 еселенген мөлшерінен астамын құрайтын шығыстар республикалық бюджет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77</w:t>
      </w:r>
      <w:r>
        <w:rPr>
          <w:rFonts w:ascii="Times New Roman"/>
          <w:b w:val="false"/>
          <w:i w:val="false"/>
          <w:color w:val="000000"/>
          <w:sz w:val="28"/>
        </w:rPr>
        <w:t xml:space="preserve"> және </w:t>
      </w:r>
      <w:r>
        <w:rPr>
          <w:rFonts w:ascii="Times New Roman"/>
          <w:b w:val="false"/>
          <w:i w:val="false"/>
          <w:color w:val="000000"/>
          <w:sz w:val="28"/>
        </w:rPr>
        <w:t>78-тармақтар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«77. Сметалық құнын ұлғайтуды көздейтін республикалық БИЖ-ді және стратегиялық және (немесе) әлеуметтік маңызы бар, республикалық бюджеттің нысаналы даму трансфеттері есебінен астанада іске асырылатын, сметалық құнын ұлғайту жобалау-сметалық құжаттаманы түзетумен немесе оған техникалық-экономикалық негіздемеде немесе үлгі жобада көзделмеген қосымша компоненттерді қосумен байланысты республикалық бюджет туралы заңда белгіленген айлық есептік көрсеткіштің 1000000 астам еселенген мөлшерін құрайтын жергілікті бюджеттік инвестициялық жобаларды қарауды бюджеттік жоспарлау жөніндегі орталық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78. Стратегиялық және (немесе) әлеуметтік маңызы бар, республикалық бюджеттің нысаналы даму трансфеттері есебінен астанада іске асырылатын, сметалық құнын ұлғайту жобалау-сметалық құжаттаманы түзетуге немесе оған техникалық-экономикалық негіздемеде немесе үлгі жобада көзделмеген қосымша компоненттерді қосуға байланысты республикалық бюджет туралы заңда белгіленген айлық есептік көрсеткіштің 1000000 еселенген мөлшерінен астамын құрайтын жергілікті БИЖ-ді қоспағанда, жергілікті БИЖ-ді, сондай-ақ нысаналы даму трансферттері мен жоғары тұрған бюджеттің сметалық құнды ұлғайтуды болжайтын кредиттері есебінен қаржыландыруға жоспарланатын жергілікті БИЖ-ді қарауды мемлекеттік жоспарлау жөніндегі жергілікті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85</w:t>
      </w:r>
      <w:r>
        <w:rPr>
          <w:rFonts w:ascii="Times New Roman"/>
          <w:b w:val="false"/>
          <w:i w:val="false"/>
          <w:color w:val="000000"/>
          <w:sz w:val="28"/>
        </w:rPr>
        <w:t xml:space="preserve"> және </w:t>
      </w:r>
      <w:r>
        <w:rPr>
          <w:rFonts w:ascii="Times New Roman"/>
          <w:b w:val="false"/>
          <w:i w:val="false"/>
          <w:color w:val="000000"/>
          <w:sz w:val="28"/>
        </w:rPr>
        <w:t>86-тармақтар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«85. Екінші кезеңде бюджеттік бағдарлама әкімшісі БИЖ-дің сметалық құнының ұлғаю себептерінің негіздемесімен түзетілген құнға ЖСҚ-ның мемлекеттік ведомстводан тыс құрылыс сараптамасының, ведомстволық нормативке сәйкес объектіні пайдалануға беру бойынша мемлекеттік ведомстводан тыс құрылыс сараптамасы мен салалық сараптамасының қорытындысын бюджеттік жоспарлау жөніндегі уәкілетті органға енгізеді.</w:t>
      </w:r>
      <w:r>
        <w:br/>
      </w:r>
      <w:r>
        <w:rPr>
          <w:rFonts w:ascii="Times New Roman"/>
          <w:b w:val="false"/>
          <w:i w:val="false"/>
          <w:color w:val="000000"/>
          <w:sz w:val="28"/>
        </w:rPr>
        <w:t>
</w:t>
      </w:r>
      <w:r>
        <w:rPr>
          <w:rFonts w:ascii="Times New Roman"/>
          <w:b w:val="false"/>
          <w:i w:val="false"/>
          <w:color w:val="000000"/>
          <w:sz w:val="28"/>
        </w:rPr>
        <w:t>
      86. Бюджеттік жоспарлау жөніндегі орталық уәкілетті орган немесе мемлекеттік жоспарлау жөніндегі жергілікті уәкілетті орган түзетілген жобалық құжаттамалар бойынша БИЖ құнының ұлғаюын және/немесе ведомстволық нормативтерге сәйкес салалық уәкілетті мемлекеттік органның қорытындысы және объектіні пайдалануға беру шығыстары бойынша мемлекеттік ведомстводан тыс құрылыс сараптамасының қорытындысын тиісті бюджет комиссиясының қарауына енгізеді.».</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