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4b440" w14:textId="1e4b4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жылғы бюджет қаражатының қалдықтары есебінен тиісті бюджеттік бағдарламалардың жылдық жоспарлы тағайындауларын ұлғайту және 2012 жылы республикалық бюджеттен бөлінген нысаналы даму трансферттерінің пайдаланылмаған (толық пайдаланылмаған) сомаларын 2013 жылы пайдалану (толық пайдалану) туралы</w:t>
      </w:r>
    </w:p>
    <w:p>
      <w:pPr>
        <w:spacing w:after="0"/>
        <w:ind w:left="0"/>
        <w:jc w:val="both"/>
      </w:pPr>
      <w:r>
        <w:rPr>
          <w:rFonts w:ascii="Times New Roman"/>
          <w:b w:val="false"/>
          <w:i w:val="false"/>
          <w:color w:val="000000"/>
          <w:sz w:val="28"/>
        </w:rPr>
        <w:t>Қазақстан Республикасы Үкіметінің 2013 жылғы 27 ақпандағы № 189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2013 жылғы 1 қаңтардан бастап қолданысқа енгiзiледi.</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 Бюджет кодексiнiң 44-бабы </w:t>
      </w:r>
      <w:r>
        <w:rPr>
          <w:rFonts w:ascii="Times New Roman"/>
          <w:b w:val="false"/>
          <w:i w:val="false"/>
          <w:color w:val="000000"/>
          <w:sz w:val="28"/>
        </w:rPr>
        <w:t>5-тармағына</w:t>
      </w:r>
      <w:r>
        <w:rPr>
          <w:rFonts w:ascii="Times New Roman"/>
          <w:b w:val="false"/>
          <w:i w:val="false"/>
          <w:color w:val="000000"/>
          <w:sz w:val="28"/>
        </w:rPr>
        <w:t>, </w:t>
      </w:r>
      <w:r>
        <w:rPr>
          <w:rFonts w:ascii="Times New Roman"/>
          <w:b w:val="false"/>
          <w:i w:val="false"/>
          <w:color w:val="000000"/>
          <w:sz w:val="28"/>
        </w:rPr>
        <w:t>104</w:t>
      </w:r>
      <w:r>
        <w:rPr>
          <w:rFonts w:ascii="Times New Roman"/>
          <w:b w:val="false"/>
          <w:i w:val="false"/>
          <w:color w:val="000000"/>
          <w:sz w:val="28"/>
        </w:rPr>
        <w:t>, </w:t>
      </w:r>
      <w:r>
        <w:rPr>
          <w:rFonts w:ascii="Times New Roman"/>
          <w:b w:val="false"/>
          <w:i w:val="false"/>
          <w:color w:val="000000"/>
          <w:sz w:val="28"/>
        </w:rPr>
        <w:t>111-баптарына</w:t>
      </w:r>
      <w:r>
        <w:rPr>
          <w:rFonts w:ascii="Times New Roman"/>
          <w:b w:val="false"/>
          <w:i w:val="false"/>
          <w:color w:val="000000"/>
          <w:sz w:val="28"/>
        </w:rPr>
        <w:t xml:space="preserve"> және «Бюджеттiң атқарылуы және оған кассалық қызмет көрсету ережесiн бекiту туралы» Қазақстан Республикасы Үкiметiнiң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2012 жылғы республикалық бюджеттің бюджет қаражатының қалдықтары есебiнен тиiстi бюджеттiк бағдарламалардың жылдық жоспарлы тағайындаулары ұлғайтылсын.</w:t>
      </w:r>
      <w:r>
        <w:br/>
      </w:r>
      <w:r>
        <w:rPr>
          <w:rFonts w:ascii="Times New Roman"/>
          <w:b w:val="false"/>
          <w:i w:val="false"/>
          <w:color w:val="000000"/>
          <w:sz w:val="28"/>
        </w:rPr>
        <w:t>
</w:t>
      </w:r>
      <w:r>
        <w:rPr>
          <w:rFonts w:ascii="Times New Roman"/>
          <w:b w:val="false"/>
          <w:i w:val="false"/>
          <w:color w:val="000000"/>
          <w:sz w:val="28"/>
        </w:rPr>
        <w:t>
      2. «2013 – 2015 жылдарға арналған республикалық бюджет туралы» Қазақстан Республикасының Заңын iске асыру туралы» Қазақстан Республикасы Үкiметiнiң 2012 жылғы 30 қарашадағы № 1520 </w:t>
      </w:r>
      <w:r>
        <w:rPr>
          <w:rFonts w:ascii="Times New Roman"/>
          <w:b w:val="false"/>
          <w:i w:val="false"/>
          <w:color w:val="000000"/>
          <w:sz w:val="28"/>
        </w:rPr>
        <w:t>қаулысына</w:t>
      </w:r>
      <w:r>
        <w:rPr>
          <w:rFonts w:ascii="Times New Roman"/>
          <w:b w:val="false"/>
          <w:i w:val="false"/>
          <w:color w:val="000000"/>
          <w:sz w:val="28"/>
        </w:rPr>
        <w:t xml:space="preserve"> мынадай өзгерiстер мен толықтырулар енгiзiлсiн: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 2013 </w:t>
      </w:r>
      <w:r>
        <w:rPr>
          <w:rFonts w:ascii="Times New Roman"/>
          <w:b/>
          <w:i w:val="false"/>
          <w:color w:val="000000"/>
          <w:sz w:val="28"/>
        </w:rPr>
        <w:t xml:space="preserve">– </w:t>
      </w:r>
      <w:r>
        <w:rPr>
          <w:rFonts w:ascii="Times New Roman"/>
          <w:b w:val="false"/>
          <w:i w:val="false"/>
          <w:color w:val="000000"/>
          <w:sz w:val="28"/>
        </w:rPr>
        <w:t>2015 жылдарға арналған республикалық бюджет мынадай көлемде атқаруға қабылдансын, оның ішінде 2013 жылға:</w:t>
      </w:r>
      <w:r>
        <w:br/>
      </w:r>
      <w:r>
        <w:rPr>
          <w:rFonts w:ascii="Times New Roman"/>
          <w:b w:val="false"/>
          <w:i w:val="false"/>
          <w:color w:val="000000"/>
          <w:sz w:val="28"/>
        </w:rPr>
        <w:t>
</w:t>
      </w:r>
      <w:r>
        <w:rPr>
          <w:rFonts w:ascii="Times New Roman"/>
          <w:b w:val="false"/>
          <w:i w:val="false"/>
          <w:color w:val="000000"/>
          <w:sz w:val="28"/>
        </w:rPr>
        <w:t xml:space="preserve">
      1) кiрiстер – 5 331 510 413 мың теңге, оның iшiнде мыналар бойынша: </w:t>
      </w:r>
      <w:r>
        <w:br/>
      </w:r>
      <w:r>
        <w:rPr>
          <w:rFonts w:ascii="Times New Roman"/>
          <w:b w:val="false"/>
          <w:i w:val="false"/>
          <w:color w:val="000000"/>
          <w:sz w:val="28"/>
        </w:rPr>
        <w:t>
      салықтық түсiмдер – 3 736 035 959 мың теңге;</w:t>
      </w:r>
      <w:r>
        <w:br/>
      </w:r>
      <w:r>
        <w:rPr>
          <w:rFonts w:ascii="Times New Roman"/>
          <w:b w:val="false"/>
          <w:i w:val="false"/>
          <w:color w:val="000000"/>
          <w:sz w:val="28"/>
        </w:rPr>
        <w:t>
      салықтық емес түсiмдер – 58 833 042 мың теңге;</w:t>
      </w:r>
      <w:r>
        <w:br/>
      </w:r>
      <w:r>
        <w:rPr>
          <w:rFonts w:ascii="Times New Roman"/>
          <w:b w:val="false"/>
          <w:i w:val="false"/>
          <w:color w:val="000000"/>
          <w:sz w:val="28"/>
        </w:rPr>
        <w:t>
      негiзгi капиталды сатудан түсетiн түсiмдер – 19 450 000 мың теңге;</w:t>
      </w:r>
      <w:r>
        <w:br/>
      </w:r>
      <w:r>
        <w:rPr>
          <w:rFonts w:ascii="Times New Roman"/>
          <w:b w:val="false"/>
          <w:i w:val="false"/>
          <w:color w:val="000000"/>
          <w:sz w:val="28"/>
        </w:rPr>
        <w:t>
      трансферттердің түсiмдерi – 1 517 191 412 мың теңге;</w:t>
      </w:r>
      <w:r>
        <w:br/>
      </w:r>
      <w:r>
        <w:rPr>
          <w:rFonts w:ascii="Times New Roman"/>
          <w:b w:val="false"/>
          <w:i w:val="false"/>
          <w:color w:val="000000"/>
          <w:sz w:val="28"/>
        </w:rPr>
        <w:t>
</w:t>
      </w:r>
      <w:r>
        <w:rPr>
          <w:rFonts w:ascii="Times New Roman"/>
          <w:b w:val="false"/>
          <w:i w:val="false"/>
          <w:color w:val="000000"/>
          <w:sz w:val="28"/>
        </w:rPr>
        <w:t>
      2) шығындар – 6 034 808 913 мың теңге;</w:t>
      </w:r>
      <w:r>
        <w:br/>
      </w:r>
      <w:r>
        <w:rPr>
          <w:rFonts w:ascii="Times New Roman"/>
          <w:b w:val="false"/>
          <w:i w:val="false"/>
          <w:color w:val="000000"/>
          <w:sz w:val="28"/>
        </w:rPr>
        <w:t>
</w:t>
      </w:r>
      <w:r>
        <w:rPr>
          <w:rFonts w:ascii="Times New Roman"/>
          <w:b w:val="false"/>
          <w:i w:val="false"/>
          <w:color w:val="000000"/>
          <w:sz w:val="28"/>
        </w:rPr>
        <w:t>
      3) таза бюджеттiк кредит беру – 27 322 863 мың теңге, оның iшiнде:</w:t>
      </w:r>
      <w:r>
        <w:br/>
      </w:r>
      <w:r>
        <w:rPr>
          <w:rFonts w:ascii="Times New Roman"/>
          <w:b w:val="false"/>
          <w:i w:val="false"/>
          <w:color w:val="000000"/>
          <w:sz w:val="28"/>
        </w:rPr>
        <w:t>
      бюджеттiк кредиттер – 116 487 080 мың теңге;</w:t>
      </w:r>
      <w:r>
        <w:br/>
      </w:r>
      <w:r>
        <w:rPr>
          <w:rFonts w:ascii="Times New Roman"/>
          <w:b w:val="false"/>
          <w:i w:val="false"/>
          <w:color w:val="000000"/>
          <w:sz w:val="28"/>
        </w:rPr>
        <w:t>
      бюджеттiк кредиттердi өтеу – 89 164 217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жасалатын операциялар бойынша сальдо – 65 615 194 мың теңге, оның iшiнде:</w:t>
      </w:r>
      <w:r>
        <w:br/>
      </w:r>
      <w:r>
        <w:rPr>
          <w:rFonts w:ascii="Times New Roman"/>
          <w:b w:val="false"/>
          <w:i w:val="false"/>
          <w:color w:val="000000"/>
          <w:sz w:val="28"/>
        </w:rPr>
        <w:t>
      қаржы активтерiн сатып алу – 80 052 694 мың теңге;</w:t>
      </w:r>
      <w:r>
        <w:br/>
      </w:r>
      <w:r>
        <w:rPr>
          <w:rFonts w:ascii="Times New Roman"/>
          <w:b w:val="false"/>
          <w:i w:val="false"/>
          <w:color w:val="000000"/>
          <w:sz w:val="28"/>
        </w:rPr>
        <w:t>
      мемлекеттiң қаржы активтерiн сатудан түсетiн түсiмдер – 14 437 500 мың теңге;</w:t>
      </w:r>
      <w:r>
        <w:br/>
      </w:r>
      <w:r>
        <w:rPr>
          <w:rFonts w:ascii="Times New Roman"/>
          <w:b w:val="false"/>
          <w:i w:val="false"/>
          <w:color w:val="000000"/>
          <w:sz w:val="28"/>
        </w:rPr>
        <w:t>
</w:t>
      </w:r>
      <w:r>
        <w:rPr>
          <w:rFonts w:ascii="Times New Roman"/>
          <w:b w:val="false"/>
          <w:i w:val="false"/>
          <w:color w:val="000000"/>
          <w:sz w:val="28"/>
        </w:rPr>
        <w:t>
      5) тапшылық – -796 236 557 мың теңге немесе елдiң жалпы iшкi өнiмiнiң 2,2 пайызы;</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 796 236 557 мың теңге.»;</w:t>
      </w:r>
      <w:r>
        <w:br/>
      </w:r>
      <w:r>
        <w:rPr>
          <w:rFonts w:ascii="Times New Roman"/>
          <w:b w:val="false"/>
          <w:i w:val="false"/>
          <w:color w:val="000000"/>
          <w:sz w:val="28"/>
        </w:rPr>
        <w:t>
      көрсетілген қаулыға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«Барлығы:» деген жолда «1 112 384 714» деген сандар «1 122 037 126»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«І. Республикалық бюджеттік инвестициялық жобалар» деген жолда «571 733 050» деген сандар «581 385 462»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01 «Жалпы сипаттағы мемлекеттік қызметтер» деген функционалдық топта «15 128 100» деген сандар «15 204 101»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204 «Қазақстан Республикасы Сыртқы істер министрлігі» деген әкімші бойынша «4 159 950» деген сандар «4 235 951»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009 «Қазақстан Республикасының дипломатиялық өкілдіктерін орналастыру үшін шетелде жылжымайтын мүлік объектілерін сатып алу және салу» деген бағдарламада «4 159 950» деген сандар «4 235 951»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«Өзгелер» деген кіші бөлімде «4 159 950» деген сандар «4 235 951»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«ҚР АҚШ-тағы Елші резиденциясын орналастыру үшін жер учаскесімен ғимарат сатып алу 719 970» деген жолдан кейін мынадай мазмұндағы жолмен толықтырылсын:</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3"/>
        <w:gridCol w:w="2053"/>
      </w:tblGrid>
      <w:tr>
        <w:trPr>
          <w:trHeight w:val="30" w:hRule="atLeast"/>
        </w:trPr>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Өзбекстандағы Елшілігінің ғимараттар кешенін салу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76 001</w:t>
            </w:r>
          </w:p>
        </w:tc>
      </w:tr>
    </w:tbl>
    <w:p>
      <w:pPr>
        <w:spacing w:after="0"/>
        <w:ind w:left="0"/>
        <w:jc w:val="both"/>
      </w:pPr>
      <w:r>
        <w:rPr>
          <w:rFonts w:ascii="Times New Roman"/>
          <w:b w:val="false"/>
          <w:i w:val="false"/>
          <w:color w:val="000000"/>
          <w:sz w:val="28"/>
        </w:rPr>
        <w:t>                                                                   »;</w:t>
      </w:r>
    </w:p>
    <w:bookmarkStart w:name="z21" w:id="1"/>
    <w:p>
      <w:pPr>
        <w:spacing w:after="0"/>
        <w:ind w:left="0"/>
        <w:jc w:val="both"/>
      </w:pPr>
      <w:r>
        <w:rPr>
          <w:rFonts w:ascii="Times New Roman"/>
          <w:b w:val="false"/>
          <w:i w:val="false"/>
          <w:color w:val="000000"/>
          <w:sz w:val="28"/>
        </w:rPr>
        <w:t>      «2013 жыл» деген бағанда:</w:t>
      </w:r>
      <w:r>
        <w:br/>
      </w:r>
      <w:r>
        <w:rPr>
          <w:rFonts w:ascii="Times New Roman"/>
          <w:b w:val="false"/>
          <w:i w:val="false"/>
          <w:color w:val="000000"/>
          <w:sz w:val="28"/>
        </w:rPr>
        <w:t>
      02 «Қорғаныс» деген функционалдық топта «29 904 744» деген сандар «34 133 999»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202 «Қазақстан Республикасы Төтенше жағдайлар министрлiгi» деген әкімші бойынша «7 269 873» деген сандар «11 499 128»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003 «Төтенше жағдайлардан қорғау объектілерін салу және реконструкциялау» деген бағдарламада «4 934 215» деген сандар «9 163 470»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«Ақмола облысы» деген кіші бөлімде «2 296 455» деген сандар «6 525 710»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«Қызмет бабында пайдалану үшін» деген жолда «2 000 000» деген сандар «6 229 255»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03 «Қоғамдық тәртіп, қауіпсіздік, құқықтық, сот, қылмыстық-атқару қызметі» деген функционалдық топта «28 674 971» деген сандар «29 311 570»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 «Қазақстан Республикасы Iшкi iстер министрлiгi» деген әкімші бойынша «7 652 336» деген сандар «7 795 765»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007 «Қоғамдық тәртіп, қауіпсіздік және қылмыстық-атқару жүйесі объектілерін салу, реконструкциялау» деген бағдарламада «7 118 396» деген сандар «7 261 825»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«Қызылорда облысы» деген кіші бөлімде «807 568» деген сандар «950 997»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«Қызылорда облысының Қызылорда қаласындағы түзеу мекемелерін күзету жөніндегі ішкі әскерлердің әскери қызметшілерін орналастыру үшін объектілерді салу» деген жолда «486 562» деген сандар «629 991»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410 «Қазақстан Республикасы Ұлттық қауiпсiздiк комитетi» деген әкімші бойынша «9 135 215» деген сандар «9 628 385»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002 «Ұлттық қауіпсіздік жүйесін дамыту бағдарламасы» деген бағдарламада «9 135 215» деген сандар «9 628 385»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«Өзгелер» деген кіші бөлімде «9 135 215» деген сандар «9 628 385»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«Ұлттық қауіпсіздік жүйесін дамыту бағдарламасы» деген жолда «9 135 215» деген сандар «9 628 385»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04 «Бiлiм беру» деген функционалдық топта «10 328 290» деген сандар «10 552 325»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«Бiлiм беру 10 328 290» деген жолдан кейін мынадай мазмұндағы бюджеттік бағдарлама әкімшісімен толықтырылсын:</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1405"/>
        <w:gridCol w:w="7721"/>
        <w:gridCol w:w="1551"/>
      </w:tblGrid>
      <w:tr>
        <w:trPr>
          <w:trHeight w:val="3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3 254</w:t>
            </w:r>
          </w:p>
        </w:tc>
      </w:tr>
      <w:tr>
        <w:trPr>
          <w:trHeight w:val="64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саласындағы білім беру объектiлерін салу және реконструкциялау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3 254</w:t>
            </w:r>
          </w:p>
        </w:tc>
      </w:tr>
      <w:tr>
        <w:trPr>
          <w:trHeight w:val="37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3 254</w:t>
            </w:r>
          </w:p>
        </w:tc>
      </w:tr>
      <w:tr>
        <w:trPr>
          <w:trHeight w:val="37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Сейфуллин атындағы Қазақстан аграрлық-техникалық университетінің техникалық факультетінің оқу корпусын салу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3 254</w:t>
            </w:r>
          </w:p>
        </w:tc>
      </w:tr>
    </w:tbl>
    <w:p>
      <w:pPr>
        <w:spacing w:after="0"/>
        <w:ind w:left="0"/>
        <w:jc w:val="both"/>
      </w:pPr>
      <w:r>
        <w:rPr>
          <w:rFonts w:ascii="Times New Roman"/>
          <w:b w:val="false"/>
          <w:i w:val="false"/>
          <w:color w:val="000000"/>
          <w:sz w:val="28"/>
        </w:rPr>
        <w:t>                                                                   »;</w:t>
      </w:r>
    </w:p>
    <w:bookmarkStart w:name="z39" w:id="2"/>
    <w:p>
      <w:pPr>
        <w:spacing w:after="0"/>
        <w:ind w:left="0"/>
        <w:jc w:val="both"/>
      </w:pPr>
      <w:r>
        <w:rPr>
          <w:rFonts w:ascii="Times New Roman"/>
          <w:b w:val="false"/>
          <w:i w:val="false"/>
          <w:color w:val="000000"/>
          <w:sz w:val="28"/>
        </w:rPr>
        <w:t>
      225 «Қазақстан Республикасы Білім және ғылым министрлігі» деген әкімші бойынша «10 328 290» деген сандар «10 514 486»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005 «Білім және ғылым объектілерін салу және реконструкциялау» деген бағдарламада «7 783 445» деген сандар «7 969 641»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«Оңтүстік Қазақстан облысы» деген кіші бөлімде «1 389 191» деген сандар «1 575 387»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«Шымкент қаласында № 2 студенттік жатақхана мен № 9 оқу корпусының меншікті аумағында 588 орындық М. Әуезов атындағы Оңтүстік Қазақстан мемлекеттік университеті жатақханасының құрылысы» деген жолда «653 960» деген сандар «840 156»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226 «Қазақстан Республикасы Денсаулық сақтау министрлігі» деген әкімші бойынша «34 585»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026 «Білім беру объектілерін салу және реконструкциялау» деген бағдарлама «34 585»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«Шығыс Қазақстан облысы» деген кіші бөлім «5 465»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«Семей қаласындағы «Семей қаласының мемлекеттік медицина университеті» РМК жанында 1000 орындық жатақхана құрылысы» деген жол «5 465»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«Алматы қаласы» деген кіші бөлім «29 120»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«Алматы қаласында «С.Ж. Асфендияров атындағы Қазақ ұлттық медицина университеті» РМК жанында 1000 орындық жатақхана құрылысы» деген жол «29 120»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05 «Денсаулық сақтау» деген функционалдық топта «16 370 833» деген сандар «18 070 088»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 «Қазақстан Республикасы Iшкi iстер министрлiгi» деген әкімші бойынша «4 572 754» деген сандар «5 857 377»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039 «Денсаулық сақтау объектілерін салу және реконструкциялау» деген бағдарламада «4 572 754» деген сандар «5 857 377»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«Астана қаласы» деген кіші бөлімде «4 572 754» деген сандар «5 857 377»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ІІМ тәулігіне 250 адамның келуіне арналған емханасы бар 200 керуерт-орындық госпиталь салу» деген жолда «4 572 754» деген сандар «5 857 377»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226 «Қазақстан Республикасы Денсаулық сақтау министрлігі» деген әкімші бойынша «11 798 079» деген сандар «12 212 711»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016 «Денсаулық сақтау объектілерін салу және реконструкциялау» деген бағдарламада «2 422 110» деген сандар «2 808 242»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«Қызылорда қаласында облыстық санитарлық-эпидемиологиялық сараптама орталығының жұмыс істеп тұрған ғимаратын кеңейту бойынша жұмыстарды аяқтау 98 679» деген жолдан кейін мынадай мазмұндағы жолдармен толықтырылсын: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3"/>
        <w:gridCol w:w="2053"/>
      </w:tblGrid>
      <w:tr>
        <w:trPr>
          <w:trHeight w:val="30" w:hRule="atLeast"/>
        </w:trPr>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373 843</w:t>
            </w:r>
          </w:p>
        </w:tc>
      </w:tr>
      <w:tr>
        <w:trPr>
          <w:trHeight w:val="30" w:hRule="atLeast"/>
        </w:trPr>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өңірлік кардиохирургия орталығы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360 439</w:t>
            </w:r>
          </w:p>
        </w:tc>
      </w:tr>
      <w:tr>
        <w:trPr>
          <w:trHeight w:val="30" w:hRule="atLeast"/>
        </w:trPr>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қаласында 50 керуеттік өңірлік кардиохирургия орталығын салу. Түзету. 10 кВ электрмен жабдықтау желілері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13 404</w:t>
            </w:r>
          </w:p>
        </w:tc>
      </w:tr>
    </w:tbl>
    <w:p>
      <w:pPr>
        <w:spacing w:after="0"/>
        <w:ind w:left="0"/>
        <w:jc w:val="both"/>
      </w:pPr>
      <w:r>
        <w:rPr>
          <w:rFonts w:ascii="Times New Roman"/>
          <w:b w:val="false"/>
          <w:i w:val="false"/>
          <w:color w:val="000000"/>
          <w:sz w:val="28"/>
        </w:rPr>
        <w:t>                                                                   »;</w:t>
      </w:r>
    </w:p>
    <w:bookmarkStart w:name="z59" w:id="3"/>
    <w:p>
      <w:pPr>
        <w:spacing w:after="0"/>
        <w:ind w:left="0"/>
        <w:jc w:val="both"/>
      </w:pPr>
      <w:r>
        <w:rPr>
          <w:rFonts w:ascii="Times New Roman"/>
          <w:b w:val="false"/>
          <w:i w:val="false"/>
          <w:color w:val="000000"/>
          <w:sz w:val="28"/>
        </w:rPr>
        <w:t>
      «Астана қаласы» деген кіші бөлімде «1 898 798» деген сандар «1 911 087»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«Астана қаласында Қабанбай батыр даңғылы бойында Сот медицинасы орталығының құрылысы 1 898 798» деген жолдан кейін мынадай мазмұндағы жолдармен толықтырылсын: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3"/>
        <w:gridCol w:w="2053"/>
      </w:tblGrid>
      <w:tr>
        <w:trPr>
          <w:trHeight w:val="30" w:hRule="atLeast"/>
        </w:trPr>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медицина холдингі» АҚ үшін жобалау-сметалық құжаттама әзірлеу және ведомстводан тыс мемлекеттік сараптамасын жүргізу, «Новая» ҚС-тен 88-ЖҮП дейінгі бүлінген кәбіл желілерін қалпына келтіру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2 608</w:t>
            </w:r>
          </w:p>
        </w:tc>
      </w:tr>
      <w:tr>
        <w:trPr>
          <w:trHeight w:val="30" w:hRule="atLeast"/>
        </w:trPr>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«Ұлттық ғылыми медициналық орталық» АҚ жанындағы 300 керуеттік көп бейінді аурухананың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9 681</w:t>
            </w:r>
          </w:p>
        </w:tc>
      </w:tr>
    </w:tbl>
    <w:p>
      <w:pPr>
        <w:spacing w:after="0"/>
        <w:ind w:left="0"/>
        <w:jc w:val="both"/>
      </w:pPr>
      <w:r>
        <w:rPr>
          <w:rFonts w:ascii="Times New Roman"/>
          <w:b w:val="false"/>
          <w:i w:val="false"/>
          <w:color w:val="000000"/>
          <w:sz w:val="28"/>
        </w:rPr>
        <w:t>                                                                   »;</w:t>
      </w:r>
    </w:p>
    <w:bookmarkStart w:name="z61" w:id="4"/>
    <w:p>
      <w:pPr>
        <w:spacing w:after="0"/>
        <w:ind w:left="0"/>
        <w:jc w:val="both"/>
      </w:pPr>
      <w:r>
        <w:rPr>
          <w:rFonts w:ascii="Times New Roman"/>
          <w:b w:val="false"/>
          <w:i w:val="false"/>
          <w:color w:val="000000"/>
          <w:sz w:val="28"/>
        </w:rPr>
        <w:t>
      019 «Денсаулық сақтаудың ақпараттық жүйелерін құру» деген бағдарламада «3 002 944» деген сандар «3 031 444»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«Өзгелер» деген кіші бөлімде «3 002 944» деген сандар «3 031 444»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Денсаулық сақтаудың бірыңғай ақпараттық жүйесін құру» деген жолда «3 002 944» деген сандар «3 031 444»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«Денсаулық сақтау жүйесін реформалау 5 529 984» деген жолдан кейін мынадай мазмұндағы функционалдық топпен толықтырылсын: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747"/>
        <w:gridCol w:w="748"/>
        <w:gridCol w:w="7362"/>
        <w:gridCol w:w="2013"/>
      </w:tblGrid>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министрлiгi</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төлеу жөніндегі мемлекеттік орталықтың автоматтандырылған ақпараттық жүйесін және Әлеуметтік-еңбек саласының бірыңғай ақпараттық жүйесін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министрлігінің 2011 - 2013 жылдарға арналған стратегиялық жоспарына сәйкес Зейнетақы төлеу бойынша мемлекеттік орталықтың автоматтандырылған ақпараттық жүйесін және Әлеуметтік-еңбек саласының бірыңғай ақпараттық жүйесін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bl>
    <w:p>
      <w:pPr>
        <w:spacing w:after="0"/>
        <w:ind w:left="0"/>
        <w:jc w:val="both"/>
      </w:pPr>
      <w:r>
        <w:rPr>
          <w:rFonts w:ascii="Times New Roman"/>
          <w:b w:val="false"/>
          <w:i w:val="false"/>
          <w:color w:val="000000"/>
          <w:sz w:val="28"/>
        </w:rPr>
        <w:t>                                                                   »;</w:t>
      </w:r>
    </w:p>
    <w:bookmarkStart w:name="z65" w:id="5"/>
    <w:p>
      <w:pPr>
        <w:spacing w:after="0"/>
        <w:ind w:left="0"/>
        <w:jc w:val="both"/>
      </w:pPr>
      <w:r>
        <w:rPr>
          <w:rFonts w:ascii="Times New Roman"/>
          <w:b w:val="false"/>
          <w:i w:val="false"/>
          <w:color w:val="000000"/>
          <w:sz w:val="28"/>
        </w:rPr>
        <w:t>
      08 «Мәдениет, спорт, туризм және ақпараттық кеңістiк» деген функционалдық топта «12 752 559» деген сандар «12 823 229»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«Мәдениет, спорт, туризм және ақпараттық кеңістiк 12 752 559» деген жолдан кейін мынадай мазмұндағы бюджеттік бағдарлама әкімшісімен толықтырылсын: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801"/>
        <w:gridCol w:w="8453"/>
        <w:gridCol w:w="1963"/>
      </w:tblGrid>
      <w:tr>
        <w:trPr>
          <w:trHeight w:val="3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70 670</w:t>
            </w:r>
          </w:p>
        </w:tc>
      </w:tr>
      <w:tr>
        <w:trPr>
          <w:trHeight w:val="3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салу, реконструкциялау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70 670</w:t>
            </w:r>
          </w:p>
        </w:tc>
      </w:tr>
      <w:tr>
        <w:trPr>
          <w:trHeight w:val="3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70 670</w:t>
            </w:r>
          </w:p>
        </w:tc>
      </w:tr>
      <w:tr>
        <w:trPr>
          <w:trHeight w:val="3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Катонқарағай ауданында мемлекеттік «Берел» тарихи-мәдени қорық мұражайын салу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70 670</w:t>
            </w:r>
          </w:p>
        </w:tc>
      </w:tr>
    </w:tbl>
    <w:p>
      <w:pPr>
        <w:spacing w:after="0"/>
        <w:ind w:left="0"/>
        <w:jc w:val="both"/>
      </w:pPr>
      <w:r>
        <w:rPr>
          <w:rFonts w:ascii="Times New Roman"/>
          <w:b w:val="false"/>
          <w:i w:val="false"/>
          <w:color w:val="000000"/>
          <w:sz w:val="28"/>
        </w:rPr>
        <w:t>                                                                   »;</w:t>
      </w:r>
    </w:p>
    <w:bookmarkStart w:name="z67" w:id="6"/>
    <w:p>
      <w:pPr>
        <w:spacing w:after="0"/>
        <w:ind w:left="0"/>
        <w:jc w:val="both"/>
      </w:pP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деген функционалдық топта «26 736 661» деген сандар «29 078 903»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212 «Қазақстан Республикасы Ауыл шаруашылығы министрлiгi» деген әкімші бойынша «26 064 061» деген сандар «27 610 147»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029 «Сумен жабдықтау жүйесін, гидротехникалық құрылыстарды салу және реконструкциялау» деген бағдарламада «21 596 130» деген сандар «22 209 065»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005 «Топтық су құбырлары» деген жол «Ішкі көздер есебінен» деген жолмен және осы кіші бағдарламадағы «21 596 130» деген сандар «22 209 065»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«оның ішінде инвестициялық жобаларға:» деген жолдан кейін мынадай мазмұндағы жолдармен толықтырылсын: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9058"/>
        <w:gridCol w:w="1942"/>
      </w:tblGrid>
      <w:tr>
        <w:trPr>
          <w:trHeight w:val="34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5 452</w:t>
            </w:r>
          </w:p>
        </w:tc>
      </w:tr>
      <w:tr>
        <w:trPr>
          <w:trHeight w:val="34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Көкшетау топтық су құбырын реконструкциялау, құрылыстың 2-кезегі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w:t>
            </w:r>
          </w:p>
        </w:tc>
      </w:tr>
      <w:tr>
        <w:trPr>
          <w:trHeight w:val="34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 суды бөлуді және суды есептеуді автоматтандыру жүйесін енгізе отырып, Астана су қоймасы құрылыстарын реконструкциялау және жаңғырту. Жобалау-сметалық құжаттама әзірлеу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w:t>
            </w:r>
          </w:p>
        </w:tc>
      </w:tr>
      <w:tr>
        <w:trPr>
          <w:trHeight w:val="34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47 498</w:t>
            </w:r>
          </w:p>
        </w:tc>
      </w:tr>
      <w:tr>
        <w:trPr>
          <w:trHeight w:val="34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Құрманғазы ауданындағы Қонтыртерек, Батырбек, Егінқұдық елді мекендерін қоса отырып, 3-кезектегі Қоянды топтық су құбырының құрылысы - 2-кезең</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46 968</w:t>
            </w:r>
          </w:p>
        </w:tc>
      </w:tr>
      <w:tr>
        <w:trPr>
          <w:trHeight w:val="34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ауданындағы Кезауыз-Қарабау суландыру каналын қалпына келтіру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34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4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Жарма ауданының Шар су қоймасы құрылымын гидроторабымен және «Центральный» магистральды каналымен қоса реконструкциялау. Жобалау–сметалық құжаттамасын әзірлеу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4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24 764</w:t>
            </w:r>
          </w:p>
        </w:tc>
      </w:tr>
      <w:tr>
        <w:trPr>
          <w:trHeight w:val="34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ауданының Жаңажол кенті маңында Сарыөзен өзеніндегі су айдау бөгетінің құрылысы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24 764</w:t>
            </w:r>
          </w:p>
        </w:tc>
      </w:tr>
      <w:tr>
        <w:trPr>
          <w:trHeight w:val="34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54 909</w:t>
            </w:r>
          </w:p>
        </w:tc>
      </w:tr>
      <w:tr>
        <w:trPr>
          <w:trHeight w:val="34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«Жайрем-Қаражал» топтық су тартқыш құрылысы (Тұзкөл су тартқышы)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54 909</w:t>
            </w:r>
          </w:p>
        </w:tc>
      </w:tr>
      <w:tr>
        <w:trPr>
          <w:trHeight w:val="34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25 928</w:t>
            </w:r>
          </w:p>
        </w:tc>
      </w:tr>
      <w:tr>
        <w:trPr>
          <w:trHeight w:val="34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Райым, Есқұра, Қызылжар, Шөмішкөл, Ақшатау, Құмбазар, Бекбауыл, Үкілісай деген 8 ауылын Арал-Сарыбұлақ топтық су құбырына қосу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25 928</w:t>
            </w:r>
          </w:p>
        </w:tc>
      </w:tr>
      <w:tr>
        <w:trPr>
          <w:trHeight w:val="34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290 555</w:t>
            </w:r>
          </w:p>
        </w:tc>
      </w:tr>
      <w:tr>
        <w:trPr>
          <w:trHeight w:val="34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Беловод топтық су құбырын реконструкциялау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290 555</w:t>
            </w:r>
          </w:p>
        </w:tc>
      </w:tr>
      <w:tr>
        <w:trPr>
          <w:trHeight w:val="34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94 500</w:t>
            </w:r>
          </w:p>
        </w:tc>
      </w:tr>
      <w:tr>
        <w:trPr>
          <w:trHeight w:val="34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Булаев топтық су құбырын реконструкциялау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94 500</w:t>
            </w:r>
          </w:p>
        </w:tc>
      </w:tr>
      <w:tr>
        <w:trPr>
          <w:trHeight w:val="34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68 429</w:t>
            </w:r>
          </w:p>
        </w:tc>
      </w:tr>
      <w:tr>
        <w:trPr>
          <w:trHeight w:val="34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Қошқарата ауылдық округінің ауылдық елді мекендерін қоса отырып, Дарбаза топтық су құбырынан магистральды су тартқыш салу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25 059</w:t>
            </w:r>
          </w:p>
        </w:tc>
      </w:tr>
      <w:tr>
        <w:trPr>
          <w:trHeight w:val="34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ауданындағы «Ханым» республикааралық каналын реконструкциялау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30 025</w:t>
            </w:r>
          </w:p>
        </w:tc>
      </w:tr>
      <w:tr>
        <w:trPr>
          <w:trHeight w:val="34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ауданындағы «Қараспан» магистральды каналын ПК0+00 бастап ПК10+00 дейін реконструкциялау (1-кезек)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4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ауданының Сарыағаш топтық су құбырын сумен қамтамасыз ету үшін жақын маңдағы елді мекендерді қоса отырып, магистральды су тартқышын салу» жұмыс жобасының жобалау-сметалық құжаттамасын әзірлеу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7 623</w:t>
            </w:r>
          </w:p>
        </w:tc>
      </w:tr>
      <w:tr>
        <w:trPr>
          <w:trHeight w:val="34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Шәуілдір топтық су құбырына қосылатын Отырар ауданының жақын маңдағы елді мекендерiнің сумен жабдықтау жүйелерін реконструкциялау және жаңғырту» объектісі бойынша жобалау-сметалық құжаттама әзiрлеу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2 073</w:t>
            </w:r>
          </w:p>
        </w:tc>
      </w:tr>
      <w:tr>
        <w:trPr>
          <w:trHeight w:val="34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Сарыағаш топтық су құбырына қосылатын Сарыағаш ауданы елдi мекендерiнің суды тазалау құрылыстарын, су құбыры желiлерiн реконструкциялау және жаңғырту» объектісі бойынша жобалау-сметалық құжаттама әзiрлеу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bl>
    <w:p>
      <w:pPr>
        <w:spacing w:after="0"/>
        <w:ind w:left="0"/>
        <w:jc w:val="both"/>
      </w:pPr>
      <w:r>
        <w:rPr>
          <w:rFonts w:ascii="Times New Roman"/>
          <w:b w:val="false"/>
          <w:i w:val="false"/>
          <w:color w:val="000000"/>
          <w:sz w:val="28"/>
        </w:rPr>
        <w:t>                                                                   »;</w:t>
      </w:r>
    </w:p>
    <w:bookmarkStart w:name="z73" w:id="7"/>
    <w:p>
      <w:pPr>
        <w:spacing w:after="0"/>
        <w:ind w:left="0"/>
        <w:jc w:val="both"/>
      </w:pPr>
      <w:r>
        <w:rPr>
          <w:rFonts w:ascii="Times New Roman"/>
          <w:b w:val="false"/>
          <w:i w:val="false"/>
          <w:color w:val="000000"/>
          <w:sz w:val="28"/>
        </w:rPr>
        <w:t>
      «Өскемен қаласының қоршаған ортасын қалпына келтіру 435 027» деген жолдан кейін мынадай мазмұндағы бағдарламамен толықтырылсын: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759"/>
        <w:gridCol w:w="8267"/>
        <w:gridCol w:w="1962"/>
      </w:tblGrid>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және Есіл өзендері бассейнінің қоршаған ортасын оңалту және басқару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350 075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350 075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350 075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және Есіл өзендері бассейнінің қоршаған ортасын оңалту және басқару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350 075</w:t>
            </w:r>
          </w:p>
        </w:tc>
      </w:tr>
    </w:tbl>
    <w:p>
      <w:pPr>
        <w:spacing w:after="0"/>
        <w:ind w:left="0"/>
        <w:jc w:val="both"/>
      </w:pPr>
      <w:r>
        <w:rPr>
          <w:rFonts w:ascii="Times New Roman"/>
          <w:b w:val="false"/>
          <w:i w:val="false"/>
          <w:color w:val="000000"/>
          <w:sz w:val="28"/>
        </w:rPr>
        <w:t>                                                                   »;</w:t>
      </w:r>
    </w:p>
    <w:bookmarkStart w:name="z74" w:id="8"/>
    <w:p>
      <w:pPr>
        <w:spacing w:after="0"/>
        <w:ind w:left="0"/>
        <w:jc w:val="both"/>
      </w:pPr>
      <w:r>
        <w:rPr>
          <w:rFonts w:ascii="Times New Roman"/>
          <w:b w:val="false"/>
          <w:i w:val="false"/>
          <w:color w:val="000000"/>
          <w:sz w:val="28"/>
        </w:rPr>
        <w:t>
      220 «Ветеринария саласында объектілер салу» деген бағдарламада «1 200 783» деген сандар «1 783 859»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«Ақмола облысы» деген кіші бөлімде «236 432» деген сандар «236 433»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«Ақмола облысы Астрахан ауданы Астраханка селосында ветеринариялық зертхана» деген жолда «21 295» деген сандар «21 296»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«Ақтөбе облысы Қарғалы ауданының Бадамша селосындағы бір үлгідегі модульді аудандық ветеринариялық зертхана 18 719» деген жолдан кейін мынадай мазмұндағы жолдармен толықтырылсын: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9300"/>
        <w:gridCol w:w="1945"/>
      </w:tblGrid>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47 918</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Райымбек ауданының Кеген ауылындағы бір үлгідегі модульді аудандық ветеринариялық зертхана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5 110</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Еңбекшіқазақ ауданының Есік қаласындағы виварийі бар бір үлгідегі модульді аудандық ветеринариялық зертхана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5 890</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Қарасай ауданының Қаскелең қаласындағы бір үлгідегі модульді аудандық ветеринариялық зертхана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4 958</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Балқаш ауданының Бақанас ауылындағы бір үлгідегі модульді аудандық ветеринариялық зертхана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4 785</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Жамбыл ауданының Ұзынағаш ауылындағы бір үлгідегі модульді аудандық ветеринариялық зертхана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5 074</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ауданының Шелек ауылындағы бір үлгідегі модульді аудандық ветеринариялық зертхана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5 268</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Ақсу ауданының Жансүгіров кентіндегі бір үлгідегі модульді аудандық ветеринариялық зертхана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5 457</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Кербұлақ ауданының Сарыөзек кентіндегі виварийі бар бір үлгідегі модульді аудандық ветеринариялық зертхана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5 941</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Қаратал ауданының Үштөбе қаласындағы бір үлгідегі модульді аудандық ветеринариялық зертхана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5 435</w:t>
            </w:r>
          </w:p>
        </w:tc>
      </w:tr>
    </w:tbl>
    <w:p>
      <w:pPr>
        <w:spacing w:after="0"/>
        <w:ind w:left="0"/>
        <w:jc w:val="both"/>
      </w:pPr>
      <w:r>
        <w:rPr>
          <w:rFonts w:ascii="Times New Roman"/>
          <w:b w:val="false"/>
          <w:i w:val="false"/>
          <w:color w:val="000000"/>
          <w:sz w:val="28"/>
        </w:rPr>
        <w:t>                                                                   »;</w:t>
      </w:r>
    </w:p>
    <w:bookmarkStart w:name="z78" w:id="9"/>
    <w:p>
      <w:pPr>
        <w:spacing w:after="0"/>
        <w:ind w:left="0"/>
        <w:jc w:val="both"/>
      </w:pPr>
      <w:r>
        <w:rPr>
          <w:rFonts w:ascii="Times New Roman"/>
          <w:b w:val="false"/>
          <w:i w:val="false"/>
          <w:color w:val="000000"/>
          <w:sz w:val="28"/>
        </w:rPr>
        <w:t>
      «Атырау облысы» деген кіші бөлімде «61 927» деген сандар «73 906»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«Атырау облысы Махамбет ауданы Махамбет селосындағы бір үлгідегі модульді аудандық ветеринариялық зертханасы 19 770» деген жолдан кейін мынадай мазмұндағы жолдармен толықтырылсын: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9300"/>
        <w:gridCol w:w="1945"/>
      </w:tblGrid>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ауданының Ганюшкино ауылындағы виварийі бар бір үлгідегі модульді аудандық ветеринариялық зертхана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5 868</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ауданының Аққыстау ауылындағы бір үлгідегі модульді аудандық ветеринариялық зертхана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6 111</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265 653</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Жарма ауданының Георгиевка ауылындағы бір үлгідегі модульді аудандық ветеринариялық зертхана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24 532</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Абыралы ауданының Қайнар ауылындағы бір үлгідегі модульді аудандық ветеринариялық зертхана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37 394</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ауданының Ақжар ауылындағы бір үлгідегі модульді аудандық ветеринариялық зертхана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31 641</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ауданының Күршім ауылындағы бір үлгідегі модульді аудандық ветеринариялық зертхана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31 612</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ауданының Теректі ауылындағы бір үлгідегі модульді аудандық ветеринариялық зертхана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42 457</w:t>
            </w:r>
          </w:p>
        </w:tc>
      </w:tr>
      <w:tr>
        <w:trPr>
          <w:trHeight w:val="79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Қатонқарағай ауданының Үлкен Нарын ауылындағы виварийі бар бір үлгідегі модульді аудандық ветеринариялық зертхана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45 422</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Зырянов ауданының Зыряновск қаласындағы бір үлгідегі модульді аудандық ветеринариялық зертхана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40 471</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Мақаншы ауылындағы виварийі бар бір үлгідегі модульді ветеринариялық зертхана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4 041</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Қатонқарағай ауданының Қатонқарағай ауылындағы бір үлгідегі модульді ветеринариялық зертхана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4 042</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 Самар ауылындағы виварийі бар бір үлгідегі модульді ветеринариялық зертхана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4 041</w:t>
            </w:r>
          </w:p>
        </w:tc>
      </w:tr>
    </w:tbl>
    <w:p>
      <w:pPr>
        <w:spacing w:after="0"/>
        <w:ind w:left="0"/>
        <w:jc w:val="both"/>
      </w:pPr>
      <w:r>
        <w:rPr>
          <w:rFonts w:ascii="Times New Roman"/>
          <w:b w:val="false"/>
          <w:i w:val="false"/>
          <w:color w:val="000000"/>
          <w:sz w:val="28"/>
        </w:rPr>
        <w:t>                                                                   »;</w:t>
      </w:r>
    </w:p>
    <w:bookmarkStart w:name="z80" w:id="10"/>
    <w:p>
      <w:pPr>
        <w:spacing w:after="0"/>
        <w:ind w:left="0"/>
        <w:jc w:val="both"/>
      </w:pPr>
      <w:r>
        <w:rPr>
          <w:rFonts w:ascii="Times New Roman"/>
          <w:b w:val="false"/>
          <w:i w:val="false"/>
          <w:color w:val="000000"/>
          <w:sz w:val="28"/>
        </w:rPr>
        <w:t>
      «Қарағанды облысы» деген кіші бөлімде «162 681» деген сандар «293 761»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«Қарағанды облысы Бұхар Жырау ауданының Ботақара кентіндегі виварийі бар бір үлгідегі модульді аудандық ветеринариялық зертхана» деген жолда «20 634» деген сандар «22 558»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«Қарағанды облысы Осакаровка ауданының Осакаровка үлгідегі модульді аудан ветеринариялық зертхана» деген жолда «20 177» деген сандар «22 133»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«Қарағанды облысы Ақтоғай ауданының Ақтоғай кентіндегі бір үлгідегі модульді аудандық ветеринариялық зертхана» деген жолда «19 346» деген сандар «52 482»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«Қарағанды облысы Шет ауданының Ақсу-Аюлы кентіндегі бір үлгідегі модульді аудан ветеринариялық зертхана» деген жолда «18 802» деген сандар «49 942»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«Қарағанды облысы Нұра ауданының Киевка ауылындағы бір үлгідегі модульді аудан ветеринариялық зертхана» деген жолда «17 977» деген сандар «46 723»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«Қарағанды облысы Балқаш қаласындағы бір үлгідегі модульді аудан  ветеринариялық зертхана» деген жолда «17 728» деген сандар «19 066»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«Қарағанды облысы Жаңарқа ауданының Атасу кентіндегі бір үлгідегі модульді аудан ветеринариялық зертхана» деген жолда «17 092» деген сандар «49 932»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«Қостанай облысы» деген кіші бөлімде «40 681» деген сандар «138 186»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«Қостанай облысы Денисов ауданының Денисовка кентінде орналасқан «Бір үлгідегі модульді аудандық ветеринариялық зертхана» деген жолда «20 868» деген сандар «45 636»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«Қостанай облысы Жітіқара ауданының Жітіқара қаласындағы орналасқан «Бір үлгідегі модульді аудандық ветеринариялық зертхана» деген жолда «19 813» деген сандар «51 808»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«Қостанай облысы Жітіқара ауданының Жітіқара қаласындағы орналасқан «Бір үлгідегі модульді аудандық ветеринариялық зертхана 19 813» деген жолдан кейін мынадай мазмұндағы жолдармен толықтырылсын: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793"/>
        <w:gridCol w:w="203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Алтынсарин ауданының Обаған ауылындағы бір үлгідегі модульді аудандық ветеринариялық зертхана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ауданының Ұзынкөл ауылындағы бір үлгідегі модульді аудандық ветеринариялық зертхана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ауданының Қарабалық кентіндегі виварийі бар бір үлгідегі модульді аудандық ветеринариялық зертхана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ауданының Қарасу ауылындағы бір үлгідегі модульді аудандық ветеринариялық зертхана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ауданының Қараменді ауылындағы бір үлгідегі модульді аудандық ветеринариялық зертхана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ауданының Сарыкөл кентіндегі бір үлгідегі модульді аудандық ветеринариялық зертхана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ауданының Таран ауылындағы бір үлгідегі модульді аудандық ветеринариялық зертхана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ауданының Амангелді кентіндегі бір үлгідегі модульді аудандық ветеринариялық зертхана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5 092</w:t>
            </w:r>
          </w:p>
        </w:tc>
      </w:tr>
    </w:tbl>
    <w:p>
      <w:pPr>
        <w:spacing w:after="0"/>
        <w:ind w:left="0"/>
        <w:jc w:val="both"/>
      </w:pPr>
      <w:r>
        <w:rPr>
          <w:rFonts w:ascii="Times New Roman"/>
          <w:b w:val="false"/>
          <w:i w:val="false"/>
          <w:color w:val="000000"/>
          <w:sz w:val="28"/>
        </w:rPr>
        <w:t>                                                                   »;</w:t>
      </w:r>
    </w:p>
    <w:bookmarkStart w:name="z92" w:id="11"/>
    <w:p>
      <w:pPr>
        <w:spacing w:after="0"/>
        <w:ind w:left="0"/>
        <w:jc w:val="both"/>
      </w:pPr>
      <w:r>
        <w:rPr>
          <w:rFonts w:ascii="Times New Roman"/>
          <w:b w:val="false"/>
          <w:i w:val="false"/>
          <w:color w:val="000000"/>
          <w:sz w:val="28"/>
        </w:rPr>
        <w:t>
      «Маңғыстау облысы» деген кіші бөлімде «59 709» деген сандар «71 428»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«Маңғыстау облысы Маңғыстау ауданы Шетпе кентінде орналасқан бір үлгідегі модульді аудандық ветеринариялық зертхана» деген жолда «21 186» деген сандар «25 348»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«Маңғыстау облысы Бейнеу ауданы Бейнеу кентінде орналасқан бір үлгідегі модульді аудандық ветеринариялық зертхана» деген жолда «19 600» деген сандар «23 414»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«Маңғыстау облысы Қарақия ауданы Құрық кентінде орналасқан бір үлгідегі модульді аудандық ветеринариялық зертхана» деген жолда «18 923» деген сандар «22 666»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«Павлодар облысы» деген кіші бөлімде «142 414» деген сандар «159 635»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«Павлодар облысы, Успенка ауданы, Успенка ауылында орналасқан «Бір үлгідегі модульді аудандық ветеринариялық зертхана (виварийі бар)» деген жолда «20 616» деген сандар «37 082»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«Павлодар облысы, Ақтоғай ауданы, Ақтоғай ауылында орналасқан «Бір үлгідегі модульді аудандық ветеринариялық зертхана (виварийі бар)» деген жолда «20 514» деген сандар «21 269»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234 «Қазақстан Республикасы Қоршаған ортаны қорғау министрлiгi» деген әкімші бойынша «672 600» деген сандар «1 468 756»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«Щучинск-Бурабай курортты аймағының су айдынын (Щучье, Бурабай, Қарасу көлдерін) тазарту және санациялау жобалау-сметалық құжаттамасын әзірлеу 672 600» деген жолдан кейін мынадай мазмұндағы бағдарламалармен толықтырылсын: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8293"/>
        <w:gridCol w:w="1813"/>
      </w:tblGrid>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ластануларды жою</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93 135</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93 135</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облысындағы Елек өзеніне қабысатын аймақтағы № 3 тәжірибелік-өнеркәсіптік учаскенің жерасты суларын алтывалентті хроммен ластануынан тазарту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93 135</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703 021</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79 367</w:t>
            </w:r>
          </w:p>
        </w:tc>
      </w:tr>
      <w:tr>
        <w:trPr>
          <w:trHeight w:val="30" w:hRule="atLeast"/>
        </w:trPr>
        <w:tc>
          <w:tcPr>
            <w:tcW w:w="0" w:type="auto"/>
            <w:vMerge/>
            <w:tcBorders>
              <w:top w:val="nil"/>
              <w:left w:val="single" w:color="cfcfcf" w:sz="5"/>
              <w:bottom w:val="single" w:color="cfcfcf" w:sz="5"/>
              <w:right w:val="single" w:color="cfcfcf" w:sz="5"/>
            </w:tcBorders>
          </w:tcP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ауданындағы Жібек жолы кентінің жер учаскесінде гидрометеорология бойынша республикалық оқу орталығының құрылысы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79 367</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623 654</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Халық Республикасымен трансшекаралық өзендерде гидрологиялық және гидрохимиялық бекеттер құру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623 654</w:t>
            </w:r>
          </w:p>
        </w:tc>
      </w:tr>
    </w:tbl>
    <w:p>
      <w:pPr>
        <w:spacing w:after="0"/>
        <w:ind w:left="0"/>
        <w:jc w:val="both"/>
      </w:pPr>
      <w:r>
        <w:rPr>
          <w:rFonts w:ascii="Times New Roman"/>
          <w:b w:val="false"/>
          <w:i w:val="false"/>
          <w:color w:val="000000"/>
          <w:sz w:val="28"/>
        </w:rPr>
        <w:t>                                                                   »;</w:t>
      </w:r>
    </w:p>
    <w:bookmarkStart w:name="z102" w:id="12"/>
    <w:p>
      <w:pPr>
        <w:spacing w:after="0"/>
        <w:ind w:left="0"/>
        <w:jc w:val="both"/>
      </w:pP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13 «Басқалар» деген функционалдық топта: «209 184 842» деген сандар «209 484 197»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233 «Қазақстан Республикасы Индустрия және жаңа технологиялар министрлiгi» деген әкімші бойынша «3 000 000» деген сандар «3 237 500»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055 «Инновациялық технологиялар паркі» арнайы экономикалық аймағының инфрақұрылымын дамыту» деген бағдарламада «3 000 000» деген сандар «3 237 500»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«Алматы қаласы» деген кіші бөлімде «3 000 000» деген сандар «3 237 500»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«ИТП» ААЭ инфрақұрылымын дамыту» деген жолда «3 000 000» деген сандар «3 237 500»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694 «Қазақстан Республикасы Президентiнiң Iс басқармасы» деген әкімші бойынша «5 420 214» деген сандар «5 482 069»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008 «Қазақстан Республикасы Президентi Iс басқармасының объектiлерiн салу және реконструкциялау» деген бағдарламада «5 420 214» деген сандар «5 482 069»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«оның ішінде инвестициялық жобаларға:» деген жолдан кейін мынадай мазмұндағы жолдармен толықтырылсын: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3"/>
        <w:gridCol w:w="1813"/>
      </w:tblGrid>
      <w:tr>
        <w:trPr>
          <w:trHeight w:val="30" w:hRule="atLeast"/>
        </w:trPr>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35 393</w:t>
            </w:r>
          </w:p>
        </w:tc>
      </w:tr>
      <w:tr>
        <w:trPr>
          <w:trHeight w:val="30" w:hRule="atLeast"/>
        </w:trPr>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Целиноград ауданы Красноярка ауылының аумағында мал шаруашылығы өнімдерін өндіру, қайта өңдеу және сату жөніндегі ауыл шаруашылығы кластері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35 393</w:t>
            </w:r>
          </w:p>
        </w:tc>
      </w:tr>
    </w:tbl>
    <w:p>
      <w:pPr>
        <w:spacing w:after="0"/>
        <w:ind w:left="0"/>
        <w:jc w:val="both"/>
      </w:pPr>
      <w:r>
        <w:rPr>
          <w:rFonts w:ascii="Times New Roman"/>
          <w:b w:val="false"/>
          <w:i w:val="false"/>
          <w:color w:val="000000"/>
          <w:sz w:val="28"/>
        </w:rPr>
        <w:t>                                                                   »;</w:t>
      </w:r>
    </w:p>
    <w:bookmarkStart w:name="z111" w:id="13"/>
    <w:p>
      <w:pPr>
        <w:spacing w:after="0"/>
        <w:ind w:left="0"/>
        <w:jc w:val="both"/>
      </w:pPr>
      <w:r>
        <w:rPr>
          <w:rFonts w:ascii="Times New Roman"/>
          <w:b w:val="false"/>
          <w:i w:val="false"/>
          <w:color w:val="000000"/>
          <w:sz w:val="28"/>
        </w:rPr>
        <w:t>
      «Астана қаласы» деген кіші бөлімде «5 420 214» деген сандар «5 446 676»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«Астана қаласы, Мичурино кентіндегі «Қызылжар» мемлекеттік резиденциясы. Су жинау станциясы 1 182» деген жолдан кейін мынадай мазмұндағы жолмен толықтырылсын: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3"/>
        <w:gridCol w:w="1813"/>
      </w:tblGrid>
      <w:tr>
        <w:trPr>
          <w:trHeight w:val="30" w:hRule="atLeast"/>
        </w:trPr>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ерекше қорғалатын «Үкімет үйі», Парламент ғимараттары кешені және Министрліктер үйі мен оған іргелес аумағының объектілерін техникалық нығайту» ЖСҚ әзірлеу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26 462</w:t>
            </w:r>
          </w:p>
        </w:tc>
      </w:tr>
    </w:tbl>
    <w:p>
      <w:pPr>
        <w:spacing w:after="0"/>
        <w:ind w:left="0"/>
        <w:jc w:val="both"/>
      </w:pPr>
      <w:r>
        <w:rPr>
          <w:rFonts w:ascii="Times New Roman"/>
          <w:b w:val="false"/>
          <w:i w:val="false"/>
          <w:color w:val="000000"/>
          <w:sz w:val="28"/>
        </w:rPr>
        <w:t>                                                                   »;</w:t>
      </w:r>
    </w:p>
    <w:bookmarkStart w:name="z113" w:id="14"/>
    <w:p>
      <w:pPr>
        <w:spacing w:after="0"/>
        <w:ind w:left="0"/>
        <w:jc w:val="both"/>
      </w:pPr>
      <w:r>
        <w:rPr>
          <w:rFonts w:ascii="Times New Roman"/>
          <w:b w:val="false"/>
          <w:i w:val="false"/>
          <w:color w:val="000000"/>
          <w:sz w:val="28"/>
        </w:rPr>
        <w:t>
      көрсетілген қаулыға </w:t>
      </w:r>
      <w:r>
        <w:rPr>
          <w:rFonts w:ascii="Times New Roman"/>
          <w:b w:val="false"/>
          <w:i w:val="false"/>
          <w:color w:val="000000"/>
          <w:sz w:val="28"/>
        </w:rPr>
        <w:t>3-қосымша</w:t>
      </w:r>
      <w:r>
        <w:rPr>
          <w:rFonts w:ascii="Times New Roman"/>
          <w:b w:val="false"/>
          <w:i w:val="false"/>
          <w:color w:val="000000"/>
          <w:sz w:val="28"/>
        </w:rPr>
        <w:t xml:space="preserve"> осы қаулыға 2-қосымшаға сәйкес жаңа редакцияда жазылсын (қызмет бабында пайдалану үшін).</w:t>
      </w:r>
      <w:r>
        <w:br/>
      </w:r>
      <w:r>
        <w:rPr>
          <w:rFonts w:ascii="Times New Roman"/>
          <w:b w:val="false"/>
          <w:i w:val="false"/>
          <w:color w:val="000000"/>
          <w:sz w:val="28"/>
        </w:rPr>
        <w:t>
</w:t>
      </w:r>
      <w:r>
        <w:rPr>
          <w:rFonts w:ascii="Times New Roman"/>
          <w:b w:val="false"/>
          <w:i w:val="false"/>
          <w:color w:val="000000"/>
          <w:sz w:val="28"/>
        </w:rPr>
        <w:t>
      3. Жергілікті атқарушы органдар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өткен қаржы жылының тіркелген міндеттемелерінің төленбеген бөлігі сомасына қаржы жылының басына жергілікті бюджеттердің бюджет қаражатының қалдығы есебінен 2012 жылы республикалық бюджеттен бөлінген нысаналы даму транферттерінің пайдаланылмаған (толық пайдаланылмаған) сомасын, олардың нысаналы мақсатын сақтай отырып, 2013 қаржы жылында пайдалансын (толық пайдалансын).</w:t>
      </w:r>
      <w:r>
        <w:br/>
      </w:r>
      <w:r>
        <w:rPr>
          <w:rFonts w:ascii="Times New Roman"/>
          <w:b w:val="false"/>
          <w:i w:val="false"/>
          <w:color w:val="000000"/>
          <w:sz w:val="28"/>
        </w:rPr>
        <w:t>
</w:t>
      </w:r>
      <w:r>
        <w:rPr>
          <w:rFonts w:ascii="Times New Roman"/>
          <w:b w:val="false"/>
          <w:i w:val="false"/>
          <w:color w:val="000000"/>
          <w:sz w:val="28"/>
        </w:rPr>
        <w:t>
      4. Осы қаулы 2013 жылғы 1 қаңтардан бастап қолданысқа енгiзiледi.</w:t>
      </w:r>
    </w:p>
    <w:bookmarkEnd w:id="14"/>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С. Ахметов</w:t>
      </w:r>
    </w:p>
    <w:bookmarkStart w:name="z116" w:id="1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27 ақпандағы</w:t>
      </w:r>
      <w:r>
        <w:br/>
      </w:r>
      <w:r>
        <w:rPr>
          <w:rFonts w:ascii="Times New Roman"/>
          <w:b w:val="false"/>
          <w:i w:val="false"/>
          <w:color w:val="000000"/>
          <w:sz w:val="28"/>
        </w:rPr>
        <w:t xml:space="preserve">
№ 189 қаулысына    </w:t>
      </w:r>
      <w:r>
        <w:br/>
      </w:r>
      <w:r>
        <w:rPr>
          <w:rFonts w:ascii="Times New Roman"/>
          <w:b w:val="false"/>
          <w:i w:val="false"/>
          <w:color w:val="000000"/>
          <w:sz w:val="28"/>
        </w:rPr>
        <w:t xml:space="preserve">
1-қосымша       </w:t>
      </w:r>
    </w:p>
    <w:bookmarkEnd w:id="15"/>
    <w:bookmarkStart w:name="z117" w:id="16"/>
    <w:p>
      <w:pPr>
        <w:spacing w:after="0"/>
        <w:ind w:left="0"/>
        <w:jc w:val="left"/>
      </w:pPr>
      <w:r>
        <w:rPr>
          <w:rFonts w:ascii="Times New Roman"/>
          <w:b/>
          <w:i w:val="false"/>
          <w:color w:val="000000"/>
        </w:rPr>
        <w:t xml:space="preserve"> 
2012 жылғы республикалық бюджеттің бюджет қаражатының</w:t>
      </w:r>
      <w:r>
        <w:br/>
      </w:r>
      <w:r>
        <w:rPr>
          <w:rFonts w:ascii="Times New Roman"/>
          <w:b/>
          <w:i w:val="false"/>
          <w:color w:val="000000"/>
        </w:rPr>
        <w:t>
қалдықтары есебінен тиісті бюджеттік бағдарламалардың жылдық</w:t>
      </w:r>
      <w:r>
        <w:br/>
      </w:r>
      <w:r>
        <w:rPr>
          <w:rFonts w:ascii="Times New Roman"/>
          <w:b/>
          <w:i w:val="false"/>
          <w:color w:val="000000"/>
        </w:rPr>
        <w:t>
жоспарлы тағайындауларын ұлғайту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1052"/>
        <w:gridCol w:w="628"/>
        <w:gridCol w:w="459"/>
        <w:gridCol w:w="8219"/>
        <w:gridCol w:w="2453"/>
      </w:tblGrid>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11 060 877</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76 001</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76 001</w:t>
            </w:r>
          </w:p>
        </w:tc>
      </w:tr>
      <w:tr>
        <w:trPr>
          <w:trHeight w:val="6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дипломатиялық өкілдіктерін орналастыру үшін шетелде жылжымайтын мүлік объектілерін сатып алу және салу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76 001</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4 638 188</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министрлiгi</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4 638 188</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жағдайлардан қорғау объектілерін салу және реконструкциялау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4 229 255</w:t>
            </w:r>
          </w:p>
        </w:tc>
      </w:tr>
      <w:tr>
        <w:trPr>
          <w:trHeight w:val="6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министрлiгiнің ведомстволық бағынысты мекемелерінің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408 933</w:t>
            </w:r>
          </w:p>
        </w:tc>
      </w:tr>
      <w:tr>
        <w:trPr>
          <w:trHeight w:val="6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1 402 304</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909 134</w:t>
            </w:r>
          </w:p>
        </w:tc>
      </w:tr>
      <w:tr>
        <w:trPr>
          <w:trHeight w:val="6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және қылмыстық-атқару жүйесі объектілерін салу, реконструкциялау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143 429</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67 440</w:t>
            </w:r>
          </w:p>
        </w:tc>
      </w:tr>
      <w:tr>
        <w:trPr>
          <w:trHeight w:val="6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ведомстволық бағынысты мекемелерінің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370 610</w:t>
            </w:r>
          </w:p>
        </w:tc>
      </w:tr>
      <w:tr>
        <w:trPr>
          <w:trHeight w:val="6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ішкі әскерлерінің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327 655</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қауiпсiздiк комитетi</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493 170</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493 170</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224 035</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3 254</w:t>
            </w:r>
          </w:p>
        </w:tc>
      </w:tr>
      <w:tr>
        <w:trPr>
          <w:trHeight w:val="6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саласындағы білім беру объектiлерін салу және реконструкциялау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3 254</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186 196</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объектілерін салу және реконструкциялау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186 196</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34 585</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34 585</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1 789 222</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1 284 623</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1 284 623</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504 599</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386 132</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ақпараттық жүйелерін құру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28 500</w:t>
            </w:r>
          </w:p>
        </w:tc>
      </w:tr>
      <w:tr>
        <w:trPr>
          <w:trHeight w:val="6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мемлекеттік денсаулық сақтау ұйымдарының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16 030</w:t>
            </w:r>
          </w:p>
        </w:tc>
      </w:tr>
      <w:tr>
        <w:trPr>
          <w:trHeight w:val="6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73 937</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6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министрлiгi</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9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төлеу жөніндегі мемлекеттік орталықтың автоматтандырылған ақпараттық жүйесін және Әлеуметтік еңбек саласының бірыңғай ақпараттық жүйесін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175 670</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175 670</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жаңғырту, салу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салу, реконструкциялау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70 670</w:t>
            </w:r>
          </w:p>
        </w:tc>
      </w:tr>
      <w:tr>
        <w:trPr>
          <w:trHeight w:val="9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2 381 102</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1 546 086</w:t>
            </w:r>
          </w:p>
        </w:tc>
      </w:tr>
      <w:tr>
        <w:trPr>
          <w:trHeight w:val="6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гидротехникалық құрылыстарды салу және реконструкциялау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612 935</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Нұра-Есіл өзендері бассейнінің қоршаған ортасын оңалту және басқару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350 075</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объектілер салу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583 076</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министрлiгi</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835 016</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ластануларды жою</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93 135</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703 021</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ортаны техногендік ластанудан тазарту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38 860</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299 355</w:t>
            </w:r>
          </w:p>
        </w:tc>
      </w:tr>
      <w:tr>
        <w:trPr>
          <w:trHeight w:val="6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237 500</w:t>
            </w:r>
          </w:p>
        </w:tc>
      </w:tr>
      <w:tr>
        <w:trPr>
          <w:trHeight w:val="6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 паркі» арнайы экономикалық аймағын инфрақұрылымын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237 500</w:t>
            </w:r>
          </w:p>
        </w:tc>
      </w:tr>
      <w:tr>
        <w:trPr>
          <w:trHeight w:val="3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Іс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61 855</w:t>
            </w:r>
          </w:p>
        </w:tc>
      </w:tr>
      <w:tr>
        <w:trPr>
          <w:trHeight w:val="6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объектілерін салу және реконструкциялау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61 855</w:t>
            </w:r>
          </w:p>
        </w:tc>
      </w:tr>
    </w:tbl>
    <w:bookmarkStart w:name="z118" w:id="1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27 ақпандағы</w:t>
      </w:r>
      <w:r>
        <w:br/>
      </w:r>
      <w:r>
        <w:rPr>
          <w:rFonts w:ascii="Times New Roman"/>
          <w:b w:val="false"/>
          <w:i w:val="false"/>
          <w:color w:val="000000"/>
          <w:sz w:val="28"/>
        </w:rPr>
        <w:t xml:space="preserve">
№ 189 қаулысына   </w:t>
      </w:r>
      <w:r>
        <w:br/>
      </w:r>
      <w:r>
        <w:rPr>
          <w:rFonts w:ascii="Times New Roman"/>
          <w:b w:val="false"/>
          <w:i w:val="false"/>
          <w:color w:val="000000"/>
          <w:sz w:val="28"/>
        </w:rPr>
        <w:t xml:space="preserve">
3-қосымша      </w:t>
      </w:r>
    </w:p>
    <w:bookmarkEnd w:id="17"/>
    <w:bookmarkStart w:name="z119" w:id="18"/>
    <w:p>
      <w:pPr>
        <w:spacing w:after="0"/>
        <w:ind w:left="0"/>
        <w:jc w:val="left"/>
      </w:pPr>
      <w:r>
        <w:rPr>
          <w:rFonts w:ascii="Times New Roman"/>
          <w:b/>
          <w:i w:val="false"/>
          <w:color w:val="000000"/>
        </w:rPr>
        <w:t xml:space="preserve"> 
2012 жылы республикалық бюджеттен бөлінген нысаналы даму</w:t>
      </w:r>
      <w:r>
        <w:br/>
      </w:r>
      <w:r>
        <w:rPr>
          <w:rFonts w:ascii="Times New Roman"/>
          <w:b/>
          <w:i w:val="false"/>
          <w:color w:val="000000"/>
        </w:rPr>
        <w:t>
трансферттерінің пайдаланылмаған (толық пайдаланылмаған)</w:t>
      </w:r>
      <w:r>
        <w:br/>
      </w:r>
      <w:r>
        <w:rPr>
          <w:rFonts w:ascii="Times New Roman"/>
          <w:b/>
          <w:i w:val="false"/>
          <w:color w:val="000000"/>
        </w:rPr>
        <w:t>
сомасын олардың нысаналы мақсатын сақтай отырып, 2013 қаржы</w:t>
      </w:r>
      <w:r>
        <w:br/>
      </w:r>
      <w:r>
        <w:rPr>
          <w:rFonts w:ascii="Times New Roman"/>
          <w:b/>
          <w:i w:val="false"/>
          <w:color w:val="000000"/>
        </w:rPr>
        <w:t>
жылы пайдалану (толық пайдалану) туралы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573"/>
        <w:gridCol w:w="613"/>
        <w:gridCol w:w="8653"/>
        <w:gridCol w:w="2053"/>
      </w:tblGrid>
      <w:tr>
        <w:trPr>
          <w:trHeight w:val="73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 пайдалануға (толық пайдалануға) рұқсат етілген сома, мың теңге</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10 916 550,6</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75 265,8</w:t>
            </w:r>
          </w:p>
        </w:tc>
      </w:tr>
      <w:tr>
        <w:trPr>
          <w:trHeight w:val="7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және Алматы қаласының бюджетіне қоғамдық тәртіп пен қауіпсіздік объектілерінің құрылысына берілетін нысаналы даму трансферттері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75 265,8</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68 196,7</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Ақмол ауылының Целиноград аудандық ішкі істер бөлімінің ғимаратын салу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68 196,7</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7 069,1</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қаласында «Шеп» стационарлық бақылау бекетін салу (жергілікті жерге байланыстыру және құрылысы)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1 335,1</w:t>
            </w:r>
          </w:p>
        </w:tc>
      </w:tr>
      <w:tr>
        <w:trPr>
          <w:trHeight w:val="7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қаласында ішкі істер органдарының қызметкерлері үшін 60 және 100 пәтерге арналған (пәтер үлгісіндегі жатақхана) 2 тұрғын үй салу (жергілікті жерге байланыстыру)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5 734,0</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министрлiгi</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10 479,6</w:t>
            </w:r>
          </w:p>
        </w:tc>
      </w:tr>
      <w:tr>
        <w:trPr>
          <w:trHeight w:val="7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әлеуметтiк қамсыздандыру объектілерін салуға және реконструкциялауға берілетін нысаналы даму трансферттері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10 479,6</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10 479,6</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Глубокое ауданындағы Зимовьев интернат-үйінің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10 383,9</w:t>
            </w:r>
          </w:p>
        </w:tc>
      </w:tr>
      <w:tr>
        <w:trPr>
          <w:trHeight w:val="7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Ұлан ауданы Бозанбай а. Бұрынғы аурухана орнын 80 төсек-орынға арналған психоневрологиялық дәрігерлік-әлеуметтік мекемеге реконструкциялау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2 500 509,3</w:t>
            </w:r>
          </w:p>
        </w:tc>
      </w:tr>
      <w:tr>
        <w:trPr>
          <w:trHeight w:val="7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2 500 509,3</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21 547,4</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ауданы Бурабай кентінің жол торабын дамытуды салу және реконструкциялау (1-кезек)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21 547,4</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2 408 891,3</w:t>
            </w:r>
          </w:p>
        </w:tc>
      </w:tr>
      <w:tr>
        <w:trPr>
          <w:trHeight w:val="7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Алатау станциясынан Қалқаман кентіндегі Әуезов көшесіне дейін және Райымбек станциясынан Алматы-1 темір жол вокзалына дейін метрополитеннің бірінші желісінің екінші кезегін салу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2 408 891,3</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70 070,6</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Сығанақ көшесінен бастап № 46 көшеге дейін учаскеде Тәуелсіздік даңғылын салу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70 070,6</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1 531 550,3</w:t>
            </w:r>
          </w:p>
        </w:tc>
      </w:tr>
      <w:tr>
        <w:trPr>
          <w:trHeight w:val="9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дамытуға берілетін нысаналы даму трансферттері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576 216,2</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26 184,2</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2 816,3</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2 724,9</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1 231,1</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181 606,3</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180 147,5</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5 624,5</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120 551,1</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49 727,5</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5 602,8</w:t>
            </w:r>
          </w:p>
        </w:tc>
      </w:tr>
      <w:tr>
        <w:trPr>
          <w:trHeight w:val="9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қалалардың инженерлік инфрақұрылымын дамыту үшін берілетін нысаналы даму трансферттері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927 037,4</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75 690,8</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399 755,4</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33 312,5</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172 153,0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139 099,3</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103 626,4</w:t>
            </w:r>
          </w:p>
        </w:tc>
      </w:tr>
      <w:tr>
        <w:trPr>
          <w:trHeight w:val="9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бюджеттерiне Жұмыспен қамту 2020 </w:t>
            </w:r>
            <w:r>
              <w:rPr>
                <w:rFonts w:ascii="Times New Roman"/>
                <w:b w:val="false"/>
                <w:i w:val="false"/>
                <w:color w:val="000000"/>
                <w:sz w:val="20"/>
              </w:rPr>
              <w:t>бағдарламасының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дамытуға және жайластыруға берілетін нысаналы даму трансферттері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28 296,7</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1 169,9</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2 083,9</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2 238,0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22 794,8</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1 396 125,1</w:t>
            </w:r>
          </w:p>
        </w:tc>
      </w:tr>
      <w:tr>
        <w:trPr>
          <w:trHeight w:val="11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үшiн берілетін нысаналы даму трансферттерi</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1 396 125,1</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Қоянды селосының 900 орындық мектебінің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Талапкер селосындағы 900 оқушыға арналған мектеп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218 547,6</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қаласындағы 624 оқушыға арналған орта мектеп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157 782,2</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кентіндегі 300 оқушыға арналған орта мектеп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30 517,7</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Доссор кентіндегі 300 оқушыға арналған орта мектеп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30 247,7</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8 671,6</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Ұлан ауданы Молодежный кентіндегі 600 орындық мемлекеттік тілде оқытатын орта мектеп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 ауданы Жаңа тілек ауылындағы 320 орындық орта мектеп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8 405,8</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186 021,9</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 Масанчи ауылындағы 825 оқушыға арналған орта мектептің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35 129,3</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 Момышұлы ауылында 280 орындық балабақша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150 892,6</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963 173,2</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Сунақата ауылындағы 600 орынға арналған мектеп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20 787,3</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 Әйтеке би кентіндегі 600 орындық мектеп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3 293,9</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Қармақшы ауданы Төретам кентіндегі 600 орындық мектеп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170 997,2</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Түгіскен ауылындағы 600 орындық мектептің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362 780,6</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Шиелі кентіндегі 600 орындық мектеп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315 372,6</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Сырдария ауданы Шаған ауылындағы 900 орындық мектеп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3 721,8</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Шиелі кентіндегі 1200 орындық орта мектеп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86 219,8</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5 412,5</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ауданының Федоров ауылында мемлекеттік тілде оқытатын 300 орынға арналған орта мектеп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5 412,5</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1 629,5</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Павлодар қаласы 320 орындық балабақша құрылысы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1 629,5</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6 608,3</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 Куйбышев ауылындағы № 52 600 орындық орта мектепті ұлғайту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2 426,9</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 Ленин ауылындағы № 56 600 орындық орта мектепті ұлғайту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2 407,3</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қаласындағы "Наурыз" поселкасындағы 300 орындық № 48 мектептің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1 020,2</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 "Ақтас" елді мекеніндегі 600 орындық орта мектеп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753,9</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2 449,2</w:t>
            </w:r>
          </w:p>
        </w:tc>
      </w:tr>
      <w:tr>
        <w:trPr>
          <w:trHeight w:val="9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 Чехов көшесі, № 15 мекенжайында орналасқан "№ 76 жалпы білім беретін орта мектеп" ММ бекітілген жер теліміндегі ескі мектепті бұзу арқылы жаңа мектеп салу (сыртқы инженерлік желілерінсіз)</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Алғабас шағын ауданында орналасқан 1200 орынға арналған мектеп ғимаратының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1 893,4</w:t>
            </w:r>
          </w:p>
        </w:tc>
      </w:tr>
      <w:tr>
        <w:trPr>
          <w:trHeight w:val="9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"Ақбұлақ" шағын ауданы, жобадағы Рысқұлов даңғылының оңтүстігі, жобадағы Момышұлы көшесінің батысында орналасқан 1200 орынға арналған білім беру ғимаратының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2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 6 мектеп-гимназиясының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1 264 311,1</w:t>
            </w:r>
          </w:p>
        </w:tc>
      </w:tr>
      <w:tr>
        <w:trPr>
          <w:trHeight w:val="11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трансферттерi</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1 264 311,1</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12 003,3</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Ақмол ауылындағы бір ауысымда 250 адам қабылдайтын аудандық емхана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11 833,3</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қаласында ауысымына 500 адам қабылдайтын емхана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33 053,6</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Темір ауданы Шұбарқұдық кентіндегі бір ауысымда 250 адам қабылдайтын аудандық емхана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33 053,6</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6 103,7</w:t>
            </w:r>
          </w:p>
        </w:tc>
      </w:tr>
      <w:tr>
        <w:trPr>
          <w:trHeight w:val="7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Шелек селосында Балалар үйінің ғимаратын сейсмикалық төзімділігін күшейте отырып, қалпына келтіру жұмыстары (түзету)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6 103,7</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410 501,5</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қаласындағы 250 адам қабылдауға арналған емхана салу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410 501,5</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1 109,6</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Семей қаласындағы 300 төсектік қалалық көп салалы аурухана құрылысын салу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1 109,6</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241 957,7</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ауданы Жалағаш кентіндегі бір ауысымда 250 адам қабылдайтын аудандық емхана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101 748,5</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Шиелі ауданы Шиелі кентіндегі бір ауысымда 250 адам қабылдайтын аудандық емхана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140 209,2</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49 147,3</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қаласының Қызылсай селосында дәрігерлік амбулатория ғимаратының құрылысы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Теңге селосында дәрігерлік амбулатория ғимаратының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Мұнайлы ауданындағы бір ауысымда 250 адам қабылдайтын емхана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19 000,0</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Мұнайлы ауданындағы бір ауысымда 250 адам қабылдайтын емхана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29 853,0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506 543,4</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Явленка ауылындағы бір ауысымда 250 адам қабылдайтын аудандық емхана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97 849,2</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 Жұмабаев ауданы Булаево кентіндегі бір ауысымда 250 адам қабылдайтын аудандық емхана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149 991,7</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Сергеевка кентіндегі бір ауысымда 250 адам қабылдайтын аудандық емхана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188 754,5</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Аққайың ауданының Смирнов ауылындағы бір ауысымда 250 адам қабылдайтын аудандық емхананың құрылысы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69 948,0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3 891,0</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Алатау ауданы «Ұлжан» шағын ауданындағы бекітілген жер телімінде орналасқан 500 адам қабылдайтын емхана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 1 қалалық емханасы ғимаратын қалпына келтіру жұмыстары мен сейсмикалық нығайту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3 415,0</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 4 қалалық емханасы ғимаратын қалпына келтіру жұмыстарымен сейсмикалық нығайту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7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Орталық қалалық клиникалық аурухана ғимаратын қалпына келтіру жұмыстарымен сейсмикалық нығайту. № 4,7 павильондары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275 024,8</w:t>
            </w:r>
          </w:p>
        </w:tc>
      </w:tr>
      <w:tr>
        <w:trPr>
          <w:trHeight w:val="7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275 024,8</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144 104,9</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 би ауданы Қарабұтақ селосындағы жеткізуші газ құбырын салу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144 104,9</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73 032,0</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"Редут - "Финская" АГТС - екінші желісі" магистральды газ құбыры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73 032,0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7 592,1</w:t>
            </w:r>
          </w:p>
        </w:tc>
      </w:tr>
      <w:tr>
        <w:trPr>
          <w:trHeight w:val="7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ауданының Қызыларық ауылдық округі Алатау, Теріс-Ащыбұлақ, Сұрым, Қызыларық, Ақтөбе ауылдарында орта қысымды газ құбырының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7 592,1</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2 775,9</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Жайық өзенінің сол жақ жағалауындағы Базартөбе ауылын газбен жабдықтау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2 775,9</w:t>
            </w:r>
          </w:p>
        </w:tc>
      </w:tr>
      <w:tr>
        <w:trPr>
          <w:trHeight w:val="21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47 519,9</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Шардара ауданы Қоссейіт ауылына жоғары қысымды жеткізуші газ құбыры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47 519,9</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461 857,6</w:t>
            </w:r>
          </w:p>
        </w:tc>
      </w:tr>
      <w:tr>
        <w:trPr>
          <w:trHeight w:val="9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 арнайы экономикалық аймағының инженерлік инфрақұрылым объектілерінің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7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460 357,6</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Семей қаласында қазіргі жылумен жабдықтау жүйесін реконструкциялау және жаңғырту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22 902,8</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қаласындағы «Жұлдыз», «Мерей» жаңа шағын аудандарында электр желісінің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22 902,8</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46 891,8</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қаласында электр тасымалдау желілерін жеткізу және «Усольская» ҚС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19 260,0</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қаласының ауылдық аймағы Үштерек ауылында электр желілерін реконструкциялау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27 631,8</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390 560,0</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сорғы станциясымен ЖЭО-2 - ЖЭО-1 жалғайтын жылу магистралін салу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ЖЭО-2 жылуды қабылдауға ЖЭО-1-ін қайта құру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240 560,0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22 368,3</w:t>
            </w:r>
          </w:p>
        </w:tc>
      </w:tr>
      <w:tr>
        <w:trPr>
          <w:trHeight w:val="7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22 368,3</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22 368,3</w:t>
            </w:r>
          </w:p>
        </w:tc>
      </w:tr>
      <w:tr>
        <w:trPr>
          <w:trHeight w:val="5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Шарбақты ауылының тазарту жүйесін реконструкциялау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22 368,3</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3 379 058,7</w:t>
            </w:r>
          </w:p>
        </w:tc>
      </w:tr>
      <w:tr>
        <w:trPr>
          <w:trHeight w:val="7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тұрғын үй жобалауға, салуға және (немесе) сатып алуға кредит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770 026,9</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21 089,8</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20 766,9</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4 318,8</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233 788,0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5 323,1</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14 243,3</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1 454,4</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9 064,6</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1 640,7</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5 030,1</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43 383,2</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3 497,2</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12 598,9</w:t>
            </w:r>
          </w:p>
        </w:tc>
      </w:tr>
      <w:tr>
        <w:trPr>
          <w:trHeight w:val="21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283 827,9</w:t>
            </w:r>
          </w:p>
        </w:tc>
      </w:tr>
      <w:tr>
        <w:trPr>
          <w:trHeight w:val="7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819 932,7</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819 932,7</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7 312,5</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қаласындағы сумен жабдықтау және су тарту жүйелерін реконструкциялау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7 312,5</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6 042,8</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Алакөл ауданы Үшарал қаласындағы сумен жабдықтау жүйелерінің құрылысы және реконструкциялау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1 370,8</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ауданының Есік қаласындағы су құбыры жүйелерін реконструкциялау. Сыртқы құбыры 01-10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4 672,0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38 091,8</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 № 2 сорғы сүзгі станциясын реконструкциялау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15 464,8</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қаласындағы кәрізді-тазартқыш ғимаратын реконструкциялау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22 627,0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11 527,9</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Глубокое ауданы Белоусовка а. тазарту құрылғыларын реконструкциялау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11 527,9</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20 834,4</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қаласында "Бурыл А,Б,В" тұрғын үй алабының су тартқышы мен су құбыры желілерін салу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ауданы Шу қаласында тазарту құрылыстары мен кәріз желілерін реконструкциялау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18 334,4</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36 574,0</w:t>
            </w:r>
          </w:p>
        </w:tc>
      </w:tr>
      <w:tr>
        <w:trPr>
          <w:trHeight w:val="7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 Әйтеке би кентіндегі және Қазалы қаласындағы кентішілік су құбырлары желілерін қайта жаңғырту және кеңейту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36 574,0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290 715,7</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қаласының су құбыры желілері мен құрылыстарын қайта жаңарту. 1-кезең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74 932,2</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Солнечный кентінің "Струя" су дайындау қондырғысын реконструкциялау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215 770,9</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көшесінің бойында Лермонтов көшесінен Крупская көшесіне дейін d=1000 мм бас кәріз коллекторын қайта жаңарту (санация тәсілі)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408 833,6</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бірінші кезектегі объектілердің инженерлік желілер және оларды абаттандыру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408 833,6</w:t>
            </w:r>
          </w:p>
        </w:tc>
      </w:tr>
      <w:tr>
        <w:trPr>
          <w:trHeight w:val="9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коммуналдық тұрғын үй қорының тұрғын үйін жобалауға, салуға және (немесе) сатып алуға берілетін нысаналы даму трансферттері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614 871,2</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69 731,1</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1 808,5</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10 067,0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216 680,7</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40 452,2</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4 188,9</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6 265,0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20 148,4</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155 625,3</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72 025,0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11 323,4</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5 850,1</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w:t>
            </w:r>
          </w:p>
        </w:tc>
      </w:tr>
      <w:tr>
        <w:trPr>
          <w:trHeight w:val="7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58 223,4</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Теректі ауданы Жайық селосының электрмен жабдықтау объектілерін салу және реконструкциялау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11 351,6</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аудандық орталықтарын электрмен жабдықтау жүйесін дамыту, Арал қаласы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4 268,6</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ауданының Жақсықылыш кентінде 10/0,4 кВ электр жүйесін реконструкциялау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7 083,0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46 779,0</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бақша" объектісін қоса отырып, 23-көшеден "Жабық гараж" объектісіне дейін Орынбор көшесінің учаскесінде жылу трассасын салу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46 779,0</w:t>
            </w:r>
          </w:p>
        </w:tc>
      </w:tr>
      <w:tr>
        <w:trPr>
          <w:trHeight w:val="7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27 917,5</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27 917,5</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Есіл өзенінің арнасын реконструкциялау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27 917,5</w:t>
            </w:r>
          </w:p>
        </w:tc>
      </w:tr>
      <w:tr>
        <w:trPr>
          <w:trHeight w:val="7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ауылдық елді мекендердегі сумен жабдықтау жүйесін дамытуға берілетін нысаналы даму трансферттері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360 093,7</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16 845,1</w:t>
            </w:r>
          </w:p>
        </w:tc>
      </w:tr>
      <w:tr>
        <w:trPr>
          <w:trHeight w:val="7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ауданы Қоржынкөл селосын сумен жабдықтаудың кенттік желілерін және су құбырларының құрылыс алаңдарын реконструкциялау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16 845,1</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13 653,5</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Мәртөк ауданы Родниковка селосында сумен жабдықтау жүйесін реконструкциялау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5 509,0</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Промысел Шұбарқұдық ауылындағы сумен жабдықтаудың инженерлік желілерінің құрылысы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8 144,5</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64 425,2</w:t>
            </w:r>
          </w:p>
        </w:tc>
      </w:tr>
      <w:tr>
        <w:trPr>
          <w:trHeight w:val="51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ауданының Қаражота ауылындағы сумен жабдықтау жүйелерінің құрылысы және реконструкциялау. 2-кезек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7 424,8</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Талғар ауданының Жаңалық ауылындағы сумен жабдықтау жүйелерінің құрылысы және реконструкциялау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57 000,4</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82 739,7</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Есбол селосындағы су тазарту ғимараттарын реконструкциялау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82 739,7</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79 741,5</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 Рысқұлов ауданы Юбилейное ауылының сумен жабдықтау жүйесін қалпына келтіру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7 115,5</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Талас ауданы Ойық ауылын сумен жабдықтау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72 626,0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Оян ауылын сумен жабдықтау (түзету)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ауданының Тасқала ауылын сумен жабдықтау (түзету)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37 737,6</w:t>
            </w:r>
          </w:p>
        </w:tc>
      </w:tr>
      <w:tr>
        <w:trPr>
          <w:trHeight w:val="9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бойынша Жиделі топтық су құбырының және оған қосылатын № 3 ПНС-тен (ПК282+70) Бірлестік елді мекеніне дейінгі тармағының құрылысы. Еңбекші елді мекеніндегі кентішілік су тарату тораптарын қайта құрылымдау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1 771,0</w:t>
            </w:r>
          </w:p>
        </w:tc>
      </w:tr>
      <w:tr>
        <w:trPr>
          <w:trHeight w:val="9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бойынша Жиделі топтық су құбырының және оған қосылатын № 3 ПНС-тен (ПК282+70) Бірлестік елді мекеніне дейінгі тармағының құрылысы. Жақаев елді мекеніндегі кентішілік су тарату желілерін реконструкциялау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4 509,9</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Жақаев елді мекеніндегі тұтынушы тұрғын үйлеріне су желісін жеткізу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1 237,1</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Арал ауданы Жақсықылыш кентінің сумен жабдықтау жүйесін реконструкциялау және кеңейту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30 219,6</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19 518,0</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Қарасу ауданында ЖПУ-6 Қарасу ауылына дейін Есіл топтық су құбыры учаскесін қайта құрылымдау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19 518,0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7 631,5</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Екібастұз-Майқайың су тартқышын реконструкциялау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7 631,5</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35 096,9</w:t>
            </w:r>
          </w:p>
        </w:tc>
      </w:tr>
      <w:tr>
        <w:trPr>
          <w:trHeight w:val="7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 Мүсірепов атындағы ауданның Андреевка селосында жерасты суынан жергілікті сумен жабдықтау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3 568,6</w:t>
            </w:r>
          </w:p>
        </w:tc>
      </w:tr>
      <w:tr>
        <w:trPr>
          <w:trHeight w:val="7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Булаев топтық су құбырынан М. Жумабаев ауданынаң Қарақоға селосы-теміржол шағын станциясы-Ноғайбай селосына бағытталған су тартқыш құрылысы (1-ші кезек).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18 195,6</w:t>
            </w:r>
          </w:p>
        </w:tc>
      </w:tr>
      <w:tr>
        <w:trPr>
          <w:trHeight w:val="5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Ғ. Мүсірепов атындағы ауданның Шөптыкөл селосында жерасты суынан жергілікті сумен жабдықтау құрылысы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8 350,0</w:t>
            </w:r>
          </w:p>
        </w:tc>
      </w:tr>
      <w:tr>
        <w:trPr>
          <w:trHeight w:val="7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 Мүсірепов атындағы ауданының Привольное селосында жерасты суынан жергілікті сумен жабдықтау құрылысы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4 982,7</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2 401,9</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Отырар ауданы Отырар ауылдық елді мекенін сумен жабдықтау құрылысы (Түзету-2)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2 401,9</w:t>
            </w:r>
          </w:p>
        </w:tc>
      </w:tr>
      <w:tr>
        <w:trPr>
          <w:trHeight w:val="9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бюджеттерiне Жұмыспен қамту 2020 </w:t>
            </w:r>
            <w:r>
              <w:rPr>
                <w:rFonts w:ascii="Times New Roman"/>
                <w:b w:val="false"/>
                <w:i w:val="false"/>
                <w:color w:val="000000"/>
                <w:sz w:val="20"/>
              </w:rPr>
              <w:t>бағдарламасының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дамытуға және жайластыруға берілетін нысаналы даму трансферттері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727 993,4</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42 156,4</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34 330,0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1 546,0</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25 092,3</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1 079,7</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346 161,9</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227 920,5</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49 706,6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