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e6a9" w14:textId="495e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білім және ғылым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 наурыздағы № 203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Француз Республикасының Үкіметі арасындағы білім және ғылым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министрі Бақытжан Тұрсынұлы Жұмағұловқа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Француз Республикасының Үкіметі арасындағы білім және ғылым саласындағы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наурыздағы</w:t>
      </w:r>
      <w:r>
        <w:br/>
      </w:r>
      <w:r>
        <w:rPr>
          <w:rFonts w:ascii="Times New Roman"/>
          <w:b w:val="false"/>
          <w:i w:val="false"/>
          <w:color w:val="000000"/>
          <w:sz w:val="28"/>
        </w:rPr>
        <w:t xml:space="preserve">
№ 203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Француз Республикасының</w:t>
      </w:r>
      <w:r>
        <w:br/>
      </w:r>
      <w:r>
        <w:rPr>
          <w:rFonts w:ascii="Times New Roman"/>
          <w:b/>
          <w:i w:val="false"/>
          <w:color w:val="000000"/>
        </w:rPr>
        <w:t>
Үкіметі арасындағы білім және ғылым саласындағы</w:t>
      </w:r>
      <w:r>
        <w:br/>
      </w:r>
      <w:r>
        <w:rPr>
          <w:rFonts w:ascii="Times New Roman"/>
          <w:b/>
          <w:i w:val="false"/>
          <w:color w:val="000000"/>
        </w:rPr>
        <w:t>
ынтымақтастық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1992 жылғы 23 қыркүйектегі Қазақстан Республикасы мен Француз Республикасы арасындағы Достық, өзара түсіністік және ынтымақтастық туралы шартты және Экономикалық ынтымақтастық туралы хаттамаға, сондай-ақ 2008 жылғы 11 маусымдағы Қазақстан Республикасы мен Француз Республикасы арасындағы Стратегиялық әріптестік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екі мемлекеттің әлеуметтік-экономикалық дамуы үшін білімнің, кәсіптік даярлық пен ғылымның маңыздылығын ұғына отырып,</w:t>
      </w:r>
      <w:r>
        <w:br/>
      </w:r>
      <w:r>
        <w:rPr>
          <w:rFonts w:ascii="Times New Roman"/>
          <w:b w:val="false"/>
          <w:i w:val="false"/>
          <w:color w:val="000000"/>
          <w:sz w:val="28"/>
        </w:rPr>
        <w:t>
      білім және ғылым саласындағы өз артықшылықтарын, сондай-ақ осы салаларда ынтымақтастық орнатуға өзара қызығушылықты тани отырып,</w:t>
      </w:r>
      <w:r>
        <w:br/>
      </w:r>
      <w:r>
        <w:rPr>
          <w:rFonts w:ascii="Times New Roman"/>
          <w:b w:val="false"/>
          <w:i w:val="false"/>
          <w:color w:val="000000"/>
          <w:sz w:val="28"/>
        </w:rPr>
        <w:t>
      білім берудегі, кәсіптік даярлау мен ғылымдағы екіжақты ынтымақтастықты орнықтыруға ұмтыла отырып,</w:t>
      </w:r>
      <w:r>
        <w:br/>
      </w:r>
      <w:r>
        <w:rPr>
          <w:rFonts w:ascii="Times New Roman"/>
          <w:b w:val="false"/>
          <w:i w:val="false"/>
          <w:color w:val="000000"/>
          <w:sz w:val="28"/>
        </w:rPr>
        <w:t>
      өмір бойы оқуға ерекше көңіл бөле отырып,</w:t>
      </w:r>
      <w:r>
        <w:br/>
      </w:r>
      <w:r>
        <w:rPr>
          <w:rFonts w:ascii="Times New Roman"/>
          <w:b w:val="false"/>
          <w:i w:val="false"/>
          <w:color w:val="000000"/>
          <w:sz w:val="28"/>
        </w:rPr>
        <w:t>
      мұндай ынтымақтастық Тараптардың мемлекеттері үшін пайдалы болатынына сенімді бола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Келісімнің мақсаты</w:t>
      </w:r>
    </w:p>
    <w:bookmarkEnd w:id="4"/>
    <w:p>
      <w:pPr>
        <w:spacing w:after="0"/>
        <w:ind w:left="0"/>
        <w:jc w:val="both"/>
      </w:pPr>
      <w:r>
        <w:rPr>
          <w:rFonts w:ascii="Times New Roman"/>
          <w:b w:val="false"/>
          <w:i w:val="false"/>
          <w:color w:val="000000"/>
          <w:sz w:val="28"/>
        </w:rPr>
        <w:t>      Осы Келісім дағды алмасуға, білім прогресіне және зияткерлік дамуға жәрдемдесу мақсатында техникалық және кәсіптік даярлау, жоғары және жоғары оқу орнынан кейінгі білім беру және ғылыми зерттеулер сияқты салалардағы тең құқылы және өзара пайдалы ынтымақтастықты дамытуға бағытталған.</w:t>
      </w:r>
    </w:p>
    <w:bookmarkStart w:name="z9" w:id="5"/>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Ынтымақтастықтың қолданылу саласы</w:t>
      </w:r>
    </w:p>
    <w:bookmarkEnd w:id="5"/>
    <w:bookmarkStart w:name="z12" w:id="6"/>
    <w:p>
      <w:pPr>
        <w:spacing w:after="0"/>
        <w:ind w:left="0"/>
        <w:jc w:val="both"/>
      </w:pPr>
      <w:r>
        <w:rPr>
          <w:rFonts w:ascii="Times New Roman"/>
          <w:b w:val="false"/>
          <w:i w:val="false"/>
          <w:color w:val="000000"/>
          <w:sz w:val="28"/>
        </w:rPr>
        <w:t>      Тараптар мынадай салаларда ынтымақтастық етеді.</w:t>
      </w:r>
      <w:r>
        <w:br/>
      </w:r>
      <w:r>
        <w:rPr>
          <w:rFonts w:ascii="Times New Roman"/>
          <w:b w:val="false"/>
          <w:i w:val="false"/>
          <w:color w:val="000000"/>
          <w:sz w:val="28"/>
        </w:rPr>
        <w:t>
      1. Академиялық ұтқырлық шеңберінде жоғары және жоғары оқу орнынан кейінгі білім беру бағдарламалары бойынша білім алушылармен, оқытушылармен, ғылыми қызметкерлермен және мамандармен алмасу.</w:t>
      </w:r>
      <w:r>
        <w:br/>
      </w:r>
      <w:r>
        <w:rPr>
          <w:rFonts w:ascii="Times New Roman"/>
          <w:b w:val="false"/>
          <w:i w:val="false"/>
          <w:color w:val="000000"/>
          <w:sz w:val="28"/>
        </w:rPr>
        <w:t>
</w:t>
      </w:r>
      <w:r>
        <w:rPr>
          <w:rFonts w:ascii="Times New Roman"/>
          <w:b w:val="false"/>
          <w:i w:val="false"/>
          <w:color w:val="000000"/>
          <w:sz w:val="28"/>
        </w:rPr>
        <w:t>
      2. Дәріс оқу үшін оқытушылар мен сарапшыларды тарту.</w:t>
      </w:r>
      <w:r>
        <w:br/>
      </w:r>
      <w:r>
        <w:rPr>
          <w:rFonts w:ascii="Times New Roman"/>
          <w:b w:val="false"/>
          <w:i w:val="false"/>
          <w:color w:val="000000"/>
          <w:sz w:val="28"/>
        </w:rPr>
        <w:t>
</w:t>
      </w:r>
      <w:r>
        <w:rPr>
          <w:rFonts w:ascii="Times New Roman"/>
          <w:b w:val="false"/>
          <w:i w:val="false"/>
          <w:color w:val="000000"/>
          <w:sz w:val="28"/>
        </w:rPr>
        <w:t>
      3. Тиісті оқу орындары мен ғылыми-зерттеу мекемелерінің профессорлық-оқытушылық құрамы мен ғылыми-техникалық кадрлары үшін даярлау бағдарламаларын ұйымдастыру.</w:t>
      </w:r>
      <w:r>
        <w:br/>
      </w:r>
      <w:r>
        <w:rPr>
          <w:rFonts w:ascii="Times New Roman"/>
          <w:b w:val="false"/>
          <w:i w:val="false"/>
          <w:color w:val="000000"/>
          <w:sz w:val="28"/>
        </w:rPr>
        <w:t>
</w:t>
      </w:r>
      <w:r>
        <w:rPr>
          <w:rFonts w:ascii="Times New Roman"/>
          <w:b w:val="false"/>
          <w:i w:val="false"/>
          <w:color w:val="000000"/>
          <w:sz w:val="28"/>
        </w:rPr>
        <w:t>
      4. Әлеуметтік-экономикалық қажеттіліктерді негізге ала отырып, техникалық және кәсіптік даярлауға, сондай-ақ жоғары және жоғары оқу орнынан кейінгі білім беруге қолдау көрсету.</w:t>
      </w:r>
      <w:r>
        <w:br/>
      </w:r>
      <w:r>
        <w:rPr>
          <w:rFonts w:ascii="Times New Roman"/>
          <w:b w:val="false"/>
          <w:i w:val="false"/>
          <w:color w:val="000000"/>
          <w:sz w:val="28"/>
        </w:rPr>
        <w:t>
</w:t>
      </w:r>
      <w:r>
        <w:rPr>
          <w:rFonts w:ascii="Times New Roman"/>
          <w:b w:val="false"/>
          <w:i w:val="false"/>
          <w:color w:val="000000"/>
          <w:sz w:val="28"/>
        </w:rPr>
        <w:t>
      5. Жоғары оқу орындары арасында өзара қызығушылық тудыратын жобаларды әзірлеу (ғылыми-зерттеу университеттерін қоса алғанда, ғылыми-зерттеу мекемелері арасында).</w:t>
      </w:r>
      <w:r>
        <w:br/>
      </w:r>
      <w:r>
        <w:rPr>
          <w:rFonts w:ascii="Times New Roman"/>
          <w:b w:val="false"/>
          <w:i w:val="false"/>
          <w:color w:val="000000"/>
          <w:sz w:val="28"/>
        </w:rPr>
        <w:t>
</w:t>
      </w:r>
      <w:r>
        <w:rPr>
          <w:rFonts w:ascii="Times New Roman"/>
          <w:b w:val="false"/>
          <w:i w:val="false"/>
          <w:color w:val="000000"/>
          <w:sz w:val="28"/>
        </w:rPr>
        <w:t>
      6. Өзара қызығушылық тудыратын ғылыми-зерттеу жобаларын жүзеге асыру және халықаралық журналдарда бірлескен жариялымдар.</w:t>
      </w:r>
      <w:r>
        <w:br/>
      </w:r>
      <w:r>
        <w:rPr>
          <w:rFonts w:ascii="Times New Roman"/>
          <w:b w:val="false"/>
          <w:i w:val="false"/>
          <w:color w:val="000000"/>
          <w:sz w:val="28"/>
        </w:rPr>
        <w:t>
</w:t>
      </w:r>
      <w:r>
        <w:rPr>
          <w:rFonts w:ascii="Times New Roman"/>
          <w:b w:val="false"/>
          <w:i w:val="false"/>
          <w:color w:val="000000"/>
          <w:sz w:val="28"/>
        </w:rPr>
        <w:t>
      7. Ақпарат және құжаттама алмасу.</w:t>
      </w:r>
      <w:r>
        <w:br/>
      </w:r>
      <w:r>
        <w:rPr>
          <w:rFonts w:ascii="Times New Roman"/>
          <w:b w:val="false"/>
          <w:i w:val="false"/>
          <w:color w:val="000000"/>
          <w:sz w:val="28"/>
        </w:rPr>
        <w:t>
</w:t>
      </w:r>
      <w:r>
        <w:rPr>
          <w:rFonts w:ascii="Times New Roman"/>
          <w:b w:val="false"/>
          <w:i w:val="false"/>
          <w:color w:val="000000"/>
          <w:sz w:val="28"/>
        </w:rPr>
        <w:t>
      8. Екі мемлекетте танылатын қосарлы, атап айтқанда магистр деңгейінде диплом беру мақсатында диссертацияларға бірлесіп жетекшілік етуді және қазақстандық және француздық жоғары оқу орындары арасында бірлескен даярлықты дамыту.</w:t>
      </w:r>
      <w:r>
        <w:br/>
      </w:r>
      <w:r>
        <w:rPr>
          <w:rFonts w:ascii="Times New Roman"/>
          <w:b w:val="false"/>
          <w:i w:val="false"/>
          <w:color w:val="000000"/>
          <w:sz w:val="28"/>
        </w:rPr>
        <w:t>
</w:t>
      </w:r>
      <w:r>
        <w:rPr>
          <w:rFonts w:ascii="Times New Roman"/>
          <w:b w:val="false"/>
          <w:i w:val="false"/>
          <w:color w:val="000000"/>
          <w:sz w:val="28"/>
        </w:rPr>
        <w:t>
      9. Екі Тараптың өзара келісімі бойынша ынтымақтастықтың кез келген басқа нысандары.</w:t>
      </w:r>
    </w:p>
    <w:bookmarkEnd w:id="6"/>
    <w:bookmarkStart w:name="z10" w:id="7"/>
    <w:p>
      <w:pPr>
        <w:spacing w:after="0"/>
        <w:ind w:left="0"/>
        <w:jc w:val="left"/>
      </w:pPr>
      <w:r>
        <w:rPr>
          <w:rFonts w:ascii="Times New Roman"/>
          <w:b/>
          <w:i w:val="false"/>
          <w:color w:val="000000"/>
        </w:rPr>
        <w:t xml:space="preserve"> 
3-бап</w:t>
      </w:r>
      <w:r>
        <w:br/>
      </w:r>
      <w:r>
        <w:rPr>
          <w:rFonts w:ascii="Times New Roman"/>
          <w:b/>
          <w:i w:val="false"/>
          <w:color w:val="000000"/>
        </w:rPr>
        <w:t>
Қаржыландыру</w:t>
      </w:r>
    </w:p>
    <w:bookmarkEnd w:id="7"/>
    <w:p>
      <w:pPr>
        <w:spacing w:after="0"/>
        <w:ind w:left="0"/>
        <w:jc w:val="both"/>
      </w:pPr>
      <w:r>
        <w:rPr>
          <w:rFonts w:ascii="Times New Roman"/>
          <w:b w:val="false"/>
          <w:i w:val="false"/>
          <w:color w:val="000000"/>
          <w:sz w:val="28"/>
        </w:rPr>
        <w:t>      Осы Келісімді жүзеге асыруға бағытталған әрекеттер Тараптардың әрқайсысының ұлттық заңнамасына сәйкес және олардың қаржылық мүмкіндіктері шеңберінде жүргізіледі.</w:t>
      </w:r>
    </w:p>
    <w:bookmarkStart w:name="z11" w:id="8"/>
    <w:p>
      <w:pPr>
        <w:spacing w:after="0"/>
        <w:ind w:left="0"/>
        <w:jc w:val="left"/>
      </w:pPr>
      <w:r>
        <w:rPr>
          <w:rFonts w:ascii="Times New Roman"/>
          <w:b/>
          <w:i w:val="false"/>
          <w:color w:val="000000"/>
        </w:rPr>
        <w:t xml:space="preserve"> 
4-бап</w:t>
      </w:r>
      <w:r>
        <w:br/>
      </w:r>
      <w:r>
        <w:rPr>
          <w:rFonts w:ascii="Times New Roman"/>
          <w:b/>
          <w:i w:val="false"/>
          <w:color w:val="000000"/>
        </w:rPr>
        <w:t>
Бірлескен жұмыс тобы</w:t>
      </w:r>
    </w:p>
    <w:bookmarkEnd w:id="8"/>
    <w:p>
      <w:pPr>
        <w:spacing w:after="0"/>
        <w:ind w:left="0"/>
        <w:jc w:val="both"/>
      </w:pPr>
      <w:r>
        <w:rPr>
          <w:rFonts w:ascii="Times New Roman"/>
          <w:b w:val="false"/>
          <w:i w:val="false"/>
          <w:color w:val="000000"/>
          <w:sz w:val="28"/>
        </w:rPr>
        <w:t>      Қажеттілігіне қарай, Тараптар практикалық нысандары бірлесіп айқындалатын тиісті мәселелерді келісуді ұдайы негізде жүргізеді. Осы Келісімнің ережелерін орындау үшін бірлескен жұмыс тобы құрылады, топ құрамы және оның отырыстарының дүркінділігі Тараптар дипломатиялық арналар арқылы айқындайтын уәкілетті органдар арасында хат алмасу жолымен Тараптар мемлекеттерінің өзара келісімі бойынша айқындалады.</w:t>
      </w:r>
    </w:p>
    <w:bookmarkStart w:name="z21" w:id="9"/>
    <w:p>
      <w:pPr>
        <w:spacing w:after="0"/>
        <w:ind w:left="0"/>
        <w:jc w:val="left"/>
      </w:pPr>
      <w:r>
        <w:rPr>
          <w:rFonts w:ascii="Times New Roman"/>
          <w:b/>
          <w:i w:val="false"/>
          <w:color w:val="000000"/>
        </w:rPr>
        <w:t xml:space="preserve"> 
5-бап</w:t>
      </w:r>
      <w:r>
        <w:br/>
      </w:r>
      <w:r>
        <w:rPr>
          <w:rFonts w:ascii="Times New Roman"/>
          <w:b/>
          <w:i w:val="false"/>
          <w:color w:val="000000"/>
        </w:rPr>
        <w:t>
Зияткерлік меншіктің құпиялылығы мен құқықтары</w:t>
      </w:r>
    </w:p>
    <w:bookmarkEnd w:id="9"/>
    <w:bookmarkStart w:name="z22" w:id="10"/>
    <w:p>
      <w:pPr>
        <w:spacing w:after="0"/>
        <w:ind w:left="0"/>
        <w:jc w:val="both"/>
      </w:pPr>
      <w:r>
        <w:rPr>
          <w:rFonts w:ascii="Times New Roman"/>
          <w:b w:val="false"/>
          <w:i w:val="false"/>
          <w:color w:val="000000"/>
          <w:sz w:val="28"/>
        </w:rPr>
        <w:t>
      1. Егер осы Келісімнің негізіндегі ынтымақтастық шеңберінде жүзеге асырылатын жұмыстардың нәтижелері зияткерлік және өнеркәсіптік меншік құқықтарымен ұштасатын болса, Тараптар өздерінің ұлттық заңнамасына сәйкес, сондай-ақ өздерінің халықаралық міндеттемелерін ескере отырып, осындай құқықтардың қорғалуын, қажет болған жағдайда олардың әділ бөлінуін қамтамасыз етеді. Көрсетілген құқықтарды бөлу тәртібі жеке уағдаластықтардың нысанасы болуы мүмкін.</w:t>
      </w:r>
      <w:r>
        <w:br/>
      </w:r>
      <w:r>
        <w:rPr>
          <w:rFonts w:ascii="Times New Roman"/>
          <w:b w:val="false"/>
          <w:i w:val="false"/>
          <w:color w:val="000000"/>
          <w:sz w:val="28"/>
        </w:rPr>
        <w:t>
</w:t>
      </w:r>
      <w:r>
        <w:rPr>
          <w:rFonts w:ascii="Times New Roman"/>
          <w:b w:val="false"/>
          <w:i w:val="false"/>
          <w:color w:val="000000"/>
          <w:sz w:val="28"/>
        </w:rPr>
        <w:t>
      2. Тараптар осы Келісімде көзделген ынтымақтастық шеңберінде Тараптардың біреуі екінші Тарапқа беретін ғылыми-техникалық ақпаратқа қатысты да зияткерлік меншік құқықтары сияқты қорғауды қамтамасыз етеді.</w:t>
      </w:r>
      <w:r>
        <w:br/>
      </w:r>
      <w:r>
        <w:rPr>
          <w:rFonts w:ascii="Times New Roman"/>
          <w:b w:val="false"/>
          <w:i w:val="false"/>
          <w:color w:val="000000"/>
          <w:sz w:val="28"/>
        </w:rPr>
        <w:t>
</w:t>
      </w:r>
      <w:r>
        <w:rPr>
          <w:rFonts w:ascii="Times New Roman"/>
          <w:b w:val="false"/>
          <w:i w:val="false"/>
          <w:color w:val="000000"/>
          <w:sz w:val="28"/>
        </w:rPr>
        <w:t>
      3. Тараптар осы Келісімнің шеңберінде жүзеге асырылатын бірлескен ғылыми зерттеулер нәтижелерін қоса алғанда, олар бір-біріне жолдайтын ортақ күш-жігермен әзірленген білім беру туралы деректер мен ақпараттың басқа Тараптың алдын ала келісімінсіз үшінші тұлғаларға берілмеуін немесе жіберілмеуін қадағалайды.</w:t>
      </w:r>
    </w:p>
    <w:bookmarkEnd w:id="10"/>
    <w:bookmarkStart w:name="z25" w:id="11"/>
    <w:p>
      <w:pPr>
        <w:spacing w:after="0"/>
        <w:ind w:left="0"/>
        <w:jc w:val="left"/>
      </w:pPr>
      <w:r>
        <w:rPr>
          <w:rFonts w:ascii="Times New Roman"/>
          <w:b/>
          <w:i w:val="false"/>
          <w:color w:val="000000"/>
        </w:rPr>
        <w:t xml:space="preserve"> 
6-бап</w:t>
      </w:r>
      <w:r>
        <w:br/>
      </w:r>
      <w:r>
        <w:rPr>
          <w:rFonts w:ascii="Times New Roman"/>
          <w:b/>
          <w:i w:val="false"/>
          <w:color w:val="000000"/>
        </w:rPr>
        <w:t>
Дауларды реттеу</w:t>
      </w:r>
    </w:p>
    <w:bookmarkEnd w:id="11"/>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туындайтын кез келген даулар дипломатиялық арналар арқылы келіссөздер және консультациялар жолымен реттеледі.</w:t>
      </w:r>
    </w:p>
    <w:bookmarkStart w:name="z26" w:id="12"/>
    <w:p>
      <w:pPr>
        <w:spacing w:after="0"/>
        <w:ind w:left="0"/>
        <w:jc w:val="left"/>
      </w:pPr>
      <w:r>
        <w:rPr>
          <w:rFonts w:ascii="Times New Roman"/>
          <w:b/>
          <w:i w:val="false"/>
          <w:color w:val="000000"/>
        </w:rPr>
        <w:t xml:space="preserve"> 
7-бап</w:t>
      </w:r>
      <w:r>
        <w:br/>
      </w:r>
      <w:r>
        <w:rPr>
          <w:rFonts w:ascii="Times New Roman"/>
          <w:b/>
          <w:i w:val="false"/>
          <w:color w:val="000000"/>
        </w:rPr>
        <w:t>
Түзетулер енгізу</w:t>
      </w:r>
    </w:p>
    <w:bookmarkEnd w:id="12"/>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осы Келісімнің </w:t>
      </w:r>
      <w:r>
        <w:rPr>
          <w:rFonts w:ascii="Times New Roman"/>
          <w:b w:val="false"/>
          <w:i w:val="false"/>
          <w:color w:val="000000"/>
          <w:sz w:val="28"/>
        </w:rPr>
        <w:t>8-бабында</w:t>
      </w:r>
      <w:r>
        <w:rPr>
          <w:rFonts w:ascii="Times New Roman"/>
          <w:b w:val="false"/>
          <w:i w:val="false"/>
          <w:color w:val="000000"/>
          <w:sz w:val="28"/>
        </w:rPr>
        <w:t xml:space="preserve"> көрсетілген тәртіпке сәйкес күшіне енетін жеке хаттамалармен рәсімделетін өзгерістер мен толықтырулар енгізілуі мүмкін.</w:t>
      </w:r>
    </w:p>
    <w:bookmarkStart w:name="z27" w:id="13"/>
    <w:p>
      <w:pPr>
        <w:spacing w:after="0"/>
        <w:ind w:left="0"/>
        <w:jc w:val="left"/>
      </w:pPr>
      <w:r>
        <w:rPr>
          <w:rFonts w:ascii="Times New Roman"/>
          <w:b/>
          <w:i w:val="false"/>
          <w:color w:val="000000"/>
        </w:rPr>
        <w:t xml:space="preserve"> 
8-бап</w:t>
      </w:r>
      <w:r>
        <w:br/>
      </w:r>
      <w:r>
        <w:rPr>
          <w:rFonts w:ascii="Times New Roman"/>
          <w:b/>
          <w:i w:val="false"/>
          <w:color w:val="000000"/>
        </w:rPr>
        <w:t>
Күшіне енуі, қолданылу мерзімі және қолданылу мерзімін бұзу</w:t>
      </w:r>
    </w:p>
    <w:bookmarkEnd w:id="13"/>
    <w:p>
      <w:pPr>
        <w:spacing w:after="0"/>
        <w:ind w:left="0"/>
        <w:jc w:val="both"/>
      </w:pPr>
      <w:r>
        <w:rPr>
          <w:rFonts w:ascii="Times New Roman"/>
          <w:b w:val="false"/>
          <w:i w:val="false"/>
          <w:color w:val="000000"/>
          <w:sz w:val="28"/>
        </w:rPr>
        <w:t>      Осы Келісім оның күшіне енуі үшін қажетті тиісті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Егер Тараптардың бірде-біреуі кемінде алты ай бұрын екінші Тарапқа дипломатиялық арналар арқылы өзінің оның қолданылуын тоқтату ниеті туралы жазбаша хабарлама жібермесе, осы Келісім белгіленбеген мерзімге жасалады.</w:t>
      </w:r>
      <w:r>
        <w:br/>
      </w:r>
      <w:r>
        <w:rPr>
          <w:rFonts w:ascii="Times New Roman"/>
          <w:b w:val="false"/>
          <w:i w:val="false"/>
          <w:color w:val="000000"/>
          <w:sz w:val="28"/>
        </w:rPr>
        <w:t>
      Егер Тараптар өзгеше туралы уағдаласпаса, осы Келісімнің қолданылуын тоқтату басталған және/немесе қолданыстағы бағдарламалар мен жобаларға таралмайды.</w:t>
      </w:r>
      <w:r>
        <w:br/>
      </w:r>
      <w:r>
        <w:rPr>
          <w:rFonts w:ascii="Times New Roman"/>
          <w:b w:val="false"/>
          <w:i w:val="false"/>
          <w:color w:val="000000"/>
          <w:sz w:val="28"/>
        </w:rPr>
        <w:t>
      Осыны куәландыру үшін Тараптар мемлекеттерінің тиісті түрде осыған уәкілеттік берілген өкілдері осы Келісімге қол қойды.</w:t>
      </w:r>
      <w:r>
        <w:br/>
      </w:r>
      <w:r>
        <w:rPr>
          <w:rFonts w:ascii="Times New Roman"/>
          <w:b w:val="false"/>
          <w:i w:val="false"/>
          <w:color w:val="000000"/>
          <w:sz w:val="28"/>
        </w:rPr>
        <w:t>
      20__ жылғы «___» __________ _______________ қаласында әрқайсысы қазақ, француз және орыс тілдерінде екі түпнұсқа данада жасалады әрі барлық мәтіндерінің күші бірдей.</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r>
        <w:br/>
      </w:r>
      <w:r>
        <w:rPr>
          <w:rFonts w:ascii="Times New Roman"/>
          <w:b w:val="false"/>
          <w:i w:val="false"/>
          <w:color w:val="000000"/>
          <w:sz w:val="28"/>
        </w:rPr>
        <w:t>
</w:t>
      </w:r>
      <w:r>
        <w:rPr>
          <w:rFonts w:ascii="Times New Roman"/>
          <w:b w:val="false"/>
          <w:i/>
          <w:color w:val="000000"/>
          <w:sz w:val="28"/>
        </w:rPr>
        <w:t>      _________________________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