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e141e" w14:textId="a2e14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комитетінің лицензиялау саласындағы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6 наурыздағы № 223 қаулысы. Күші жойылды - Қазақстан Республикасы Үкіметінің 2015 жылғы 27 шілдедегі № 589 қаулысымен</w:t>
      </w:r>
    </w:p>
    <w:p>
      <w:pPr>
        <w:spacing w:after="0"/>
        <w:ind w:left="0"/>
        <w:jc w:val="both"/>
      </w:pPr>
      <w:r>
        <w:rPr>
          <w:rFonts w:ascii="Times New Roman"/>
          <w:b w:val="false"/>
          <w:i w:val="false"/>
          <w:color w:val="ff0000"/>
          <w:sz w:val="28"/>
        </w:rPr>
        <w:t xml:space="preserve">      Ескерту. Күші жойылды - ҚР Үкіметінің 27.07.2015 </w:t>
      </w:r>
      <w:r>
        <w:rPr>
          <w:rFonts w:ascii="Times New Roman"/>
          <w:b w:val="false"/>
          <w:i w:val="false"/>
          <w:color w:val="ff0000"/>
          <w:sz w:val="28"/>
        </w:rPr>
        <w:t>№ 589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«Лицензиялау туралы» 2007 жылғы 11 қаңтардағы Қазақстан Республикасының Заңы 6-бабының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жедел іздестіру іс-шараларын жүргізуге арналған арнайы техникалық құралдарды әзірлеу, өндіру, жөндеу және өткізу жөніндегі қызметті жүзеге асыру үшін </w:t>
      </w:r>
      <w:r>
        <w:rPr>
          <w:rFonts w:ascii="Times New Roman"/>
          <w:b w:val="false"/>
          <w:i w:val="false"/>
          <w:color w:val="000000"/>
          <w:sz w:val="28"/>
        </w:rPr>
        <w:t>біліктілік талаптары</w:t>
      </w:r>
      <w:r>
        <w:rPr>
          <w:rFonts w:ascii="Times New Roman"/>
          <w:b w:val="false"/>
          <w:i w:val="false"/>
          <w:color w:val="000000"/>
          <w:sz w:val="28"/>
        </w:rPr>
        <w:t xml:space="preserve"> және оларға сәйкестікті растайтын құжаттар тізбесі;</w:t>
      </w:r>
      <w:r>
        <w:br/>
      </w:r>
      <w:r>
        <w:rPr>
          <w:rFonts w:ascii="Times New Roman"/>
          <w:b w:val="false"/>
          <w:i w:val="false"/>
          <w:color w:val="000000"/>
          <w:sz w:val="28"/>
        </w:rPr>
        <w:t>
</w:t>
      </w:r>
      <w:r>
        <w:rPr>
          <w:rFonts w:ascii="Times New Roman"/>
          <w:b w:val="false"/>
          <w:i w:val="false"/>
          <w:color w:val="000000"/>
          <w:sz w:val="28"/>
        </w:rPr>
        <w:t>
      2) ақпаратты криптографиялық қорғау құралдарын әзірлеу және өткізу (оның ішінде өзге де беру) жөніндегі қызметті жүзеге асыру үшін </w:t>
      </w:r>
      <w:r>
        <w:rPr>
          <w:rFonts w:ascii="Times New Roman"/>
          <w:b w:val="false"/>
          <w:i w:val="false"/>
          <w:color w:val="000000"/>
          <w:sz w:val="28"/>
        </w:rPr>
        <w:t>біліктілік талаптары</w:t>
      </w:r>
      <w:r>
        <w:rPr>
          <w:rFonts w:ascii="Times New Roman"/>
          <w:b w:val="false"/>
          <w:i w:val="false"/>
          <w:color w:val="000000"/>
          <w:sz w:val="28"/>
        </w:rPr>
        <w:t xml:space="preserve"> және оларға сәйкестікті растайтын құжаттар тізбесі;</w:t>
      </w:r>
      <w:r>
        <w:br/>
      </w:r>
      <w:r>
        <w:rPr>
          <w:rFonts w:ascii="Times New Roman"/>
          <w:b w:val="false"/>
          <w:i w:val="false"/>
          <w:color w:val="000000"/>
          <w:sz w:val="28"/>
        </w:rPr>
        <w:t>
</w:t>
      </w:r>
      <w:r>
        <w:rPr>
          <w:rFonts w:ascii="Times New Roman"/>
          <w:b w:val="false"/>
          <w:i w:val="false"/>
          <w:color w:val="000000"/>
          <w:sz w:val="28"/>
        </w:rPr>
        <w:t>
      3) ақпараттың таралып кетуіне жол беретін техникалық арналарды және жедел іздестіру іс-шараларын жүргізуге арналған арнайы техникалық құралдарды анықтау бойынша қызмет көрсету жөніндегі қызметті жүзеге асыру үшін </w:t>
      </w:r>
      <w:r>
        <w:rPr>
          <w:rFonts w:ascii="Times New Roman"/>
          <w:b w:val="false"/>
          <w:i w:val="false"/>
          <w:color w:val="000000"/>
          <w:sz w:val="28"/>
        </w:rPr>
        <w:t>біліктілік талаптары</w:t>
      </w:r>
      <w:r>
        <w:rPr>
          <w:rFonts w:ascii="Times New Roman"/>
          <w:b w:val="false"/>
          <w:i w:val="false"/>
          <w:color w:val="000000"/>
          <w:sz w:val="28"/>
        </w:rPr>
        <w:t xml:space="preserve"> және оларға сәйкестікті растайтын құжаттар тізбесі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қауіпсіздік комитеті:</w:t>
      </w:r>
      <w:r>
        <w:br/>
      </w:r>
      <w:r>
        <w:rPr>
          <w:rFonts w:ascii="Times New Roman"/>
          <w:b w:val="false"/>
          <w:i w:val="false"/>
          <w:color w:val="000000"/>
          <w:sz w:val="28"/>
        </w:rPr>
        <w:t>
</w:t>
      </w:r>
      <w:r>
        <w:rPr>
          <w:rFonts w:ascii="Times New Roman"/>
          <w:b w:val="false"/>
          <w:i w:val="false"/>
          <w:color w:val="000000"/>
          <w:sz w:val="28"/>
        </w:rPr>
        <w:t>
      1) жедел іздестіру іс-шараларын жүргізуге арналған арнайы техникалық құралдарды әзірлеу, өндіру, жөндеу және өткізу жөніндегі;</w:t>
      </w:r>
      <w:r>
        <w:br/>
      </w:r>
      <w:r>
        <w:rPr>
          <w:rFonts w:ascii="Times New Roman"/>
          <w:b w:val="false"/>
          <w:i w:val="false"/>
          <w:color w:val="000000"/>
          <w:sz w:val="28"/>
        </w:rPr>
        <w:t>
</w:t>
      </w:r>
      <w:r>
        <w:rPr>
          <w:rFonts w:ascii="Times New Roman"/>
          <w:b w:val="false"/>
          <w:i w:val="false"/>
          <w:color w:val="000000"/>
          <w:sz w:val="28"/>
        </w:rPr>
        <w:t>
      2) ақпаратты криптографиялық қорғау құралдарын әзірлеу және өткізу (оның ішінде өзге де беру) жөніндегі;</w:t>
      </w:r>
      <w:r>
        <w:br/>
      </w:r>
      <w:r>
        <w:rPr>
          <w:rFonts w:ascii="Times New Roman"/>
          <w:b w:val="false"/>
          <w:i w:val="false"/>
          <w:color w:val="000000"/>
          <w:sz w:val="28"/>
        </w:rPr>
        <w:t>
</w:t>
      </w:r>
      <w:r>
        <w:rPr>
          <w:rFonts w:ascii="Times New Roman"/>
          <w:b w:val="false"/>
          <w:i w:val="false"/>
          <w:color w:val="000000"/>
          <w:sz w:val="28"/>
        </w:rPr>
        <w:t>
      3) ақпараттың таралып кетуіне жол беретін техникалық арналарды және жедел іздестіру іс-шараларын жүргізуге арналған арнайы техникалық құралдарды анықтау бойынша қызмет көрсету жөніндегі қызметті жүзеге асыру бойынша лицензиар болып белгіленсін.</w:t>
      </w:r>
      <w:r>
        <w:br/>
      </w:r>
      <w:r>
        <w:rPr>
          <w:rFonts w:ascii="Times New Roman"/>
          <w:b w:val="false"/>
          <w:i w:val="false"/>
          <w:color w:val="000000"/>
          <w:sz w:val="28"/>
        </w:rPr>
        <w:t>
</w:t>
      </w:r>
      <w:r>
        <w:rPr>
          <w:rFonts w:ascii="Times New Roman"/>
          <w:b w:val="false"/>
          <w:i w:val="false"/>
          <w:color w:val="000000"/>
          <w:sz w:val="28"/>
        </w:rPr>
        <w:t>
      3.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жарияланғанынан кейін күнтізбелік жиырма бір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6 наурыздағы</w:t>
      </w:r>
      <w:r>
        <w:br/>
      </w:r>
      <w:r>
        <w:rPr>
          <w:rFonts w:ascii="Times New Roman"/>
          <w:b w:val="false"/>
          <w:i w:val="false"/>
          <w:color w:val="000000"/>
          <w:sz w:val="28"/>
        </w:rPr>
        <w:t xml:space="preserve">
№ 223 қаулысымен   </w:t>
      </w:r>
      <w:r>
        <w:br/>
      </w:r>
      <w:r>
        <w:rPr>
          <w:rFonts w:ascii="Times New Roman"/>
          <w:b w:val="false"/>
          <w:i w:val="false"/>
          <w:color w:val="000000"/>
          <w:sz w:val="28"/>
        </w:rPr>
        <w:t xml:space="preserve">
бекітілген      </w:t>
      </w:r>
    </w:p>
    <w:bookmarkEnd w:id="1"/>
    <w:bookmarkStart w:name="z13" w:id="2"/>
    <w:p>
      <w:pPr>
        <w:spacing w:after="0"/>
        <w:ind w:left="0"/>
        <w:jc w:val="left"/>
      </w:pPr>
      <w:r>
        <w:rPr>
          <w:rFonts w:ascii="Times New Roman"/>
          <w:b/>
          <w:i w:val="false"/>
          <w:color w:val="000000"/>
        </w:rPr>
        <w:t xml:space="preserve"> 
Жедел іздестіру іс-шараларын жүргізуге арналған арнайы</w:t>
      </w:r>
      <w:r>
        <w:br/>
      </w:r>
      <w:r>
        <w:rPr>
          <w:rFonts w:ascii="Times New Roman"/>
          <w:b/>
          <w:i w:val="false"/>
          <w:color w:val="000000"/>
        </w:rPr>
        <w:t>
техникалық құралдарды әзірлеу, өндіру, жөндеу және өткізу</w:t>
      </w:r>
      <w:r>
        <w:br/>
      </w:r>
      <w:r>
        <w:rPr>
          <w:rFonts w:ascii="Times New Roman"/>
          <w:b/>
          <w:i w:val="false"/>
          <w:color w:val="000000"/>
        </w:rPr>
        <w:t>
жөніндегі қызметті жүзеге асыру үшін біліктілік талаптары және</w:t>
      </w:r>
      <w:r>
        <w:br/>
      </w:r>
      <w:r>
        <w:rPr>
          <w:rFonts w:ascii="Times New Roman"/>
          <w:b/>
          <w:i w:val="false"/>
          <w:color w:val="000000"/>
        </w:rPr>
        <w:t>
оларға сәйкестікті растайтын</w:t>
      </w:r>
      <w:r>
        <w:br/>
      </w:r>
      <w:r>
        <w:rPr>
          <w:rFonts w:ascii="Times New Roman"/>
          <w:b/>
          <w:i w:val="false"/>
          <w:color w:val="000000"/>
        </w:rPr>
        <w:t>
құжаттар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4493"/>
        <w:gridCol w:w="3913"/>
        <w:gridCol w:w="357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талаптарын растайтын құжаттар</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АТҚ-ны әзірлеу және өндіру бойынша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немесе жеке тұлға мәртебесі</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куәліктің нөмірі және берілген күні туралы ақпаратты қамтитын мәліметтер нысаны*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пайдаланыла отырып тексеріледі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білімі бар маман</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мамандығын және біліктілігін, дипломның нөмірі мен күнін, берілген орнын, оқу орнының атауын қамтитын мәліметтер нысаны*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сынағының нәтижелері бойынша жүзеге асырылатын мәлімделген тұлғалардың білім деңгейін бағалау. АТҚ-ны әзірлеу, өндіру, жөндеу және өткізу бойынша біліктілік сынақтарын тапсыруға арналған сұрақтар тізбесін лицензиар белгілейді</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сынағын тапсыру өтініш берушінің, лицензиаттың қызметті жүзеге асыратын жері бойынша лицензиардың бөлімшесінде жүзеге асырылады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Мәлімделген қызмет түрі бойынша Қазақстан Республикасының мемлекеттік құпияларын құрайтын мәліметтер мен жұмыс жүргізуге Қазақстан Республикасының ұлттық қауіпсіздік органдарының рұқсаты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мәлімделген қызмет түрі бойынша Қазақстан Республикасының мемлекеттік құпияларын құрайтын мәліметтермен жұмыс жүргізуге Қазақстан Республикасының ұлттық қауіпсіздік органдары беретін рұқсатының болуын растайтын ақпаратты қамтитын мәліметтер нысаны*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ең аз техникалық құралдар мен бақылау-өлшеу жабдықтары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құқығын растайтын құжаттарымен бірге техникалық құралдар мен бақылау-өлшеу жабдықтарының бар-жоғы туралы ақпаратты қамтитын мәліметтер нысаны*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талапқа сәйкестік лицензиар бөлімшесінің өтініш берушінің, лицензиаттың қызметін жүзеге асыратын жер бойынша тексеруімен расталады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бөлінген өндірістік үй-жай (меншік құқығы немесе өзге заңды негіз болған кезде)</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құқығын немесе өзге заңды негізді растайтын құжаттардың болуы туралы ақпаратты қамтитын мәліметтер нысаны*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талапқа сәйкестік лицензиар бөлімшесінің өтініш берушінің, лицензиаттың қызметін жүзеге асыратын жер бойынша тексеруімен расталады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Әзірленетін және өндірілген АТҚ-ны сақтауға арналған арнайы бөлінген үй-жай (меншік құқығы немесе өзге заңды негіз болған кезде).</w:t>
            </w:r>
            <w:r>
              <w:br/>
            </w:r>
            <w:r>
              <w:rPr>
                <w:rFonts w:ascii="Times New Roman"/>
                <w:b w:val="false"/>
                <w:i w:val="false"/>
                <w:color w:val="000000"/>
                <w:sz w:val="20"/>
              </w:rPr>
              <w:t>
</w:t>
            </w:r>
            <w:r>
              <w:rPr>
                <w:rFonts w:ascii="Times New Roman"/>
                <w:b w:val="false"/>
                <w:i w:val="false"/>
                <w:color w:val="000000"/>
                <w:sz w:val="20"/>
              </w:rPr>
              <w:t>Бұл ретте үй-жай:</w:t>
            </w:r>
            <w:r>
              <w:br/>
            </w:r>
            <w:r>
              <w:rPr>
                <w:rFonts w:ascii="Times New Roman"/>
                <w:b w:val="false"/>
                <w:i w:val="false"/>
                <w:color w:val="000000"/>
                <w:sz w:val="20"/>
              </w:rPr>
              <w:t>
</w:t>
            </w:r>
            <w:r>
              <w:rPr>
                <w:rFonts w:ascii="Times New Roman"/>
                <w:b w:val="false"/>
                <w:i w:val="false"/>
                <w:color w:val="000000"/>
                <w:sz w:val="20"/>
              </w:rPr>
              <w:t>1) терезелері темір тормен (егер үй-жай алғашқы немесе соңғы қабаттарда орналасса);</w:t>
            </w:r>
            <w:r>
              <w:br/>
            </w:r>
            <w:r>
              <w:rPr>
                <w:rFonts w:ascii="Times New Roman"/>
                <w:b w:val="false"/>
                <w:i w:val="false"/>
                <w:color w:val="000000"/>
                <w:sz w:val="20"/>
              </w:rPr>
              <w:t>
</w:t>
            </w:r>
            <w:r>
              <w:rPr>
                <w:rFonts w:ascii="Times New Roman"/>
                <w:b w:val="false"/>
                <w:i w:val="false"/>
                <w:color w:val="000000"/>
                <w:sz w:val="20"/>
              </w:rPr>
              <w:t>2) автоматтандырылған күзет және өрттен қорғау сигнализациясы жүйелерімен;</w:t>
            </w:r>
            <w:r>
              <w:br/>
            </w:r>
            <w:r>
              <w:rPr>
                <w:rFonts w:ascii="Times New Roman"/>
                <w:b w:val="false"/>
                <w:i w:val="false"/>
                <w:color w:val="000000"/>
                <w:sz w:val="20"/>
              </w:rPr>
              <w:t>
</w:t>
            </w:r>
            <w:r>
              <w:rPr>
                <w:rFonts w:ascii="Times New Roman"/>
                <w:b w:val="false"/>
                <w:i w:val="false"/>
                <w:color w:val="000000"/>
                <w:sz w:val="20"/>
              </w:rPr>
              <w:t>3) құлыпталатын және мөрленетін темір есіктермен;</w:t>
            </w:r>
            <w:r>
              <w:br/>
            </w:r>
            <w:r>
              <w:rPr>
                <w:rFonts w:ascii="Times New Roman"/>
                <w:b w:val="false"/>
                <w:i w:val="false"/>
                <w:color w:val="000000"/>
                <w:sz w:val="20"/>
              </w:rPr>
              <w:t>
</w:t>
            </w:r>
            <w:r>
              <w:rPr>
                <w:rFonts w:ascii="Times New Roman"/>
                <w:b w:val="false"/>
                <w:i w:val="false"/>
                <w:color w:val="000000"/>
                <w:sz w:val="20"/>
              </w:rPr>
              <w:t>4) мөрленетін кемінде бір темір шкафпен жабдықталуы тиіс</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құқығын немесе өзге заңды негізді, сондай-ақ тиісті қызметтерді көрсету туралы мамандандырылған ұйым(дар)мен шартты растайтын құжаттардың болуы туралы ақпаратты қамтитын мәліметтер нысаны*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талапқа сәйкестік лицензиар бөлімшесінің өтініш берушінің, лицензиаттың қызметін жүзеге асыратын жер бойынша тексеруімен расталады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Лицензиатқа қойылатын қосымша талаптар:</w:t>
            </w:r>
            <w:r>
              <w:br/>
            </w:r>
            <w:r>
              <w:rPr>
                <w:rFonts w:ascii="Times New Roman"/>
                <w:b w:val="false"/>
                <w:i w:val="false"/>
                <w:color w:val="000000"/>
                <w:sz w:val="20"/>
              </w:rPr>
              <w:t>
</w:t>
            </w:r>
            <w:r>
              <w:rPr>
                <w:rFonts w:ascii="Times New Roman"/>
                <w:b w:val="false"/>
                <w:i w:val="false"/>
                <w:color w:val="000000"/>
                <w:sz w:val="20"/>
              </w:rPr>
              <w:t xml:space="preserve">1) осы біліктілік талаптарына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әзірленген және өндірілген АТҚ-ны есепке алу журналының болуы;</w:t>
            </w:r>
            <w:r>
              <w:br/>
            </w:r>
            <w:r>
              <w:rPr>
                <w:rFonts w:ascii="Times New Roman"/>
                <w:b w:val="false"/>
                <w:i w:val="false"/>
                <w:color w:val="000000"/>
                <w:sz w:val="20"/>
              </w:rPr>
              <w:t>
</w:t>
            </w:r>
            <w:r>
              <w:rPr>
                <w:rFonts w:ascii="Times New Roman"/>
                <w:b w:val="false"/>
                <w:i w:val="false"/>
                <w:color w:val="000000"/>
                <w:sz w:val="20"/>
              </w:rPr>
              <w:t xml:space="preserve">2) осы біліктілік талаптарына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әзірленген және өндірілген АТҚ туралы жарты жылда бір рет есептілік ұсыну;</w:t>
            </w:r>
            <w:r>
              <w:br/>
            </w:r>
            <w:r>
              <w:rPr>
                <w:rFonts w:ascii="Times New Roman"/>
                <w:b w:val="false"/>
                <w:i w:val="false"/>
                <w:color w:val="000000"/>
                <w:sz w:val="20"/>
              </w:rPr>
              <w:t>
</w:t>
            </w:r>
            <w:r>
              <w:rPr>
                <w:rFonts w:ascii="Times New Roman"/>
                <w:b w:val="false"/>
                <w:i w:val="false"/>
                <w:color w:val="000000"/>
                <w:sz w:val="20"/>
              </w:rPr>
              <w:t>3) мынадай жағдайларда АТҚ-ны әзірлеуді жүзеге асыру:</w:t>
            </w:r>
            <w:r>
              <w:br/>
            </w:r>
            <w:r>
              <w:rPr>
                <w:rFonts w:ascii="Times New Roman"/>
                <w:b w:val="false"/>
                <w:i w:val="false"/>
                <w:color w:val="000000"/>
                <w:sz w:val="20"/>
              </w:rPr>
              <w:t>
</w:t>
            </w:r>
            <w:r>
              <w:rPr>
                <w:rFonts w:ascii="Times New Roman"/>
                <w:b w:val="false"/>
                <w:i w:val="false"/>
                <w:color w:val="000000"/>
                <w:sz w:val="20"/>
              </w:rPr>
              <w:t>- АТҚ-ны әзірлеуге жасалатын келісімшарттар (шарттар) жобалары туралы лицензиарды алдын ала хабардар ету;</w:t>
            </w:r>
            <w:r>
              <w:br/>
            </w:r>
            <w:r>
              <w:rPr>
                <w:rFonts w:ascii="Times New Roman"/>
                <w:b w:val="false"/>
                <w:i w:val="false"/>
                <w:color w:val="000000"/>
                <w:sz w:val="20"/>
              </w:rPr>
              <w:t>
</w:t>
            </w:r>
            <w:r>
              <w:rPr>
                <w:rFonts w:ascii="Times New Roman"/>
                <w:b w:val="false"/>
                <w:i w:val="false"/>
                <w:color w:val="000000"/>
                <w:sz w:val="20"/>
              </w:rPr>
              <w:t>- жедел іздестіру қызметін жүзеге асыратын орган бекіткен және лицензиармен келісілген АТҚ-ны әзірлеуге техникалық тапсырманың болуы;</w:t>
            </w:r>
            <w:r>
              <w:br/>
            </w:r>
            <w:r>
              <w:rPr>
                <w:rFonts w:ascii="Times New Roman"/>
                <w:b w:val="false"/>
                <w:i w:val="false"/>
                <w:color w:val="000000"/>
                <w:sz w:val="20"/>
              </w:rPr>
              <w:t>
</w:t>
            </w:r>
            <w:r>
              <w:rPr>
                <w:rFonts w:ascii="Times New Roman"/>
                <w:b w:val="false"/>
                <w:i w:val="false"/>
                <w:color w:val="000000"/>
                <w:sz w:val="20"/>
              </w:rPr>
              <w:t>- лицензиарға әзірленген АТҚ-ның үлгісін ғылыми-техникалық сараптама жүргізу үшін ұсыну;</w:t>
            </w:r>
            <w:r>
              <w:br/>
            </w:r>
            <w:r>
              <w:rPr>
                <w:rFonts w:ascii="Times New Roman"/>
                <w:b w:val="false"/>
                <w:i w:val="false"/>
                <w:color w:val="000000"/>
                <w:sz w:val="20"/>
              </w:rPr>
              <w:t>
</w:t>
            </w:r>
            <w:r>
              <w:rPr>
                <w:rFonts w:ascii="Times New Roman"/>
                <w:b w:val="false"/>
                <w:i w:val="false"/>
                <w:color w:val="000000"/>
                <w:sz w:val="20"/>
              </w:rPr>
              <w:t>4) АТҚ-ның өндірісін мынадай шарттарда жүзеге асыру:</w:t>
            </w:r>
            <w:r>
              <w:br/>
            </w:r>
            <w:r>
              <w:rPr>
                <w:rFonts w:ascii="Times New Roman"/>
                <w:b w:val="false"/>
                <w:i w:val="false"/>
                <w:color w:val="000000"/>
                <w:sz w:val="20"/>
              </w:rPr>
              <w:t>
</w:t>
            </w:r>
            <w:r>
              <w:rPr>
                <w:rFonts w:ascii="Times New Roman"/>
                <w:b w:val="false"/>
                <w:i w:val="false"/>
                <w:color w:val="000000"/>
                <w:sz w:val="20"/>
              </w:rPr>
              <w:t>- АТҚ-ны өндіруге жасалатын келісімшарттар (шарттар) жобалары туралы лицензиарды алдын ала хабардар ету;</w:t>
            </w:r>
            <w:r>
              <w:br/>
            </w:r>
            <w:r>
              <w:rPr>
                <w:rFonts w:ascii="Times New Roman"/>
                <w:b w:val="false"/>
                <w:i w:val="false"/>
                <w:color w:val="000000"/>
                <w:sz w:val="20"/>
              </w:rPr>
              <w:t>
</w:t>
            </w:r>
            <w:r>
              <w:rPr>
                <w:rFonts w:ascii="Times New Roman"/>
                <w:b w:val="false"/>
                <w:i w:val="false"/>
                <w:color w:val="000000"/>
                <w:sz w:val="20"/>
              </w:rPr>
              <w:t>- жедел іздестіру қызметін жүзеге асыратын орган бекіткен және лицензиармен келісілген өндірілетін АТҚ-ға конструкторлық құжаттаманың болуы;</w:t>
            </w:r>
            <w:r>
              <w:br/>
            </w:r>
            <w:r>
              <w:rPr>
                <w:rFonts w:ascii="Times New Roman"/>
                <w:b w:val="false"/>
                <w:i w:val="false"/>
                <w:color w:val="000000"/>
                <w:sz w:val="20"/>
              </w:rPr>
              <w:t>
</w:t>
            </w:r>
            <w:r>
              <w:rPr>
                <w:rFonts w:ascii="Times New Roman"/>
                <w:b w:val="false"/>
                <w:i w:val="false"/>
                <w:color w:val="000000"/>
                <w:sz w:val="20"/>
              </w:rPr>
              <w:t>- АТҚ-ның тәжірибелік үлгісіне ғылыми-техникалық сараптама жүргізу қорытындылары бойынша лицензиардың оң қорытындысының болуы;</w:t>
            </w:r>
            <w:r>
              <w:br/>
            </w:r>
            <w:r>
              <w:rPr>
                <w:rFonts w:ascii="Times New Roman"/>
                <w:b w:val="false"/>
                <w:i w:val="false"/>
                <w:color w:val="000000"/>
                <w:sz w:val="20"/>
              </w:rPr>
              <w:t>
</w:t>
            </w:r>
            <w:r>
              <w:rPr>
                <w:rFonts w:ascii="Times New Roman"/>
                <w:b w:val="false"/>
                <w:i w:val="false"/>
                <w:color w:val="000000"/>
                <w:sz w:val="20"/>
              </w:rPr>
              <w:t>5) әзірленген АТҚ-ны, сондай-ақ оларға құжаттаманы меншік нысандарына қарамастан үшінші тұлғаларға тек лицензиардың келісімі бойынша тұрақты немесе уақытша пайдалануға беру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лицензиатқа қойылатын қосымша талаптардың орындалуы туралы ақпаратты қамтитын мәліметтер нысаны*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талапқа сәйкестік лицензиар бөлімшесінің өтініш берушінің, лицензиаттың қызметін жүзеге асыратын жер бойынша тексеруімен расталады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АТҚ-ны жөндеу және өткізу бойынша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немесе жеке тұлға мәртебесі</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куәліктің нөмірі және берілген күні туралы ақпаратты қамтитын мәліметтер нысаны*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пайдаланыла отырып тексеріледі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білімі бар маман</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мамандығын және біліктілігін, дипломның нөмірі мен күнін, берілген орнын, оқу орнының атауын қамтитын мәліметтер нысаны*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сынағының нәтижелері бойынша жүзеге асырылатын мәлімделген тұлғалардың білім деңгейін бағалау. АТҚ-ны әзірлеу, өндіру, жөндеу және өткізу бойынша біліктілік сынақтарын тапсыруға арналған сұрақтар тізбесін лицензиар белгілейді</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сынағын тапсыру өтініш берушінің, лицензиаттың қызметті жүзеге асыратын жері бойынша лицензиардың бөлімшесінде жүзеге асырылады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Мәлімделген қызмет түрі бойынша Қазақстан Республикасының мемлекеттік құпияларын құрайтын мәліметтермен жұмыс жүргізуге Қазақстан Республикасының ұлттық қауіпсіздік органдарының рұқсаты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мәлімделген қызмет түрі бойынша Қазақстан Республикасының мемлекеттік құпияларын құрайтын мәліметтермен жұмыс жүргізуге Қазақстан Республикасының ұлттық қауіпсіздік органдары беретін рұқсатының болуын растайтын ақпаратты қамтитын мәліметтер нысаны*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ең аз техникалық құралдар мен бақылау-өлшеу жабдықтары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құқығын растайтын құжаттарымен бірге техникалық құралдар мен бақылау-өлшеу жабдықтарының бар-жоғы туралы ақпаратты қамтитын мәліметтер нысаны*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талапқа сәйкестік лицензиар бөлімшесінің өтініш берушінің, лицензиаттың қызметін жүзеге асыратын жер бойынша тексеруімен расталады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Әзірленіп жатқан және өндірілген АТҚ-ны сақтау үшін арнайы бөлінген үй-жай (меншік құқығы немесе өзге заңды негіз болған кезде).</w:t>
            </w:r>
            <w:r>
              <w:br/>
            </w:r>
            <w:r>
              <w:rPr>
                <w:rFonts w:ascii="Times New Roman"/>
                <w:b w:val="false"/>
                <w:i w:val="false"/>
                <w:color w:val="000000"/>
                <w:sz w:val="20"/>
              </w:rPr>
              <w:t>
</w:t>
            </w:r>
            <w:r>
              <w:rPr>
                <w:rFonts w:ascii="Times New Roman"/>
                <w:b w:val="false"/>
                <w:i w:val="false"/>
                <w:color w:val="000000"/>
                <w:sz w:val="20"/>
              </w:rPr>
              <w:t>Бұл ретте үй-жай:</w:t>
            </w:r>
            <w:r>
              <w:br/>
            </w:r>
            <w:r>
              <w:rPr>
                <w:rFonts w:ascii="Times New Roman"/>
                <w:b w:val="false"/>
                <w:i w:val="false"/>
                <w:color w:val="000000"/>
                <w:sz w:val="20"/>
              </w:rPr>
              <w:t>
</w:t>
            </w:r>
            <w:r>
              <w:rPr>
                <w:rFonts w:ascii="Times New Roman"/>
                <w:b w:val="false"/>
                <w:i w:val="false"/>
                <w:color w:val="000000"/>
                <w:sz w:val="20"/>
              </w:rPr>
              <w:t>1) терезелері темір тормен (егер үй-жай алғашқы немесе соңғы қабаттарда орналасса);</w:t>
            </w:r>
            <w:r>
              <w:br/>
            </w:r>
            <w:r>
              <w:rPr>
                <w:rFonts w:ascii="Times New Roman"/>
                <w:b w:val="false"/>
                <w:i w:val="false"/>
                <w:color w:val="000000"/>
                <w:sz w:val="20"/>
              </w:rPr>
              <w:t>
</w:t>
            </w:r>
            <w:r>
              <w:rPr>
                <w:rFonts w:ascii="Times New Roman"/>
                <w:b w:val="false"/>
                <w:i w:val="false"/>
                <w:color w:val="000000"/>
                <w:sz w:val="20"/>
              </w:rPr>
              <w:t>2) автоматтандырылған күзет және өрттен қорғау сигнализациясы жүйелерімен;</w:t>
            </w:r>
            <w:r>
              <w:br/>
            </w:r>
            <w:r>
              <w:rPr>
                <w:rFonts w:ascii="Times New Roman"/>
                <w:b w:val="false"/>
                <w:i w:val="false"/>
                <w:color w:val="000000"/>
                <w:sz w:val="20"/>
              </w:rPr>
              <w:t>
</w:t>
            </w:r>
            <w:r>
              <w:rPr>
                <w:rFonts w:ascii="Times New Roman"/>
                <w:b w:val="false"/>
                <w:i w:val="false"/>
                <w:color w:val="000000"/>
                <w:sz w:val="20"/>
              </w:rPr>
              <w:t>3) құлыпталатын және мөрленетін темір есіктермен;</w:t>
            </w:r>
            <w:r>
              <w:br/>
            </w:r>
            <w:r>
              <w:rPr>
                <w:rFonts w:ascii="Times New Roman"/>
                <w:b w:val="false"/>
                <w:i w:val="false"/>
                <w:color w:val="000000"/>
                <w:sz w:val="20"/>
              </w:rPr>
              <w:t>
</w:t>
            </w:r>
            <w:r>
              <w:rPr>
                <w:rFonts w:ascii="Times New Roman"/>
                <w:b w:val="false"/>
                <w:i w:val="false"/>
                <w:color w:val="000000"/>
                <w:sz w:val="20"/>
              </w:rPr>
              <w:t>4) мөрленетін кемінде бір темір шкафпен жабдықталуы тиіс</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құқығын немесе өзге заңды негізді, сондай-ақ тиісті қызметтерді көрсету туралы мамандандырылған ұйым(дар)мен шартты растайтын құжаттардың болуы туралы ақпаратты қамтитын мәліметтер нысаны*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талапқа сәйкестік лицензиар бөлімшесінін өтініш берушінің, лицензиаттың қызметін жүзеге асыратын жер бойынша тексеруімен расталады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Лицензиатқа қойылатын қосымша талаптаp:</w:t>
            </w:r>
            <w:r>
              <w:br/>
            </w:r>
            <w:r>
              <w:rPr>
                <w:rFonts w:ascii="Times New Roman"/>
                <w:b w:val="false"/>
                <w:i w:val="false"/>
                <w:color w:val="000000"/>
                <w:sz w:val="20"/>
              </w:rPr>
              <w:t>
</w:t>
            </w:r>
            <w:r>
              <w:rPr>
                <w:rFonts w:ascii="Times New Roman"/>
                <w:b w:val="false"/>
                <w:i w:val="false"/>
                <w:color w:val="000000"/>
                <w:sz w:val="20"/>
              </w:rPr>
              <w:t xml:space="preserve">1) осы біліктілік талаптарына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жөнделген АТҚ-ны есепке алу журналының болуы;</w:t>
            </w:r>
            <w:r>
              <w:br/>
            </w:r>
            <w:r>
              <w:rPr>
                <w:rFonts w:ascii="Times New Roman"/>
                <w:b w:val="false"/>
                <w:i w:val="false"/>
                <w:color w:val="000000"/>
                <w:sz w:val="20"/>
              </w:rPr>
              <w:t>
</w:t>
            </w:r>
            <w:r>
              <w:rPr>
                <w:rFonts w:ascii="Times New Roman"/>
                <w:b w:val="false"/>
                <w:i w:val="false"/>
                <w:color w:val="000000"/>
                <w:sz w:val="20"/>
              </w:rPr>
              <w:t xml:space="preserve">2) осы біліктілік талаптарына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 өткізілген АТҚ-ны есепке алу журналының болуы;</w:t>
            </w:r>
            <w:r>
              <w:br/>
            </w:r>
            <w:r>
              <w:rPr>
                <w:rFonts w:ascii="Times New Roman"/>
                <w:b w:val="false"/>
                <w:i w:val="false"/>
                <w:color w:val="000000"/>
                <w:sz w:val="20"/>
              </w:rPr>
              <w:t>
</w:t>
            </w:r>
            <w:r>
              <w:rPr>
                <w:rFonts w:ascii="Times New Roman"/>
                <w:b w:val="false"/>
                <w:i w:val="false"/>
                <w:color w:val="000000"/>
                <w:sz w:val="20"/>
              </w:rPr>
              <w:t xml:space="preserve">3) осы біліктілік талаптарына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 өткізілген АТҚ туралы тоқсан сайынғы есептілікті ұсыну;</w:t>
            </w:r>
            <w:r>
              <w:br/>
            </w:r>
            <w:r>
              <w:rPr>
                <w:rFonts w:ascii="Times New Roman"/>
                <w:b w:val="false"/>
                <w:i w:val="false"/>
                <w:color w:val="000000"/>
                <w:sz w:val="20"/>
              </w:rPr>
              <w:t>
</w:t>
            </w:r>
            <w:r>
              <w:rPr>
                <w:rFonts w:ascii="Times New Roman"/>
                <w:b w:val="false"/>
                <w:i w:val="false"/>
                <w:color w:val="000000"/>
                <w:sz w:val="20"/>
              </w:rPr>
              <w:t xml:space="preserve">4) осы біліктілік талаптарына </w:t>
            </w:r>
            <w:r>
              <w:rPr>
                <w:rFonts w:ascii="Times New Roman"/>
                <w:b w:val="false"/>
                <w:i w:val="false"/>
                <w:color w:val="000000"/>
                <w:sz w:val="20"/>
              </w:rPr>
              <w:t>7-қосымшаға</w:t>
            </w:r>
            <w:r>
              <w:rPr>
                <w:rFonts w:ascii="Times New Roman"/>
                <w:b w:val="false"/>
                <w:i w:val="false"/>
                <w:color w:val="000000"/>
                <w:sz w:val="20"/>
              </w:rPr>
              <w:t xml:space="preserve"> сәйкес нысан бойынша жөнделген АТҚ туралы жыл сайынғы есептілікті ұсыну;</w:t>
            </w:r>
            <w:r>
              <w:br/>
            </w:r>
            <w:r>
              <w:rPr>
                <w:rFonts w:ascii="Times New Roman"/>
                <w:b w:val="false"/>
                <w:i w:val="false"/>
                <w:color w:val="000000"/>
                <w:sz w:val="20"/>
              </w:rPr>
              <w:t>
</w:t>
            </w:r>
            <w:r>
              <w:rPr>
                <w:rFonts w:ascii="Times New Roman"/>
                <w:b w:val="false"/>
                <w:i w:val="false"/>
                <w:color w:val="000000"/>
                <w:sz w:val="20"/>
              </w:rPr>
              <w:t>5) AТҚ-ны сатып алу және өткізу жасалатын келісімшарттар (шарттар) туралы лицензиарды хабардар ету шарттарында жүзеге асырылады;</w:t>
            </w:r>
            <w:r>
              <w:br/>
            </w:r>
            <w:r>
              <w:rPr>
                <w:rFonts w:ascii="Times New Roman"/>
                <w:b w:val="false"/>
                <w:i w:val="false"/>
                <w:color w:val="000000"/>
                <w:sz w:val="20"/>
              </w:rPr>
              <w:t>
</w:t>
            </w:r>
            <w:r>
              <w:rPr>
                <w:rFonts w:ascii="Times New Roman"/>
                <w:b w:val="false"/>
                <w:i w:val="false"/>
                <w:color w:val="000000"/>
                <w:sz w:val="20"/>
              </w:rPr>
              <w:t>6) АТҚ-ны жөндеу жасалатын келісімшарттар (шарттар) туралы лицензиарды хабардар ету шарттарында жүзеге асырылады;</w:t>
            </w:r>
            <w:r>
              <w:br/>
            </w:r>
            <w:r>
              <w:rPr>
                <w:rFonts w:ascii="Times New Roman"/>
                <w:b w:val="false"/>
                <w:i w:val="false"/>
                <w:color w:val="000000"/>
                <w:sz w:val="20"/>
              </w:rPr>
              <w:t>
</w:t>
            </w:r>
            <w:r>
              <w:rPr>
                <w:rFonts w:ascii="Times New Roman"/>
                <w:b w:val="false"/>
                <w:i w:val="false"/>
                <w:color w:val="000000"/>
                <w:sz w:val="20"/>
              </w:rPr>
              <w:t>7) өткізілетін немесе жөнделетін АТҚ-ны, сондай-ақ оған құжаттаманы меншік нысандарына қарамастан үшінші тұлғаларға тек лицензиардың келісімі бойынша тұрақты немесе уақытша пайдалануға беру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лицензиатқа қойылатын қосымша талаптардың орындалуы туралы ақпаратты қамтитын мәліметтер нысаны*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талапқа сәйкестік лицензиар бөлімшесінің өтініш берушінің, лицензиаттың қызметін жүзеге асыратын жер бойынша тексеруімен расталады</w:t>
            </w:r>
          </w:p>
        </w:tc>
      </w:tr>
    </w:tbl>
    <w:bookmarkStart w:name="z95" w:id="3"/>
    <w:p>
      <w:pPr>
        <w:spacing w:after="0"/>
        <w:ind w:left="0"/>
        <w:jc w:val="both"/>
      </w:pPr>
      <w:r>
        <w:rPr>
          <w:rFonts w:ascii="Times New Roman"/>
          <w:b w:val="false"/>
          <w:i w:val="false"/>
          <w:color w:val="000000"/>
          <w:sz w:val="28"/>
        </w:rPr>
        <w:t>
      Ескертпе: АТҚ - жедел іздестіру іс-шараларын жүргізуге арналған арнайы техникалық құралдар.</w:t>
      </w:r>
      <w:r>
        <w:br/>
      </w:r>
      <w:r>
        <w:rPr>
          <w:rFonts w:ascii="Times New Roman"/>
          <w:b w:val="false"/>
          <w:i w:val="false"/>
          <w:color w:val="000000"/>
          <w:sz w:val="28"/>
        </w:rPr>
        <w:t>
                * Осы біліктілік талаптарына </w:t>
      </w:r>
      <w:r>
        <w:rPr>
          <w:rFonts w:ascii="Times New Roman"/>
          <w:b w:val="false"/>
          <w:i w:val="false"/>
          <w:color w:val="000000"/>
          <w:sz w:val="28"/>
        </w:rPr>
        <w:t>8-қосымшаға</w:t>
      </w:r>
      <w:r>
        <w:rPr>
          <w:rFonts w:ascii="Times New Roman"/>
          <w:b w:val="false"/>
          <w:i w:val="false"/>
          <w:color w:val="000000"/>
          <w:sz w:val="28"/>
        </w:rPr>
        <w:t xml:space="preserve"> сәйкес мәліметтер нысаны</w:t>
      </w:r>
    </w:p>
    <w:bookmarkEnd w:id="3"/>
    <w:bookmarkStart w:name="z14" w:id="4"/>
    <w:p>
      <w:pPr>
        <w:spacing w:after="0"/>
        <w:ind w:left="0"/>
        <w:jc w:val="both"/>
      </w:pPr>
      <w:r>
        <w:rPr>
          <w:rFonts w:ascii="Times New Roman"/>
          <w:b w:val="false"/>
          <w:i w:val="false"/>
          <w:color w:val="000000"/>
          <w:sz w:val="28"/>
        </w:rPr>
        <w:t xml:space="preserve">
Жедел іздестіру іс-шараларын жүргізуге </w:t>
      </w:r>
      <w:r>
        <w:br/>
      </w:r>
      <w:r>
        <w:rPr>
          <w:rFonts w:ascii="Times New Roman"/>
          <w:b w:val="false"/>
          <w:i w:val="false"/>
          <w:color w:val="000000"/>
          <w:sz w:val="28"/>
        </w:rPr>
        <w:t xml:space="preserve">
арналған арнайы техникалық құралдарды  </w:t>
      </w:r>
      <w:r>
        <w:br/>
      </w:r>
      <w:r>
        <w:rPr>
          <w:rFonts w:ascii="Times New Roman"/>
          <w:b w:val="false"/>
          <w:i w:val="false"/>
          <w:color w:val="000000"/>
          <w:sz w:val="28"/>
        </w:rPr>
        <w:t xml:space="preserve">
әзірлеу, өндіру, жөндеу және өткізу   </w:t>
      </w:r>
      <w:r>
        <w:br/>
      </w:r>
      <w:r>
        <w:rPr>
          <w:rFonts w:ascii="Times New Roman"/>
          <w:b w:val="false"/>
          <w:i w:val="false"/>
          <w:color w:val="000000"/>
          <w:sz w:val="28"/>
        </w:rPr>
        <w:t xml:space="preserve">
жөніндегі қызметті жүзеге асыру үшін  </w:t>
      </w:r>
      <w:r>
        <w:br/>
      </w:r>
      <w:r>
        <w:rPr>
          <w:rFonts w:ascii="Times New Roman"/>
          <w:b w:val="false"/>
          <w:i w:val="false"/>
          <w:color w:val="000000"/>
          <w:sz w:val="28"/>
        </w:rPr>
        <w:t xml:space="preserve">
біліктілік талаптарына және оларға   </w:t>
      </w:r>
      <w:r>
        <w:br/>
      </w:r>
      <w:r>
        <w:rPr>
          <w:rFonts w:ascii="Times New Roman"/>
          <w:b w:val="false"/>
          <w:i w:val="false"/>
          <w:color w:val="000000"/>
          <w:sz w:val="28"/>
        </w:rPr>
        <w:t>
сәйкестікті растайтын құжаттар тізбесіне</w:t>
      </w:r>
      <w:r>
        <w:br/>
      </w:r>
      <w:r>
        <w:rPr>
          <w:rFonts w:ascii="Times New Roman"/>
          <w:b w:val="false"/>
          <w:i w:val="false"/>
          <w:color w:val="000000"/>
          <w:sz w:val="28"/>
        </w:rPr>
        <w:t xml:space="preserve">
1-қосымша                </w:t>
      </w:r>
    </w:p>
    <w:bookmarkEnd w:id="4"/>
    <w:bookmarkStart w:name="z15" w:id="5"/>
    <w:p>
      <w:pPr>
        <w:spacing w:after="0"/>
        <w:ind w:left="0"/>
        <w:jc w:val="left"/>
      </w:pPr>
      <w:r>
        <w:rPr>
          <w:rFonts w:ascii="Times New Roman"/>
          <w:b/>
          <w:i w:val="false"/>
          <w:color w:val="000000"/>
        </w:rPr>
        <w:t xml:space="preserve"> 
Жедел іздестіру іс-шараларын жүргізуге арналған арнайы техникалық</w:t>
      </w:r>
      <w:r>
        <w:br/>
      </w:r>
      <w:r>
        <w:rPr>
          <w:rFonts w:ascii="Times New Roman"/>
          <w:b/>
          <w:i w:val="false"/>
          <w:color w:val="000000"/>
        </w:rPr>
        <w:t>
құралдарды әзірлеу, өндіру, жөндеу және өткізу жөніндегі қызметті</w:t>
      </w:r>
      <w:r>
        <w:br/>
      </w:r>
      <w:r>
        <w:rPr>
          <w:rFonts w:ascii="Times New Roman"/>
          <w:b/>
          <w:i w:val="false"/>
          <w:color w:val="000000"/>
        </w:rPr>
        <w:t>
жүзеге асыру үшін қажет етілетін ең аз техникалық құралдардың және</w:t>
      </w:r>
      <w:r>
        <w:br/>
      </w:r>
      <w:r>
        <w:rPr>
          <w:rFonts w:ascii="Times New Roman"/>
          <w:b/>
          <w:i w:val="false"/>
          <w:color w:val="000000"/>
        </w:rPr>
        <w:t>
бақылау-өлшеу жабдықтарының</w:t>
      </w:r>
      <w:r>
        <w:br/>
      </w:r>
      <w:r>
        <w:rPr>
          <w:rFonts w:ascii="Times New Roman"/>
          <w:b/>
          <w:i w:val="false"/>
          <w:color w:val="000000"/>
        </w:rPr>
        <w:t>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393"/>
      </w:tblGrid>
      <w:tr>
        <w:trPr>
          <w:trHeight w:val="6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құралдардың және бақылау-өлшеу жабдықтарының атауы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Мультиметр</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Осциллограф</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Вольтметр</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Амперметр</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Жиілік өлшегіш</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жиілікті сигналдардың генераторы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 жиілікті сигналдардың генераторы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 күші мен кернеуі реттелінетін тұрақты ток көзі</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Реттелетін айнымалы кернеу көзі (автотрансформатор)</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Өріс индикаторы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Дәнекерлейтін станция</w:t>
            </w:r>
          </w:p>
        </w:tc>
      </w:tr>
    </w:tbl>
    <w:bookmarkStart w:name="z16" w:id="6"/>
    <w:p>
      <w:pPr>
        <w:spacing w:after="0"/>
        <w:ind w:left="0"/>
        <w:jc w:val="both"/>
      </w:pPr>
      <w:r>
        <w:rPr>
          <w:rFonts w:ascii="Times New Roman"/>
          <w:b w:val="false"/>
          <w:i w:val="false"/>
          <w:color w:val="000000"/>
          <w:sz w:val="28"/>
        </w:rPr>
        <w:t xml:space="preserve">
Жедел іздестіру іс-шараларын жүргізуге  </w:t>
      </w:r>
      <w:r>
        <w:br/>
      </w:r>
      <w:r>
        <w:rPr>
          <w:rFonts w:ascii="Times New Roman"/>
          <w:b w:val="false"/>
          <w:i w:val="false"/>
          <w:color w:val="000000"/>
          <w:sz w:val="28"/>
        </w:rPr>
        <w:t xml:space="preserve">
арналған арнайы техникалық құралдарды  </w:t>
      </w:r>
      <w:r>
        <w:br/>
      </w:r>
      <w:r>
        <w:rPr>
          <w:rFonts w:ascii="Times New Roman"/>
          <w:b w:val="false"/>
          <w:i w:val="false"/>
          <w:color w:val="000000"/>
          <w:sz w:val="28"/>
        </w:rPr>
        <w:t xml:space="preserve">
әзірлеу, өндіру, жөндеу және өткізу   </w:t>
      </w:r>
      <w:r>
        <w:br/>
      </w:r>
      <w:r>
        <w:rPr>
          <w:rFonts w:ascii="Times New Roman"/>
          <w:b w:val="false"/>
          <w:i w:val="false"/>
          <w:color w:val="000000"/>
          <w:sz w:val="28"/>
        </w:rPr>
        <w:t xml:space="preserve">
жөніндегі қызметті жүзеге асыру үшін  </w:t>
      </w:r>
      <w:r>
        <w:br/>
      </w:r>
      <w:r>
        <w:rPr>
          <w:rFonts w:ascii="Times New Roman"/>
          <w:b w:val="false"/>
          <w:i w:val="false"/>
          <w:color w:val="000000"/>
          <w:sz w:val="28"/>
        </w:rPr>
        <w:t xml:space="preserve">
біліктілік талаптарына және оларға   </w:t>
      </w:r>
      <w:r>
        <w:br/>
      </w:r>
      <w:r>
        <w:rPr>
          <w:rFonts w:ascii="Times New Roman"/>
          <w:b w:val="false"/>
          <w:i w:val="false"/>
          <w:color w:val="000000"/>
          <w:sz w:val="28"/>
        </w:rPr>
        <w:t>
сәйкестікті растайтын құжаттар тізбесіне</w:t>
      </w:r>
      <w:r>
        <w:br/>
      </w:r>
      <w:r>
        <w:rPr>
          <w:rFonts w:ascii="Times New Roman"/>
          <w:b w:val="false"/>
          <w:i w:val="false"/>
          <w:color w:val="000000"/>
          <w:sz w:val="28"/>
        </w:rPr>
        <w:t xml:space="preserve">
2-қосымша               </w:t>
      </w:r>
    </w:p>
    <w:bookmarkEnd w:id="6"/>
    <w:bookmarkStart w:name="z17" w:id="7"/>
    <w:p>
      <w:pPr>
        <w:spacing w:after="0"/>
        <w:ind w:left="0"/>
        <w:jc w:val="left"/>
      </w:pPr>
      <w:r>
        <w:rPr>
          <w:rFonts w:ascii="Times New Roman"/>
          <w:b/>
          <w:i w:val="false"/>
          <w:color w:val="000000"/>
        </w:rPr>
        <w:t xml:space="preserve"> 
Әзірленген және өндірілген жедел іздестіру іс-шараларын жүргізуге</w:t>
      </w:r>
      <w:r>
        <w:br/>
      </w:r>
      <w:r>
        <w:rPr>
          <w:rFonts w:ascii="Times New Roman"/>
          <w:b/>
          <w:i w:val="false"/>
          <w:color w:val="000000"/>
        </w:rPr>
        <w:t>
арналған арнайы техникалық құралдарды есепке алудың</w:t>
      </w:r>
      <w:r>
        <w:br/>
      </w:r>
      <w:r>
        <w:rPr>
          <w:rFonts w:ascii="Times New Roman"/>
          <w:b/>
          <w:i w:val="false"/>
          <w:color w:val="000000"/>
        </w:rPr>
        <w:t>
№ _________ ЖУРНАЛЫ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693"/>
        <w:gridCol w:w="2453"/>
        <w:gridCol w:w="2573"/>
        <w:gridCol w:w="515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(өндірілген) арнайы техникалық құралдың атауы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(өндірілген) арнайы техникалық құралдың функционалдық мақсаты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(өндірілген) арнайы техникалық құралдың есепке алу (сериялық, зауыттық) нөмірі</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 үшін негіз (дербес немесе әзірлеуге келісімшартты (шартты) іске асыру шеңберінде. Келісімшарттық (шарттық) міндеттемелерді орындаған жағдайда келісімшарттың (шарттың) нөмірі, жасалу және орындалу мерзімі, әзірлеуге шарт жасалған ұйымның заңды мекенжайы, салық төлеушінің тіркеу нөмірі (бар болса жеке сәйкестендіру нөмірі/бизнес сәйкестендіру нөмірі), байланыс телефондары көрсетіледі)</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 w:id="8"/>
    <w:p>
      <w:pPr>
        <w:spacing w:after="0"/>
        <w:ind w:left="0"/>
        <w:jc w:val="both"/>
      </w:pPr>
      <w:r>
        <w:rPr>
          <w:rFonts w:ascii="Times New Roman"/>
          <w:b w:val="false"/>
          <w:i w:val="false"/>
          <w:color w:val="000000"/>
          <w:sz w:val="28"/>
        </w:rPr>
        <w:t>
      Ескертпе: әзірленген және өндірілген арнайы техникалық</w:t>
      </w:r>
      <w:r>
        <w:br/>
      </w:r>
      <w:r>
        <w:rPr>
          <w:rFonts w:ascii="Times New Roman"/>
          <w:b w:val="false"/>
          <w:i w:val="false"/>
          <w:color w:val="000000"/>
          <w:sz w:val="28"/>
        </w:rPr>
        <w:t>
                құралдарды есепке алу журналы лицензиаттың</w:t>
      </w:r>
      <w:r>
        <w:br/>
      </w:r>
      <w:r>
        <w:rPr>
          <w:rFonts w:ascii="Times New Roman"/>
          <w:b w:val="false"/>
          <w:i w:val="false"/>
          <w:color w:val="000000"/>
          <w:sz w:val="28"/>
        </w:rPr>
        <w:t>
                мемлекеттік құпияларды қорғау бөлімшесінде есепке</w:t>
      </w:r>
      <w:r>
        <w:br/>
      </w:r>
      <w:r>
        <w:rPr>
          <w:rFonts w:ascii="Times New Roman"/>
          <w:b w:val="false"/>
          <w:i w:val="false"/>
          <w:color w:val="000000"/>
          <w:sz w:val="28"/>
        </w:rPr>
        <w:t>
                қойылады.</w:t>
      </w:r>
    </w:p>
    <w:bookmarkEnd w:id="8"/>
    <w:bookmarkStart w:name="z18" w:id="9"/>
    <w:p>
      <w:pPr>
        <w:spacing w:after="0"/>
        <w:ind w:left="0"/>
        <w:jc w:val="both"/>
      </w:pPr>
      <w:r>
        <w:rPr>
          <w:rFonts w:ascii="Times New Roman"/>
          <w:b w:val="false"/>
          <w:i w:val="false"/>
          <w:color w:val="000000"/>
          <w:sz w:val="28"/>
        </w:rPr>
        <w:t xml:space="preserve">
Жедел іздестіру іс-шараларын жүргізуге </w:t>
      </w:r>
      <w:r>
        <w:br/>
      </w:r>
      <w:r>
        <w:rPr>
          <w:rFonts w:ascii="Times New Roman"/>
          <w:b w:val="false"/>
          <w:i w:val="false"/>
          <w:color w:val="000000"/>
          <w:sz w:val="28"/>
        </w:rPr>
        <w:t xml:space="preserve">
арналған арнайы техникалық құралдарды  </w:t>
      </w:r>
      <w:r>
        <w:br/>
      </w:r>
      <w:r>
        <w:rPr>
          <w:rFonts w:ascii="Times New Roman"/>
          <w:b w:val="false"/>
          <w:i w:val="false"/>
          <w:color w:val="000000"/>
          <w:sz w:val="28"/>
        </w:rPr>
        <w:t xml:space="preserve">
әзірлеу, өндіру, жөндеу және өткізу  </w:t>
      </w:r>
      <w:r>
        <w:br/>
      </w:r>
      <w:r>
        <w:rPr>
          <w:rFonts w:ascii="Times New Roman"/>
          <w:b w:val="false"/>
          <w:i w:val="false"/>
          <w:color w:val="000000"/>
          <w:sz w:val="28"/>
        </w:rPr>
        <w:t xml:space="preserve">
жөніндегі қызметті жүзеге асыру үшін  </w:t>
      </w:r>
      <w:r>
        <w:br/>
      </w:r>
      <w:r>
        <w:rPr>
          <w:rFonts w:ascii="Times New Roman"/>
          <w:b w:val="false"/>
          <w:i w:val="false"/>
          <w:color w:val="000000"/>
          <w:sz w:val="28"/>
        </w:rPr>
        <w:t xml:space="preserve">
біліктілік талаптарына және оларға   </w:t>
      </w:r>
      <w:r>
        <w:br/>
      </w:r>
      <w:r>
        <w:rPr>
          <w:rFonts w:ascii="Times New Roman"/>
          <w:b w:val="false"/>
          <w:i w:val="false"/>
          <w:color w:val="000000"/>
          <w:sz w:val="28"/>
        </w:rPr>
        <w:t>
сәйкестікті растайтын құжаттар тізбесіне</w:t>
      </w:r>
      <w:r>
        <w:br/>
      </w:r>
      <w:r>
        <w:rPr>
          <w:rFonts w:ascii="Times New Roman"/>
          <w:b w:val="false"/>
          <w:i w:val="false"/>
          <w:color w:val="000000"/>
          <w:sz w:val="28"/>
        </w:rPr>
        <w:t xml:space="preserve">
3-қосымша               </w:t>
      </w:r>
    </w:p>
    <w:bookmarkEnd w:id="9"/>
    <w:bookmarkStart w:name="z19" w:id="10"/>
    <w:p>
      <w:pPr>
        <w:spacing w:after="0"/>
        <w:ind w:left="0"/>
        <w:jc w:val="left"/>
      </w:pPr>
      <w:r>
        <w:rPr>
          <w:rFonts w:ascii="Times New Roman"/>
          <w:b/>
          <w:i w:val="false"/>
          <w:color w:val="000000"/>
        </w:rPr>
        <w:t xml:space="preserve"> 
20__ жылғы «___» ________ бастап 20__ жылғы «___» ________ дейінгі</w:t>
      </w:r>
      <w:r>
        <w:br/>
      </w:r>
      <w:r>
        <w:rPr>
          <w:rFonts w:ascii="Times New Roman"/>
          <w:b/>
          <w:i w:val="false"/>
          <w:color w:val="000000"/>
        </w:rPr>
        <w:t>
кезеңде әзірленген және өндірілген жедел-іздестіру іс-шараларын</w:t>
      </w:r>
      <w:r>
        <w:br/>
      </w:r>
      <w:r>
        <w:rPr>
          <w:rFonts w:ascii="Times New Roman"/>
          <w:b/>
          <w:i w:val="false"/>
          <w:color w:val="000000"/>
        </w:rPr>
        <w:t>
жүргізуге арналған арнайы техникалық құралдар туралы</w:t>
      </w:r>
      <w:r>
        <w:br/>
      </w:r>
      <w:r>
        <w:rPr>
          <w:rFonts w:ascii="Times New Roman"/>
          <w:b/>
          <w:i w:val="false"/>
          <w:color w:val="000000"/>
        </w:rPr>
        <w:t>
ЕСЕП</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1943"/>
        <w:gridCol w:w="2358"/>
        <w:gridCol w:w="2755"/>
        <w:gridCol w:w="5306"/>
      </w:tblGrid>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(өндірілген) арнайы техникалық құралдардың атауы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(өндірілген) арнайы техникалық құралдардың функционалдық мақсаты және есепке алу (сериялық, зауыттық) нөмірі</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 үшін негіз (дербес немесе әзірлеуге келісімшартты (шартты) іске асыру шеңберінде). Келісімшарттың (шарттың) міндеттемелерін орындау жағдайында келісімшарттың (шарттың) нөмірі, жасалу және орындалу мерзімі, әзірлеуге шарт жасалған ұйымның заңды мекенжайы, салық төлеушінің тіркеу нөмірі (бар болса жеке сәйкестендіру нөмірі/бизнес сәйкестендіру нөмірі), байланыс телефондары көрсетіледі)</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(өндірілген) арнайы техникалық құралдардың cаны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   ___________   _______________</w:t>
      </w:r>
      <w:r>
        <w:br/>
      </w:r>
      <w:r>
        <w:rPr>
          <w:rFonts w:ascii="Times New Roman"/>
          <w:b w:val="false"/>
          <w:i w:val="false"/>
          <w:color w:val="000000"/>
          <w:sz w:val="28"/>
        </w:rPr>
        <w:t>
       лицензиат басшысының лауазымы     М.О. қолы         Т.А.Ә.</w:t>
      </w:r>
      <w:r>
        <w:br/>
      </w:r>
      <w:r>
        <w:rPr>
          <w:rFonts w:ascii="Times New Roman"/>
          <w:b w:val="false"/>
          <w:i w:val="false"/>
          <w:color w:val="000000"/>
          <w:sz w:val="28"/>
        </w:rPr>
        <w:t>
      _____________________</w:t>
      </w:r>
      <w:r>
        <w:br/>
      </w:r>
      <w:r>
        <w:rPr>
          <w:rFonts w:ascii="Times New Roman"/>
          <w:b w:val="false"/>
          <w:i w:val="false"/>
          <w:color w:val="000000"/>
          <w:sz w:val="28"/>
        </w:rPr>
        <w:t>
        қол қойылған күні</w:t>
      </w:r>
    </w:p>
    <w:bookmarkStart w:name="z97" w:id="11"/>
    <w:p>
      <w:pPr>
        <w:spacing w:after="0"/>
        <w:ind w:left="0"/>
        <w:jc w:val="both"/>
      </w:pPr>
      <w:r>
        <w:rPr>
          <w:rFonts w:ascii="Times New Roman"/>
          <w:b w:val="false"/>
          <w:i w:val="false"/>
          <w:color w:val="000000"/>
          <w:sz w:val="28"/>
        </w:rPr>
        <w:t>
      Ескертпе: әзірленген (өндірілген) арнайы техникалық құралдар</w:t>
      </w:r>
      <w:r>
        <w:br/>
      </w:r>
      <w:r>
        <w:rPr>
          <w:rFonts w:ascii="Times New Roman"/>
          <w:b w:val="false"/>
          <w:i w:val="false"/>
          <w:color w:val="000000"/>
          <w:sz w:val="28"/>
        </w:rPr>
        <w:t>
                бойынша есеп Қазақстан Республикасы ҰҚК-не өткен</w:t>
      </w:r>
      <w:r>
        <w:br/>
      </w:r>
      <w:r>
        <w:rPr>
          <w:rFonts w:ascii="Times New Roman"/>
          <w:b w:val="false"/>
          <w:i w:val="false"/>
          <w:color w:val="000000"/>
          <w:sz w:val="28"/>
        </w:rPr>
        <w:t>
                (есептік) күнтізбелік жартыжылдық бойынша 25</w:t>
      </w:r>
      <w:r>
        <w:br/>
      </w:r>
      <w:r>
        <w:rPr>
          <w:rFonts w:ascii="Times New Roman"/>
          <w:b w:val="false"/>
          <w:i w:val="false"/>
          <w:color w:val="000000"/>
          <w:sz w:val="28"/>
        </w:rPr>
        <w:t>
                маусымнан және 25 қарашадан кешіктірілмей жіберіледі,</w:t>
      </w:r>
      <w:r>
        <w:br/>
      </w:r>
      <w:r>
        <w:rPr>
          <w:rFonts w:ascii="Times New Roman"/>
          <w:b w:val="false"/>
          <w:i w:val="false"/>
          <w:color w:val="000000"/>
          <w:sz w:val="28"/>
        </w:rPr>
        <w:t>
                есептің екінші данасы лицензиаттың мемлекеттік</w:t>
      </w:r>
      <w:r>
        <w:br/>
      </w:r>
      <w:r>
        <w:rPr>
          <w:rFonts w:ascii="Times New Roman"/>
          <w:b w:val="false"/>
          <w:i w:val="false"/>
          <w:color w:val="000000"/>
          <w:sz w:val="28"/>
        </w:rPr>
        <w:t>
                құпияларды қорғау бөлімшесінде есепке қойылады.</w:t>
      </w:r>
    </w:p>
    <w:bookmarkEnd w:id="11"/>
    <w:bookmarkStart w:name="z20" w:id="12"/>
    <w:p>
      <w:pPr>
        <w:spacing w:after="0"/>
        <w:ind w:left="0"/>
        <w:jc w:val="both"/>
      </w:pPr>
      <w:r>
        <w:rPr>
          <w:rFonts w:ascii="Times New Roman"/>
          <w:b w:val="false"/>
          <w:i w:val="false"/>
          <w:color w:val="000000"/>
          <w:sz w:val="28"/>
        </w:rPr>
        <w:t xml:space="preserve">
Жедел іздестіру іс-шараларын жүргізуге </w:t>
      </w:r>
      <w:r>
        <w:br/>
      </w:r>
      <w:r>
        <w:rPr>
          <w:rFonts w:ascii="Times New Roman"/>
          <w:b w:val="false"/>
          <w:i w:val="false"/>
          <w:color w:val="000000"/>
          <w:sz w:val="28"/>
        </w:rPr>
        <w:t xml:space="preserve">
арналған арнайы техникалық құралдарды  </w:t>
      </w:r>
      <w:r>
        <w:br/>
      </w:r>
      <w:r>
        <w:rPr>
          <w:rFonts w:ascii="Times New Roman"/>
          <w:b w:val="false"/>
          <w:i w:val="false"/>
          <w:color w:val="000000"/>
          <w:sz w:val="28"/>
        </w:rPr>
        <w:t xml:space="preserve">
әзірлеу, өндіру, жөндеу және өткізу   </w:t>
      </w:r>
      <w:r>
        <w:br/>
      </w:r>
      <w:r>
        <w:rPr>
          <w:rFonts w:ascii="Times New Roman"/>
          <w:b w:val="false"/>
          <w:i w:val="false"/>
          <w:color w:val="000000"/>
          <w:sz w:val="28"/>
        </w:rPr>
        <w:t xml:space="preserve">
жөніндегі қызметті жүзеге асыру үшін </w:t>
      </w:r>
      <w:r>
        <w:br/>
      </w:r>
      <w:r>
        <w:rPr>
          <w:rFonts w:ascii="Times New Roman"/>
          <w:b w:val="false"/>
          <w:i w:val="false"/>
          <w:color w:val="000000"/>
          <w:sz w:val="28"/>
        </w:rPr>
        <w:t xml:space="preserve">
біліктілік талаптарына және оларға   </w:t>
      </w:r>
      <w:r>
        <w:br/>
      </w:r>
      <w:r>
        <w:rPr>
          <w:rFonts w:ascii="Times New Roman"/>
          <w:b w:val="false"/>
          <w:i w:val="false"/>
          <w:color w:val="000000"/>
          <w:sz w:val="28"/>
        </w:rPr>
        <w:t>
сәйкестікті растайтын құжаттар тізбесіне</w:t>
      </w:r>
      <w:r>
        <w:br/>
      </w:r>
      <w:r>
        <w:rPr>
          <w:rFonts w:ascii="Times New Roman"/>
          <w:b w:val="false"/>
          <w:i w:val="false"/>
          <w:color w:val="000000"/>
          <w:sz w:val="28"/>
        </w:rPr>
        <w:t xml:space="preserve">
4-қосымша                </w:t>
      </w:r>
    </w:p>
    <w:bookmarkEnd w:id="12"/>
    <w:bookmarkStart w:name="z21" w:id="13"/>
    <w:p>
      <w:pPr>
        <w:spacing w:after="0"/>
        <w:ind w:left="0"/>
        <w:jc w:val="left"/>
      </w:pPr>
      <w:r>
        <w:rPr>
          <w:rFonts w:ascii="Times New Roman"/>
          <w:b/>
          <w:i w:val="false"/>
          <w:color w:val="000000"/>
        </w:rPr>
        <w:t xml:space="preserve"> 
Жедел іздестіру іс-шараларын жүргізуге арналған жөнделген</w:t>
      </w:r>
      <w:r>
        <w:br/>
      </w:r>
      <w:r>
        <w:rPr>
          <w:rFonts w:ascii="Times New Roman"/>
          <w:b/>
          <w:i w:val="false"/>
          <w:color w:val="000000"/>
        </w:rPr>
        <w:t>
арнайы техникалық құралдарды есепке алудың</w:t>
      </w:r>
      <w:r>
        <w:br/>
      </w:r>
      <w:r>
        <w:rPr>
          <w:rFonts w:ascii="Times New Roman"/>
          <w:b/>
          <w:i w:val="false"/>
          <w:color w:val="000000"/>
        </w:rPr>
        <w:t>
№ ________ ЖУРНАЛЫ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293"/>
        <w:gridCol w:w="3173"/>
        <w:gridCol w:w="63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Жөнделген арнайы техникалық құралдың атауы, оны есепке алу (сериялық, зауыттық) нөмірі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Жөнделген арнайы техникалық құралдың функционалдық мақсаты, ақауының сипаты</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үшін негіз (келісімшарттың (шарттың) нөмірі, жасалу және орындалу мерзімі, жөндеуге шарт жасалған ұйымның заңды мекенжайы, салық төлеушінің тіркеу нөмірі (бар болса жеке сәйкестендіру нөмірі/бизнес сәйкестендіру нөмірі), байланыс телефондары)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8" w:id="14"/>
    <w:p>
      <w:pPr>
        <w:spacing w:after="0"/>
        <w:ind w:left="0"/>
        <w:jc w:val="both"/>
      </w:pPr>
      <w:r>
        <w:rPr>
          <w:rFonts w:ascii="Times New Roman"/>
          <w:b w:val="false"/>
          <w:i w:val="false"/>
          <w:color w:val="000000"/>
          <w:sz w:val="28"/>
        </w:rPr>
        <w:t>
      Ескертпе: жөнделген арнайы техникалық құралдарды есепке алу</w:t>
      </w:r>
      <w:r>
        <w:br/>
      </w:r>
      <w:r>
        <w:rPr>
          <w:rFonts w:ascii="Times New Roman"/>
          <w:b w:val="false"/>
          <w:i w:val="false"/>
          <w:color w:val="000000"/>
          <w:sz w:val="28"/>
        </w:rPr>
        <w:t>
                журналы лицензиаттың мемлекеттік құпияларды қорғау</w:t>
      </w:r>
      <w:r>
        <w:br/>
      </w:r>
      <w:r>
        <w:rPr>
          <w:rFonts w:ascii="Times New Roman"/>
          <w:b w:val="false"/>
          <w:i w:val="false"/>
          <w:color w:val="000000"/>
          <w:sz w:val="28"/>
        </w:rPr>
        <w:t>
                бөлімшесінде есепке қойылады.</w:t>
      </w:r>
    </w:p>
    <w:bookmarkEnd w:id="14"/>
    <w:bookmarkStart w:name="z22" w:id="15"/>
    <w:p>
      <w:pPr>
        <w:spacing w:after="0"/>
        <w:ind w:left="0"/>
        <w:jc w:val="both"/>
      </w:pPr>
      <w:r>
        <w:rPr>
          <w:rFonts w:ascii="Times New Roman"/>
          <w:b w:val="false"/>
          <w:i w:val="false"/>
          <w:color w:val="000000"/>
          <w:sz w:val="28"/>
        </w:rPr>
        <w:t xml:space="preserve">
Жедел іздестіру іс-шараларын жүргізуге </w:t>
      </w:r>
      <w:r>
        <w:br/>
      </w:r>
      <w:r>
        <w:rPr>
          <w:rFonts w:ascii="Times New Roman"/>
          <w:b w:val="false"/>
          <w:i w:val="false"/>
          <w:color w:val="000000"/>
          <w:sz w:val="28"/>
        </w:rPr>
        <w:t xml:space="preserve">
арналған арнайы техникалық құралдарды  </w:t>
      </w:r>
      <w:r>
        <w:br/>
      </w:r>
      <w:r>
        <w:rPr>
          <w:rFonts w:ascii="Times New Roman"/>
          <w:b w:val="false"/>
          <w:i w:val="false"/>
          <w:color w:val="000000"/>
          <w:sz w:val="28"/>
        </w:rPr>
        <w:t xml:space="preserve">
әзірлеу, өндіру, жөндеу және өткізу  </w:t>
      </w:r>
      <w:r>
        <w:br/>
      </w:r>
      <w:r>
        <w:rPr>
          <w:rFonts w:ascii="Times New Roman"/>
          <w:b w:val="false"/>
          <w:i w:val="false"/>
          <w:color w:val="000000"/>
          <w:sz w:val="28"/>
        </w:rPr>
        <w:t xml:space="preserve">
жөніндегі қызметті жүзеге асыру үшін  </w:t>
      </w:r>
      <w:r>
        <w:br/>
      </w:r>
      <w:r>
        <w:rPr>
          <w:rFonts w:ascii="Times New Roman"/>
          <w:b w:val="false"/>
          <w:i w:val="false"/>
          <w:color w:val="000000"/>
          <w:sz w:val="28"/>
        </w:rPr>
        <w:t xml:space="preserve">
біліктілік талаптарына және оларға   </w:t>
      </w:r>
      <w:r>
        <w:br/>
      </w:r>
      <w:r>
        <w:rPr>
          <w:rFonts w:ascii="Times New Roman"/>
          <w:b w:val="false"/>
          <w:i w:val="false"/>
          <w:color w:val="000000"/>
          <w:sz w:val="28"/>
        </w:rPr>
        <w:t>
сәйкестікті растайтын құжаттар тізбесіне</w:t>
      </w:r>
      <w:r>
        <w:br/>
      </w:r>
      <w:r>
        <w:rPr>
          <w:rFonts w:ascii="Times New Roman"/>
          <w:b w:val="false"/>
          <w:i w:val="false"/>
          <w:color w:val="000000"/>
          <w:sz w:val="28"/>
        </w:rPr>
        <w:t xml:space="preserve">
5-қосымша                </w:t>
      </w:r>
    </w:p>
    <w:bookmarkEnd w:id="15"/>
    <w:bookmarkStart w:name="z23" w:id="16"/>
    <w:p>
      <w:pPr>
        <w:spacing w:after="0"/>
        <w:ind w:left="0"/>
        <w:jc w:val="left"/>
      </w:pPr>
      <w:r>
        <w:rPr>
          <w:rFonts w:ascii="Times New Roman"/>
          <w:b/>
          <w:i w:val="false"/>
          <w:color w:val="000000"/>
        </w:rPr>
        <w:t xml:space="preserve"> 
Жедел іздестіру іс-шараларын жүргізуге арналған өткізілген</w:t>
      </w:r>
      <w:r>
        <w:br/>
      </w:r>
      <w:r>
        <w:rPr>
          <w:rFonts w:ascii="Times New Roman"/>
          <w:b/>
          <w:i w:val="false"/>
          <w:color w:val="000000"/>
        </w:rPr>
        <w:t>
арнайы техникалық құралдарды есепке алудың</w:t>
      </w:r>
      <w:r>
        <w:br/>
      </w:r>
      <w:r>
        <w:rPr>
          <w:rFonts w:ascii="Times New Roman"/>
          <w:b/>
          <w:i w:val="false"/>
          <w:color w:val="000000"/>
        </w:rPr>
        <w:t>
№ _________ ЖУРНАЛЫ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2132"/>
        <w:gridCol w:w="2153"/>
        <w:gridCol w:w="2843"/>
        <w:gridCol w:w="4954"/>
      </w:tblGrid>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арнайы техникалық құралдың атауы, оның зауыттық (сериялық) нөмірі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арнайы техникалық құралдың функционалдық мақсаты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Лицензиаттың арнайы техникалық құралды сатып алуы туралы деректер (келісімшарттың (шарттың) нөмірі, жасалу мерзімі, сатып алуға шарт жасалған ұйымның заңды мекенжайы, салық төлеушінің тіркеу нөмірі (бар болса жеке сәйкестендіру нөмірі/бизнес сәйкестендіру нөмірі), байланыс телефондары)</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үшін негіз (келісімшарттың (шарттың) нөмірі, жасалу және орындалу мерзімі, өткізуге шарт жасалған ұйымның заңды мекенжайы, салық төлеушінің тіркеу нөмірі (бар болса жеке сәйкестендіру нөмірі/бизнес сәйкестендіру нөмірі), байланыс телефондары)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 w:id="17"/>
    <w:p>
      <w:pPr>
        <w:spacing w:after="0"/>
        <w:ind w:left="0"/>
        <w:jc w:val="both"/>
      </w:pPr>
      <w:r>
        <w:rPr>
          <w:rFonts w:ascii="Times New Roman"/>
          <w:b w:val="false"/>
          <w:i w:val="false"/>
          <w:color w:val="000000"/>
          <w:sz w:val="28"/>
        </w:rPr>
        <w:t>
      Ескертпе: өткізілген арнайы техникалық құралдарды есепке алу</w:t>
      </w:r>
      <w:r>
        <w:br/>
      </w:r>
      <w:r>
        <w:rPr>
          <w:rFonts w:ascii="Times New Roman"/>
          <w:b w:val="false"/>
          <w:i w:val="false"/>
          <w:color w:val="000000"/>
          <w:sz w:val="28"/>
        </w:rPr>
        <w:t>
                журналы лицензиаттың мемлекеттік құпияларды қорғау</w:t>
      </w:r>
      <w:r>
        <w:br/>
      </w:r>
      <w:r>
        <w:rPr>
          <w:rFonts w:ascii="Times New Roman"/>
          <w:b w:val="false"/>
          <w:i w:val="false"/>
          <w:color w:val="000000"/>
          <w:sz w:val="28"/>
        </w:rPr>
        <w:t>
                бөлімшесінде есепке қойылады.</w:t>
      </w:r>
    </w:p>
    <w:bookmarkEnd w:id="17"/>
    <w:bookmarkStart w:name="z24" w:id="18"/>
    <w:p>
      <w:pPr>
        <w:spacing w:after="0"/>
        <w:ind w:left="0"/>
        <w:jc w:val="both"/>
      </w:pPr>
      <w:r>
        <w:rPr>
          <w:rFonts w:ascii="Times New Roman"/>
          <w:b w:val="false"/>
          <w:i w:val="false"/>
          <w:color w:val="000000"/>
          <w:sz w:val="28"/>
        </w:rPr>
        <w:t xml:space="preserve">
Жедел іздестіру іс-шараларын жүргізуге </w:t>
      </w:r>
      <w:r>
        <w:br/>
      </w:r>
      <w:r>
        <w:rPr>
          <w:rFonts w:ascii="Times New Roman"/>
          <w:b w:val="false"/>
          <w:i w:val="false"/>
          <w:color w:val="000000"/>
          <w:sz w:val="28"/>
        </w:rPr>
        <w:t xml:space="preserve">
арналған арнайы техникалық құралдарды  </w:t>
      </w:r>
      <w:r>
        <w:br/>
      </w:r>
      <w:r>
        <w:rPr>
          <w:rFonts w:ascii="Times New Roman"/>
          <w:b w:val="false"/>
          <w:i w:val="false"/>
          <w:color w:val="000000"/>
          <w:sz w:val="28"/>
        </w:rPr>
        <w:t xml:space="preserve">
әзірлеу, өндіру, жөндеу және өткізу   </w:t>
      </w:r>
      <w:r>
        <w:br/>
      </w:r>
      <w:r>
        <w:rPr>
          <w:rFonts w:ascii="Times New Roman"/>
          <w:b w:val="false"/>
          <w:i w:val="false"/>
          <w:color w:val="000000"/>
          <w:sz w:val="28"/>
        </w:rPr>
        <w:t xml:space="preserve">
жөніндегі қызметті жүзеге асыру үшін  </w:t>
      </w:r>
      <w:r>
        <w:br/>
      </w:r>
      <w:r>
        <w:rPr>
          <w:rFonts w:ascii="Times New Roman"/>
          <w:b w:val="false"/>
          <w:i w:val="false"/>
          <w:color w:val="000000"/>
          <w:sz w:val="28"/>
        </w:rPr>
        <w:t xml:space="preserve">
біліктілік талаптарына және оларға   </w:t>
      </w:r>
      <w:r>
        <w:br/>
      </w:r>
      <w:r>
        <w:rPr>
          <w:rFonts w:ascii="Times New Roman"/>
          <w:b w:val="false"/>
          <w:i w:val="false"/>
          <w:color w:val="000000"/>
          <w:sz w:val="28"/>
        </w:rPr>
        <w:t>
сәйкестікті растайтын құжаттар тізбесіне</w:t>
      </w:r>
      <w:r>
        <w:br/>
      </w:r>
      <w:r>
        <w:rPr>
          <w:rFonts w:ascii="Times New Roman"/>
          <w:b w:val="false"/>
          <w:i w:val="false"/>
          <w:color w:val="000000"/>
          <w:sz w:val="28"/>
        </w:rPr>
        <w:t xml:space="preserve">
6-қосымша               </w:t>
      </w:r>
    </w:p>
    <w:bookmarkEnd w:id="18"/>
    <w:bookmarkStart w:name="z25" w:id="19"/>
    <w:p>
      <w:pPr>
        <w:spacing w:after="0"/>
        <w:ind w:left="0"/>
        <w:jc w:val="left"/>
      </w:pPr>
      <w:r>
        <w:rPr>
          <w:rFonts w:ascii="Times New Roman"/>
          <w:b/>
          <w:i w:val="false"/>
          <w:color w:val="000000"/>
        </w:rPr>
        <w:t xml:space="preserve"> 
20__ жылғы «___» _________ бастап 20__ жылғы «___» _________ дейінгі</w:t>
      </w:r>
      <w:r>
        <w:br/>
      </w:r>
      <w:r>
        <w:rPr>
          <w:rFonts w:ascii="Times New Roman"/>
          <w:b/>
          <w:i w:val="false"/>
          <w:color w:val="000000"/>
        </w:rPr>
        <w:t>
кезеңде жедел іздестіру іс-шараларын жүргізуге арналған өткізілген</w:t>
      </w:r>
      <w:r>
        <w:br/>
      </w:r>
      <w:r>
        <w:rPr>
          <w:rFonts w:ascii="Times New Roman"/>
          <w:b/>
          <w:i w:val="false"/>
          <w:color w:val="000000"/>
        </w:rPr>
        <w:t>
арнайы техникалық құралдар туралы</w:t>
      </w:r>
      <w:r>
        <w:br/>
      </w:r>
      <w:r>
        <w:rPr>
          <w:rFonts w:ascii="Times New Roman"/>
          <w:b/>
          <w:i w:val="false"/>
          <w:color w:val="000000"/>
        </w:rPr>
        <w:t>
ЕСЕП</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273"/>
        <w:gridCol w:w="3533"/>
        <w:gridCol w:w="3113"/>
        <w:gridCol w:w="291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арнайы техникалық құралдың атауы, оның зауыттық (сериялық) нөмірі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Лицензиаттың арнайы техникалық құралды сатып алуы туралы деректер (келісімшарттың (шарттың) нөмірі, жасалу мерзімі, сатып алуға шарт жасалған ұйымның заңды мекенжайы, салық төлеушінің тіркеу нөмірі (бар болса жеке сәйкестендіру нөмірі/бизнес сәйкестендіру нөмірі), байланыс телефондары)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үшін негіз (келісімшарттың (шарттың) нөмірі, жасалу және орындалу мерзімі, өткізуге шарт жасалған ұйымның заңды мекенжайы, салық төлеушінің тіркеу нөмірі (бар болса жеке сәйкестендіру нөмірі/бизнес сәйкестендіру нөмірі), байланыс телефондары)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арнайы техникалық құралдардың саны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    ___________   ______________</w:t>
      </w:r>
      <w:r>
        <w:br/>
      </w:r>
      <w:r>
        <w:rPr>
          <w:rFonts w:ascii="Times New Roman"/>
          <w:b w:val="false"/>
          <w:i w:val="false"/>
          <w:color w:val="000000"/>
          <w:sz w:val="28"/>
        </w:rPr>
        <w:t>
      лицензиат басшысының лауазымы       М.О. қолы        Т.А.Ә.</w:t>
      </w:r>
      <w:r>
        <w:br/>
      </w:r>
      <w:r>
        <w:rPr>
          <w:rFonts w:ascii="Times New Roman"/>
          <w:b w:val="false"/>
          <w:i w:val="false"/>
          <w:color w:val="000000"/>
          <w:sz w:val="28"/>
        </w:rPr>
        <w:t>
      ____________________</w:t>
      </w:r>
      <w:r>
        <w:br/>
      </w:r>
      <w:r>
        <w:rPr>
          <w:rFonts w:ascii="Times New Roman"/>
          <w:b w:val="false"/>
          <w:i w:val="false"/>
          <w:color w:val="000000"/>
          <w:sz w:val="28"/>
        </w:rPr>
        <w:t>
        қол қойылған күні</w:t>
      </w:r>
    </w:p>
    <w:bookmarkStart w:name="z100" w:id="20"/>
    <w:p>
      <w:pPr>
        <w:spacing w:after="0"/>
        <w:ind w:left="0"/>
        <w:jc w:val="both"/>
      </w:pPr>
      <w:r>
        <w:rPr>
          <w:rFonts w:ascii="Times New Roman"/>
          <w:b w:val="false"/>
          <w:i w:val="false"/>
          <w:color w:val="000000"/>
          <w:sz w:val="28"/>
        </w:rPr>
        <w:t>
      Ескертпе: өткізілген арнайы техникалық құралдар бойынша есеп</w:t>
      </w:r>
      <w:r>
        <w:br/>
      </w:r>
      <w:r>
        <w:rPr>
          <w:rFonts w:ascii="Times New Roman"/>
          <w:b w:val="false"/>
          <w:i w:val="false"/>
          <w:color w:val="000000"/>
          <w:sz w:val="28"/>
        </w:rPr>
        <w:t>
                Қазақстан Республикасы ҰҚК-не есепті тоқсаннан</w:t>
      </w:r>
      <w:r>
        <w:br/>
      </w:r>
      <w:r>
        <w:rPr>
          <w:rFonts w:ascii="Times New Roman"/>
          <w:b w:val="false"/>
          <w:i w:val="false"/>
          <w:color w:val="000000"/>
          <w:sz w:val="28"/>
        </w:rPr>
        <w:t>
                кейінгі айдың 25-күнінен кешіктірілмей жіберіледі,</w:t>
      </w:r>
      <w:r>
        <w:br/>
      </w:r>
      <w:r>
        <w:rPr>
          <w:rFonts w:ascii="Times New Roman"/>
          <w:b w:val="false"/>
          <w:i w:val="false"/>
          <w:color w:val="000000"/>
          <w:sz w:val="28"/>
        </w:rPr>
        <w:t>
                есептің екінші данасы лицензиаттың мемлекеттік</w:t>
      </w:r>
      <w:r>
        <w:br/>
      </w:r>
      <w:r>
        <w:rPr>
          <w:rFonts w:ascii="Times New Roman"/>
          <w:b w:val="false"/>
          <w:i w:val="false"/>
          <w:color w:val="000000"/>
          <w:sz w:val="28"/>
        </w:rPr>
        <w:t>
                құпияларды қорғау бөлімшесінде есепке қойылады.</w:t>
      </w:r>
    </w:p>
    <w:bookmarkEnd w:id="20"/>
    <w:bookmarkStart w:name="z26" w:id="21"/>
    <w:p>
      <w:pPr>
        <w:spacing w:after="0"/>
        <w:ind w:left="0"/>
        <w:jc w:val="both"/>
      </w:pPr>
      <w:r>
        <w:rPr>
          <w:rFonts w:ascii="Times New Roman"/>
          <w:b w:val="false"/>
          <w:i w:val="false"/>
          <w:color w:val="000000"/>
          <w:sz w:val="28"/>
        </w:rPr>
        <w:t xml:space="preserve">
Жедел іздестіру іс-шараларын жүргізуге </w:t>
      </w:r>
      <w:r>
        <w:br/>
      </w:r>
      <w:r>
        <w:rPr>
          <w:rFonts w:ascii="Times New Roman"/>
          <w:b w:val="false"/>
          <w:i w:val="false"/>
          <w:color w:val="000000"/>
          <w:sz w:val="28"/>
        </w:rPr>
        <w:t xml:space="preserve">
арналған арнайы техникалық құралдарды  </w:t>
      </w:r>
      <w:r>
        <w:br/>
      </w:r>
      <w:r>
        <w:rPr>
          <w:rFonts w:ascii="Times New Roman"/>
          <w:b w:val="false"/>
          <w:i w:val="false"/>
          <w:color w:val="000000"/>
          <w:sz w:val="28"/>
        </w:rPr>
        <w:t xml:space="preserve">
әзірлеу, өндіру, жөндеу және өткізу   </w:t>
      </w:r>
      <w:r>
        <w:br/>
      </w:r>
      <w:r>
        <w:rPr>
          <w:rFonts w:ascii="Times New Roman"/>
          <w:b w:val="false"/>
          <w:i w:val="false"/>
          <w:color w:val="000000"/>
          <w:sz w:val="28"/>
        </w:rPr>
        <w:t xml:space="preserve">
жөніндегі қызметті жүзеге асыру үшін  </w:t>
      </w:r>
      <w:r>
        <w:br/>
      </w:r>
      <w:r>
        <w:rPr>
          <w:rFonts w:ascii="Times New Roman"/>
          <w:b w:val="false"/>
          <w:i w:val="false"/>
          <w:color w:val="000000"/>
          <w:sz w:val="28"/>
        </w:rPr>
        <w:t xml:space="preserve">
біліктілік талаптарына және оларға   </w:t>
      </w:r>
      <w:r>
        <w:br/>
      </w:r>
      <w:r>
        <w:rPr>
          <w:rFonts w:ascii="Times New Roman"/>
          <w:b w:val="false"/>
          <w:i w:val="false"/>
          <w:color w:val="000000"/>
          <w:sz w:val="28"/>
        </w:rPr>
        <w:t>
сәйкестікті растайтын құжаттар тізбесіне</w:t>
      </w:r>
      <w:r>
        <w:br/>
      </w:r>
      <w:r>
        <w:rPr>
          <w:rFonts w:ascii="Times New Roman"/>
          <w:b w:val="false"/>
          <w:i w:val="false"/>
          <w:color w:val="000000"/>
          <w:sz w:val="28"/>
        </w:rPr>
        <w:t xml:space="preserve">
7-қосымша                </w:t>
      </w:r>
    </w:p>
    <w:bookmarkEnd w:id="21"/>
    <w:bookmarkStart w:name="z27" w:id="22"/>
    <w:p>
      <w:pPr>
        <w:spacing w:after="0"/>
        <w:ind w:left="0"/>
        <w:jc w:val="left"/>
      </w:pPr>
      <w:r>
        <w:rPr>
          <w:rFonts w:ascii="Times New Roman"/>
          <w:b/>
          <w:i w:val="false"/>
          <w:color w:val="000000"/>
        </w:rPr>
        <w:t xml:space="preserve"> 
20__ жылғы «___» __________ бастап 20__ жылғы «___» _________ дейінгі</w:t>
      </w:r>
      <w:r>
        <w:br/>
      </w:r>
      <w:r>
        <w:rPr>
          <w:rFonts w:ascii="Times New Roman"/>
          <w:b/>
          <w:i w:val="false"/>
          <w:color w:val="000000"/>
        </w:rPr>
        <w:t>
кезеңде жедел іздестіру іс-шараларын жүргізуге арналған жөнделген</w:t>
      </w:r>
      <w:r>
        <w:br/>
      </w:r>
      <w:r>
        <w:rPr>
          <w:rFonts w:ascii="Times New Roman"/>
          <w:b/>
          <w:i w:val="false"/>
          <w:color w:val="000000"/>
        </w:rPr>
        <w:t>
арнайы техникалық құралдар туралы</w:t>
      </w:r>
      <w:r>
        <w:br/>
      </w:r>
      <w:r>
        <w:rPr>
          <w:rFonts w:ascii="Times New Roman"/>
          <w:b/>
          <w:i w:val="false"/>
          <w:color w:val="000000"/>
        </w:rPr>
        <w:t>
ЕСЕП</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273"/>
        <w:gridCol w:w="3533"/>
        <w:gridCol w:w="3113"/>
        <w:gridCol w:w="291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Жөнделген арнайы техникалық құралдың атауы, оны есепке алу (сериялық, зауыттық) нөмірі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техникалық құралдың функционалдық мақсаты, ақауының сипаты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үшін негіз (келісімшарттың (шарттың) нөмірі, жасалу және орындалу мерзімі, жөндеуге шарт жасалған ұйымның заңды мекенжайы, салық төлеушінің тіркеу нөмірі (бар болса жеке сәйкестендіру нөмірі/бизнес сәйкестендіру нөмірі), байланыс телефондары)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Жөнделген арнайы техникалық құралдардың саны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   ____________   ______________</w:t>
      </w:r>
      <w:r>
        <w:br/>
      </w:r>
      <w:r>
        <w:rPr>
          <w:rFonts w:ascii="Times New Roman"/>
          <w:b w:val="false"/>
          <w:i w:val="false"/>
          <w:color w:val="000000"/>
          <w:sz w:val="28"/>
        </w:rPr>
        <w:t>
       лицензиат басшысының лауазымы      М.О. қолы        Т.А.Ә.</w:t>
      </w:r>
      <w:r>
        <w:br/>
      </w:r>
      <w:r>
        <w:rPr>
          <w:rFonts w:ascii="Times New Roman"/>
          <w:b w:val="false"/>
          <w:i w:val="false"/>
          <w:color w:val="000000"/>
          <w:sz w:val="28"/>
        </w:rPr>
        <w:t>
      _____________________</w:t>
      </w:r>
      <w:r>
        <w:br/>
      </w:r>
      <w:r>
        <w:rPr>
          <w:rFonts w:ascii="Times New Roman"/>
          <w:b w:val="false"/>
          <w:i w:val="false"/>
          <w:color w:val="000000"/>
          <w:sz w:val="28"/>
        </w:rPr>
        <w:t>
        қол қойылған күні</w:t>
      </w:r>
    </w:p>
    <w:bookmarkStart w:name="z101" w:id="23"/>
    <w:p>
      <w:pPr>
        <w:spacing w:after="0"/>
        <w:ind w:left="0"/>
        <w:jc w:val="both"/>
      </w:pPr>
      <w:r>
        <w:rPr>
          <w:rFonts w:ascii="Times New Roman"/>
          <w:b w:val="false"/>
          <w:i w:val="false"/>
          <w:color w:val="000000"/>
          <w:sz w:val="28"/>
        </w:rPr>
        <w:t>
      Ескертпе: жөнделген арнайы техникалық құралдар бойынша есеп</w:t>
      </w:r>
      <w:r>
        <w:br/>
      </w:r>
      <w:r>
        <w:rPr>
          <w:rFonts w:ascii="Times New Roman"/>
          <w:b w:val="false"/>
          <w:i w:val="false"/>
          <w:color w:val="000000"/>
          <w:sz w:val="28"/>
        </w:rPr>
        <w:t>
                Қазақстан Республикасы ҰҚК-не есепті жылдан кейінгі</w:t>
      </w:r>
      <w:r>
        <w:br/>
      </w:r>
      <w:r>
        <w:rPr>
          <w:rFonts w:ascii="Times New Roman"/>
          <w:b w:val="false"/>
          <w:i w:val="false"/>
          <w:color w:val="000000"/>
          <w:sz w:val="28"/>
        </w:rPr>
        <w:t>
                жылдың 1 ақпанынан кешіктірілмей жіберіледі, бұл</w:t>
      </w:r>
      <w:r>
        <w:br/>
      </w:r>
      <w:r>
        <w:rPr>
          <w:rFonts w:ascii="Times New Roman"/>
          <w:b w:val="false"/>
          <w:i w:val="false"/>
          <w:color w:val="000000"/>
          <w:sz w:val="28"/>
        </w:rPr>
        <w:t>
                ретте есептің екінші данасы лицензиаттың мемлекеттік</w:t>
      </w:r>
      <w:r>
        <w:br/>
      </w:r>
      <w:r>
        <w:rPr>
          <w:rFonts w:ascii="Times New Roman"/>
          <w:b w:val="false"/>
          <w:i w:val="false"/>
          <w:color w:val="000000"/>
          <w:sz w:val="28"/>
        </w:rPr>
        <w:t>
                құпияларды қорғау бөлімшесінде есепке қойылады.</w:t>
      </w:r>
    </w:p>
    <w:bookmarkEnd w:id="23"/>
    <w:bookmarkStart w:name="z28" w:id="24"/>
    <w:p>
      <w:pPr>
        <w:spacing w:after="0"/>
        <w:ind w:left="0"/>
        <w:jc w:val="both"/>
      </w:pPr>
      <w:r>
        <w:rPr>
          <w:rFonts w:ascii="Times New Roman"/>
          <w:b w:val="false"/>
          <w:i w:val="false"/>
          <w:color w:val="000000"/>
          <w:sz w:val="28"/>
        </w:rPr>
        <w:t xml:space="preserve">
Жедел іздестіру іс-шараларын жүргізуге </w:t>
      </w:r>
      <w:r>
        <w:br/>
      </w:r>
      <w:r>
        <w:rPr>
          <w:rFonts w:ascii="Times New Roman"/>
          <w:b w:val="false"/>
          <w:i w:val="false"/>
          <w:color w:val="000000"/>
          <w:sz w:val="28"/>
        </w:rPr>
        <w:t xml:space="preserve">
арналған арнайы техникалық құралдарды </w:t>
      </w:r>
      <w:r>
        <w:br/>
      </w:r>
      <w:r>
        <w:rPr>
          <w:rFonts w:ascii="Times New Roman"/>
          <w:b w:val="false"/>
          <w:i w:val="false"/>
          <w:color w:val="000000"/>
          <w:sz w:val="28"/>
        </w:rPr>
        <w:t xml:space="preserve">
әзірлеу, өндіру, жөндеу және өткізу  </w:t>
      </w:r>
      <w:r>
        <w:br/>
      </w:r>
      <w:r>
        <w:rPr>
          <w:rFonts w:ascii="Times New Roman"/>
          <w:b w:val="false"/>
          <w:i w:val="false"/>
          <w:color w:val="000000"/>
          <w:sz w:val="28"/>
        </w:rPr>
        <w:t xml:space="preserve">
жөніндегі қызметті жүзеге асыру үшін  </w:t>
      </w:r>
      <w:r>
        <w:br/>
      </w:r>
      <w:r>
        <w:rPr>
          <w:rFonts w:ascii="Times New Roman"/>
          <w:b w:val="false"/>
          <w:i w:val="false"/>
          <w:color w:val="000000"/>
          <w:sz w:val="28"/>
        </w:rPr>
        <w:t xml:space="preserve">
біліктілік талаптарына және оларға   </w:t>
      </w:r>
      <w:r>
        <w:br/>
      </w:r>
      <w:r>
        <w:rPr>
          <w:rFonts w:ascii="Times New Roman"/>
          <w:b w:val="false"/>
          <w:i w:val="false"/>
          <w:color w:val="000000"/>
          <w:sz w:val="28"/>
        </w:rPr>
        <w:t>
сәйкестікті растайтын құжаттар тізбесіне</w:t>
      </w:r>
      <w:r>
        <w:br/>
      </w:r>
      <w:r>
        <w:rPr>
          <w:rFonts w:ascii="Times New Roman"/>
          <w:b w:val="false"/>
          <w:i w:val="false"/>
          <w:color w:val="000000"/>
          <w:sz w:val="28"/>
        </w:rPr>
        <w:t xml:space="preserve">
8-қосымша               </w:t>
      </w:r>
    </w:p>
    <w:bookmarkEnd w:id="24"/>
    <w:bookmarkStart w:name="z29" w:id="25"/>
    <w:p>
      <w:pPr>
        <w:spacing w:after="0"/>
        <w:ind w:left="0"/>
        <w:jc w:val="left"/>
      </w:pPr>
      <w:r>
        <w:rPr>
          <w:rFonts w:ascii="Times New Roman"/>
          <w:b/>
          <w:i w:val="false"/>
          <w:color w:val="000000"/>
        </w:rPr>
        <w:t xml:space="preserve"> 
Жедел іздестіру іс-шараларын жүргізуге арналған арнайы</w:t>
      </w:r>
      <w:r>
        <w:br/>
      </w:r>
      <w:r>
        <w:rPr>
          <w:rFonts w:ascii="Times New Roman"/>
          <w:b/>
          <w:i w:val="false"/>
          <w:color w:val="000000"/>
        </w:rPr>
        <w:t>
техникалық құралдарды әзірлеу, өндіру, жөндеу және өткізу</w:t>
      </w:r>
      <w:r>
        <w:br/>
      </w:r>
      <w:r>
        <w:rPr>
          <w:rFonts w:ascii="Times New Roman"/>
          <w:b/>
          <w:i w:val="false"/>
          <w:color w:val="000000"/>
        </w:rPr>
        <w:t>
жөніндегі қызметті жүзеге асыру үшін біліктілік талаптарына</w:t>
      </w:r>
      <w:r>
        <w:br/>
      </w:r>
      <w:r>
        <w:rPr>
          <w:rFonts w:ascii="Times New Roman"/>
          <w:b/>
          <w:i w:val="false"/>
          <w:color w:val="000000"/>
        </w:rPr>
        <w:t>
және оларға сәйкестікті растайтын құжаттар тізбесіне</w:t>
      </w:r>
      <w:r>
        <w:br/>
      </w:r>
      <w:r>
        <w:rPr>
          <w:rFonts w:ascii="Times New Roman"/>
          <w:b/>
          <w:i w:val="false"/>
          <w:color w:val="000000"/>
        </w:rPr>
        <w:t>
мәліметтер нысаны</w:t>
      </w:r>
    </w:p>
    <w:bookmarkEnd w:id="25"/>
    <w:bookmarkStart w:name="z30" w:id="26"/>
    <w:p>
      <w:pPr>
        <w:spacing w:after="0"/>
        <w:ind w:left="0"/>
        <w:jc w:val="both"/>
      </w:pPr>
      <w:r>
        <w:rPr>
          <w:rFonts w:ascii="Times New Roman"/>
          <w:b w:val="false"/>
          <w:i w:val="false"/>
          <w:color w:val="000000"/>
          <w:sz w:val="28"/>
        </w:rPr>
        <w:t>       
1. Жедел іздестіру іс-шараларын жүргізуге арналған арнайы</w:t>
      </w:r>
      <w:r>
        <w:br/>
      </w:r>
      <w:r>
        <w:rPr>
          <w:rFonts w:ascii="Times New Roman"/>
          <w:b w:val="false"/>
          <w:i w:val="false"/>
          <w:color w:val="000000"/>
          <w:sz w:val="28"/>
        </w:rPr>
        <w:t>
техникалық құралдарды әзірлеу және өндіру жөніндегі қызмет үшін:</w:t>
      </w:r>
      <w:r>
        <w:br/>
      </w:r>
      <w:r>
        <w:rPr>
          <w:rFonts w:ascii="Times New Roman"/>
          <w:b w:val="false"/>
          <w:i w:val="false"/>
          <w:color w:val="000000"/>
          <w:sz w:val="28"/>
        </w:rPr>
        <w:t>
</w:t>
      </w:r>
      <w:r>
        <w:rPr>
          <w:rFonts w:ascii="Times New Roman"/>
          <w:b w:val="false"/>
          <w:i w:val="false"/>
          <w:color w:val="000000"/>
          <w:sz w:val="28"/>
        </w:rPr>
        <w:t>
1) заңды тұлғаның немесе дара кәсіпкердің мәртебесі туралы</w:t>
      </w:r>
      <w:r>
        <w:br/>
      </w:r>
      <w:r>
        <w:rPr>
          <w:rFonts w:ascii="Times New Roman"/>
          <w:b w:val="false"/>
          <w:i w:val="false"/>
          <w:color w:val="000000"/>
          <w:sz w:val="28"/>
        </w:rPr>
        <w:t>
ақпарат</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(құжаттың көшірмесін қоса беріп, тіркеу туралы куәліктің нөмірін</w:t>
      </w:r>
      <w:r>
        <w:br/>
      </w:r>
      <w:r>
        <w:rPr>
          <w:rFonts w:ascii="Times New Roman"/>
          <w:b w:val="false"/>
          <w:i w:val="false"/>
          <w:color w:val="000000"/>
          <w:sz w:val="28"/>
        </w:rPr>
        <w:t>
                   және берілген күнін көрсету)</w:t>
      </w:r>
      <w:r>
        <w:br/>
      </w:r>
      <w:r>
        <w:rPr>
          <w:rFonts w:ascii="Times New Roman"/>
          <w:b w:val="false"/>
          <w:i w:val="false"/>
          <w:color w:val="000000"/>
          <w:sz w:val="28"/>
        </w:rPr>
        <w:t>
</w:t>
      </w:r>
      <w:r>
        <w:rPr>
          <w:rFonts w:ascii="Times New Roman"/>
          <w:b w:val="false"/>
          <w:i w:val="false"/>
          <w:color w:val="000000"/>
          <w:sz w:val="28"/>
        </w:rPr>
        <w:t>
2) жоғары техникалық білімі бар маманның болуы туралы ақпарат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(құжаттың көшірмесін қоса беріп, мамандығын және біліктілігін,</w:t>
      </w:r>
      <w:r>
        <w:br/>
      </w:r>
      <w:r>
        <w:rPr>
          <w:rFonts w:ascii="Times New Roman"/>
          <w:b w:val="false"/>
          <w:i w:val="false"/>
          <w:color w:val="000000"/>
          <w:sz w:val="28"/>
        </w:rPr>
        <w:t>
                        сондай-ақ дипломның</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нөмірін, берілген күнін және орнын, оқу орнының атауын көрсету)</w:t>
      </w:r>
      <w:r>
        <w:br/>
      </w:r>
      <w:r>
        <w:rPr>
          <w:rFonts w:ascii="Times New Roman"/>
          <w:b w:val="false"/>
          <w:i w:val="false"/>
          <w:color w:val="000000"/>
          <w:sz w:val="28"/>
        </w:rPr>
        <w:t>
</w:t>
      </w:r>
      <w:r>
        <w:rPr>
          <w:rFonts w:ascii="Times New Roman"/>
          <w:b w:val="false"/>
          <w:i w:val="false"/>
          <w:color w:val="000000"/>
          <w:sz w:val="28"/>
        </w:rPr>
        <w:t>
      3) мәлімделген қызмет түрі бойынша Қазақстан Республикасының</w:t>
      </w:r>
      <w:r>
        <w:br/>
      </w:r>
      <w:r>
        <w:rPr>
          <w:rFonts w:ascii="Times New Roman"/>
          <w:b w:val="false"/>
          <w:i w:val="false"/>
          <w:color w:val="000000"/>
          <w:sz w:val="28"/>
        </w:rPr>
        <w:t>
мемлекеттік құпияларын құрайтын мәліметтермен жұмыс жүргізуге</w:t>
      </w:r>
      <w:r>
        <w:br/>
      </w:r>
      <w:r>
        <w:rPr>
          <w:rFonts w:ascii="Times New Roman"/>
          <w:b w:val="false"/>
          <w:i w:val="false"/>
          <w:color w:val="000000"/>
          <w:sz w:val="28"/>
        </w:rPr>
        <w:t>
Қазақстан Республикасының ұлттық қауіпсіздік органдары рұқсатының</w:t>
      </w:r>
      <w:r>
        <w:br/>
      </w:r>
      <w:r>
        <w:rPr>
          <w:rFonts w:ascii="Times New Roman"/>
          <w:b w:val="false"/>
          <w:i w:val="false"/>
          <w:color w:val="000000"/>
          <w:sz w:val="28"/>
        </w:rPr>
        <w:t>
болуы туралы ақпарат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(құжаттың көшірмесін қоса беріп, Қазақстан Республикасының ұлттық</w:t>
      </w:r>
      <w:r>
        <w:br/>
      </w:r>
      <w:r>
        <w:rPr>
          <w:rFonts w:ascii="Times New Roman"/>
          <w:b w:val="false"/>
          <w:i w:val="false"/>
          <w:color w:val="000000"/>
          <w:sz w:val="28"/>
        </w:rPr>
        <w:t>
                       қауіпсіздік органдары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беретін тиісті рұқсаттың деректемелерін: нөмірін, күнін және осы</w:t>
      </w:r>
      <w:r>
        <w:br/>
      </w:r>
      <w:r>
        <w:rPr>
          <w:rFonts w:ascii="Times New Roman"/>
          <w:b w:val="false"/>
          <w:i w:val="false"/>
          <w:color w:val="000000"/>
          <w:sz w:val="28"/>
        </w:rPr>
        <w:t>
                     рұқсатты берген Қазақстан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Республикасы ұлттық қауіпсіздік органдарының бөлімшесін көрсету)</w:t>
      </w:r>
      <w:r>
        <w:br/>
      </w:r>
      <w:r>
        <w:rPr>
          <w:rFonts w:ascii="Times New Roman"/>
          <w:b w:val="false"/>
          <w:i w:val="false"/>
          <w:color w:val="000000"/>
          <w:sz w:val="28"/>
        </w:rPr>
        <w:t>
</w:t>
      </w:r>
      <w:r>
        <w:rPr>
          <w:rFonts w:ascii="Times New Roman"/>
          <w:b w:val="false"/>
          <w:i w:val="false"/>
          <w:color w:val="000000"/>
          <w:sz w:val="28"/>
        </w:rPr>
        <w:t>
      4) жедел іздестіру іс-шараларын жүргізуге арналған арнайы</w:t>
      </w:r>
      <w:r>
        <w:br/>
      </w:r>
      <w:r>
        <w:rPr>
          <w:rFonts w:ascii="Times New Roman"/>
          <w:b w:val="false"/>
          <w:i w:val="false"/>
          <w:color w:val="000000"/>
          <w:sz w:val="28"/>
        </w:rPr>
        <w:t>
техникалық құралдарды әзірлеу, өндіру, жөндеу және өткізу жөніндегі</w:t>
      </w:r>
      <w:r>
        <w:br/>
      </w:r>
      <w:r>
        <w:rPr>
          <w:rFonts w:ascii="Times New Roman"/>
          <w:b w:val="false"/>
          <w:i w:val="false"/>
          <w:color w:val="000000"/>
          <w:sz w:val="28"/>
        </w:rPr>
        <w:t>
қызметті жүзеге асыру үшін біліктілік талаптарына және оларға</w:t>
      </w:r>
      <w:r>
        <w:br/>
      </w:r>
      <w:r>
        <w:rPr>
          <w:rFonts w:ascii="Times New Roman"/>
          <w:b w:val="false"/>
          <w:i w:val="false"/>
          <w:color w:val="000000"/>
          <w:sz w:val="28"/>
        </w:rPr>
        <w:t>
сәйкестікті растайтын құжаттар тізбесіне </w:t>
      </w:r>
      <w:r>
        <w:rPr>
          <w:rFonts w:ascii="Times New Roman"/>
          <w:b w:val="false"/>
          <w:i w:val="false"/>
          <w:color w:val="000000"/>
          <w:sz w:val="28"/>
        </w:rPr>
        <w:t>1-қосымшаға</w:t>
      </w:r>
      <w:r>
        <w:rPr>
          <w:rFonts w:ascii="Times New Roman"/>
          <w:b w:val="false"/>
          <w:i w:val="false"/>
          <w:color w:val="000000"/>
          <w:sz w:val="28"/>
        </w:rPr>
        <w:t xml:space="preserve"> сәйкес</w:t>
      </w:r>
      <w:r>
        <w:br/>
      </w:r>
      <w:r>
        <w:rPr>
          <w:rFonts w:ascii="Times New Roman"/>
          <w:b w:val="false"/>
          <w:i w:val="false"/>
          <w:color w:val="000000"/>
          <w:sz w:val="28"/>
        </w:rPr>
        <w:t>
техникалық құралдардың және бақылау-өлшеу жабдығының ең аз жинағының</w:t>
      </w:r>
      <w:r>
        <w:br/>
      </w:r>
      <w:r>
        <w:rPr>
          <w:rFonts w:ascii="Times New Roman"/>
          <w:b w:val="false"/>
          <w:i w:val="false"/>
          <w:color w:val="000000"/>
          <w:sz w:val="28"/>
        </w:rPr>
        <w:t>
болуы туралы ақпарат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(көрсетілген құралдардың және жабдықтың меншік құқығында болуын</w:t>
      </w:r>
      <w:r>
        <w:br/>
      </w:r>
      <w:r>
        <w:rPr>
          <w:rFonts w:ascii="Times New Roman"/>
          <w:b w:val="false"/>
          <w:i w:val="false"/>
          <w:color w:val="000000"/>
          <w:sz w:val="28"/>
        </w:rPr>
        <w:t>
                          растайтын өтініш</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беруші хатының деректемелерін: тіркеу нөмірін және күнін көрсету)</w:t>
      </w:r>
      <w:r>
        <w:br/>
      </w:r>
      <w:r>
        <w:rPr>
          <w:rFonts w:ascii="Times New Roman"/>
          <w:b w:val="false"/>
          <w:i w:val="false"/>
          <w:color w:val="000000"/>
          <w:sz w:val="28"/>
        </w:rPr>
        <w:t>
</w:t>
      </w:r>
      <w:r>
        <w:rPr>
          <w:rFonts w:ascii="Times New Roman"/>
          <w:b w:val="false"/>
          <w:i w:val="false"/>
          <w:color w:val="000000"/>
          <w:sz w:val="28"/>
        </w:rPr>
        <w:t>
      5) арнайы бөлінген өндірістік үй-жайдың болуы туралы ақпарат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(құжаттың көшірмесін қоса беріп меншік құқығын немесе өзге заңды</w:t>
      </w:r>
      <w:r>
        <w:br/>
      </w:r>
      <w:r>
        <w:rPr>
          <w:rFonts w:ascii="Times New Roman"/>
          <w:b w:val="false"/>
          <w:i w:val="false"/>
          <w:color w:val="000000"/>
          <w:sz w:val="28"/>
        </w:rPr>
        <w:t>
                         негізді растайтын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құжаттардың деректемелерін: көрсетілген құжатты берген органды</w:t>
      </w:r>
      <w:r>
        <w:br/>
      </w:r>
      <w:r>
        <w:rPr>
          <w:rFonts w:ascii="Times New Roman"/>
          <w:b w:val="false"/>
          <w:i w:val="false"/>
          <w:color w:val="000000"/>
          <w:sz w:val="28"/>
        </w:rPr>
        <w:t>
                       (болған кезде), тіркеу</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нөмірін және күнін көрсету)</w:t>
      </w:r>
      <w:r>
        <w:br/>
      </w:r>
      <w:r>
        <w:rPr>
          <w:rFonts w:ascii="Times New Roman"/>
          <w:b w:val="false"/>
          <w:i w:val="false"/>
          <w:color w:val="000000"/>
          <w:sz w:val="28"/>
        </w:rPr>
        <w:t>
</w:t>
      </w:r>
      <w:r>
        <w:rPr>
          <w:rFonts w:ascii="Times New Roman"/>
          <w:b w:val="false"/>
          <w:i w:val="false"/>
          <w:color w:val="000000"/>
          <w:sz w:val="28"/>
        </w:rPr>
        <w:t>
      6) әзірленіп жатқан және өндірілген арнайы техникалық</w:t>
      </w:r>
      <w:r>
        <w:br/>
      </w:r>
      <w:r>
        <w:rPr>
          <w:rFonts w:ascii="Times New Roman"/>
          <w:b w:val="false"/>
          <w:i w:val="false"/>
          <w:color w:val="000000"/>
          <w:sz w:val="28"/>
        </w:rPr>
        <w:t>
құралдарды сақтау үшін арнайы бөлінген үй-жайдың болуы туралы ақпарат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(құжаттың көшірмесін қоса беріп, меншік құқығын немесе өзге заңды</w:t>
      </w:r>
      <w:r>
        <w:br/>
      </w:r>
      <w:r>
        <w:rPr>
          <w:rFonts w:ascii="Times New Roman"/>
          <w:b w:val="false"/>
          <w:i w:val="false"/>
          <w:color w:val="000000"/>
          <w:sz w:val="28"/>
        </w:rPr>
        <w:t>
                         негізді, сондай-ақ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мамандандырылған ұйым(дар)мен тиісті қызметтерді көрсету туралы</w:t>
      </w:r>
      <w:r>
        <w:br/>
      </w:r>
      <w:r>
        <w:rPr>
          <w:rFonts w:ascii="Times New Roman"/>
          <w:b w:val="false"/>
          <w:i w:val="false"/>
          <w:color w:val="000000"/>
          <w:sz w:val="28"/>
        </w:rPr>
        <w:t>
                          шартты растайтын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құжаттардың деректемелерін: тіркеу нөмірлерін және күндерін,</w:t>
      </w:r>
      <w:r>
        <w:br/>
      </w:r>
      <w:r>
        <w:rPr>
          <w:rFonts w:ascii="Times New Roman"/>
          <w:b w:val="false"/>
          <w:i w:val="false"/>
          <w:color w:val="000000"/>
          <w:sz w:val="28"/>
        </w:rPr>
        <w:t>
                     сондай-ақ тиісті органдардың</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атауларын көрсету)</w:t>
      </w:r>
      <w:r>
        <w:br/>
      </w:r>
      <w:r>
        <w:rPr>
          <w:rFonts w:ascii="Times New Roman"/>
          <w:b w:val="false"/>
          <w:i w:val="false"/>
          <w:color w:val="000000"/>
          <w:sz w:val="28"/>
        </w:rPr>
        <w:t>
</w:t>
      </w:r>
      <w:r>
        <w:rPr>
          <w:rFonts w:ascii="Times New Roman"/>
          <w:b w:val="false"/>
          <w:i w:val="false"/>
          <w:color w:val="000000"/>
          <w:sz w:val="28"/>
        </w:rPr>
        <w:t>
      7) лицензиаттың қосымша біліктілік талаптарына сәйкестігін</w:t>
      </w:r>
      <w:r>
        <w:br/>
      </w:r>
      <w:r>
        <w:rPr>
          <w:rFonts w:ascii="Times New Roman"/>
          <w:b w:val="false"/>
          <w:i w:val="false"/>
          <w:color w:val="000000"/>
          <w:sz w:val="28"/>
        </w:rPr>
        <w:t>
растайтын ақпарат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(лицензиатқа қойылатын қосымша талаптардың орындалуы туралы тиісті</w:t>
      </w:r>
      <w:r>
        <w:br/>
      </w:r>
      <w:r>
        <w:rPr>
          <w:rFonts w:ascii="Times New Roman"/>
          <w:b w:val="false"/>
          <w:i w:val="false"/>
          <w:color w:val="000000"/>
          <w:sz w:val="28"/>
        </w:rPr>
        <w:t>
                               ақпарат: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лицензиаттың арнайы техникалық құралдарды есепке алу тиісті</w:t>
      </w:r>
      <w:r>
        <w:br/>
      </w:r>
      <w:r>
        <w:rPr>
          <w:rFonts w:ascii="Times New Roman"/>
          <w:b w:val="false"/>
          <w:i w:val="false"/>
          <w:color w:val="000000"/>
          <w:sz w:val="28"/>
        </w:rPr>
        <w:t>
                             журналдарының</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болуын растайтын хатының деректемелері және басқалар)</w:t>
      </w:r>
      <w:r>
        <w:br/>
      </w:r>
      <w:r>
        <w:rPr>
          <w:rFonts w:ascii="Times New Roman"/>
          <w:b w:val="false"/>
          <w:i w:val="false"/>
          <w:color w:val="000000"/>
          <w:sz w:val="28"/>
        </w:rPr>
        <w:t>
</w:t>
      </w:r>
      <w:r>
        <w:rPr>
          <w:rFonts w:ascii="Times New Roman"/>
          <w:b w:val="false"/>
          <w:i w:val="false"/>
          <w:color w:val="000000"/>
          <w:sz w:val="28"/>
        </w:rPr>
        <w:t>
      2. Жедел іздестіру іс-шараларын жүргізуге арналған арнайы</w:t>
      </w:r>
      <w:r>
        <w:br/>
      </w:r>
      <w:r>
        <w:rPr>
          <w:rFonts w:ascii="Times New Roman"/>
          <w:b w:val="false"/>
          <w:i w:val="false"/>
          <w:color w:val="000000"/>
          <w:sz w:val="28"/>
        </w:rPr>
        <w:t>
техникалық құралдарды жөндеу және өткізу жөніндегі қызмет үшін:</w:t>
      </w:r>
      <w:r>
        <w:br/>
      </w:r>
      <w:r>
        <w:rPr>
          <w:rFonts w:ascii="Times New Roman"/>
          <w:b w:val="false"/>
          <w:i w:val="false"/>
          <w:color w:val="000000"/>
          <w:sz w:val="28"/>
        </w:rPr>
        <w:t>
</w:t>
      </w:r>
      <w:r>
        <w:rPr>
          <w:rFonts w:ascii="Times New Roman"/>
          <w:b w:val="false"/>
          <w:i w:val="false"/>
          <w:color w:val="000000"/>
          <w:sz w:val="28"/>
        </w:rPr>
        <w:t>
      1) заңды тұлғаның немесе дербес кәсіпкердің мәртебесі туралы</w:t>
      </w:r>
      <w:r>
        <w:br/>
      </w:r>
      <w:r>
        <w:rPr>
          <w:rFonts w:ascii="Times New Roman"/>
          <w:b w:val="false"/>
          <w:i w:val="false"/>
          <w:color w:val="000000"/>
          <w:sz w:val="28"/>
        </w:rPr>
        <w:t>
ақпарат</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(құжаттың көшірмесін қоса беріп, тіркеу туралы куәліктің нөмірін</w:t>
      </w:r>
      <w:r>
        <w:br/>
      </w:r>
      <w:r>
        <w:rPr>
          <w:rFonts w:ascii="Times New Roman"/>
          <w:b w:val="false"/>
          <w:i w:val="false"/>
          <w:color w:val="000000"/>
          <w:sz w:val="28"/>
        </w:rPr>
        <w:t>
                     және берілген күнін көрсету)</w:t>
      </w:r>
      <w:r>
        <w:br/>
      </w:r>
      <w:r>
        <w:rPr>
          <w:rFonts w:ascii="Times New Roman"/>
          <w:b w:val="false"/>
          <w:i w:val="false"/>
          <w:color w:val="000000"/>
          <w:sz w:val="28"/>
        </w:rPr>
        <w:t>
</w:t>
      </w:r>
      <w:r>
        <w:rPr>
          <w:rFonts w:ascii="Times New Roman"/>
          <w:b w:val="false"/>
          <w:i w:val="false"/>
          <w:color w:val="000000"/>
          <w:sz w:val="28"/>
        </w:rPr>
        <w:t>
      2) жоғары техникалық білімі бар маманның болуы туралы ақпарат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(құжаттың көшірмесін қоса беріп, мамандығын және біліктілігін,</w:t>
      </w:r>
      <w:r>
        <w:br/>
      </w:r>
      <w:r>
        <w:rPr>
          <w:rFonts w:ascii="Times New Roman"/>
          <w:b w:val="false"/>
          <w:i w:val="false"/>
          <w:color w:val="000000"/>
          <w:sz w:val="28"/>
        </w:rPr>
        <w:t>
                          сондай-ақ дипломның</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нөмірін, берілген күнін және орнын, оқу орнының атауын көрсету)</w:t>
      </w:r>
      <w:r>
        <w:br/>
      </w:r>
      <w:r>
        <w:rPr>
          <w:rFonts w:ascii="Times New Roman"/>
          <w:b w:val="false"/>
          <w:i w:val="false"/>
          <w:color w:val="000000"/>
          <w:sz w:val="28"/>
        </w:rPr>
        <w:t>
</w:t>
      </w:r>
      <w:r>
        <w:rPr>
          <w:rFonts w:ascii="Times New Roman"/>
          <w:b w:val="false"/>
          <w:i w:val="false"/>
          <w:color w:val="000000"/>
          <w:sz w:val="28"/>
        </w:rPr>
        <w:t>
      3) мәлімделген қызмет түрі бойынша Қазақстан Республикасының</w:t>
      </w:r>
      <w:r>
        <w:br/>
      </w:r>
      <w:r>
        <w:rPr>
          <w:rFonts w:ascii="Times New Roman"/>
          <w:b w:val="false"/>
          <w:i w:val="false"/>
          <w:color w:val="000000"/>
          <w:sz w:val="28"/>
        </w:rPr>
        <w:t>
мемлекеттік құпияларын құрайтын мәліметтермен жұмыс жүргізуге</w:t>
      </w:r>
      <w:r>
        <w:br/>
      </w:r>
      <w:r>
        <w:rPr>
          <w:rFonts w:ascii="Times New Roman"/>
          <w:b w:val="false"/>
          <w:i w:val="false"/>
          <w:color w:val="000000"/>
          <w:sz w:val="28"/>
        </w:rPr>
        <w:t>
Қазақстан Республикасының ұлттық қауіпсіздік органдары рұқсатының</w:t>
      </w:r>
      <w:r>
        <w:br/>
      </w:r>
      <w:r>
        <w:rPr>
          <w:rFonts w:ascii="Times New Roman"/>
          <w:b w:val="false"/>
          <w:i w:val="false"/>
          <w:color w:val="000000"/>
          <w:sz w:val="28"/>
        </w:rPr>
        <w:t>
болуы туралы ақпарат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(құжаттың көшірмесін қоса беріп, Қазақстан Республикасының ұлттық</w:t>
      </w:r>
      <w:r>
        <w:br/>
      </w:r>
      <w:r>
        <w:rPr>
          <w:rFonts w:ascii="Times New Roman"/>
          <w:b w:val="false"/>
          <w:i w:val="false"/>
          <w:color w:val="000000"/>
          <w:sz w:val="28"/>
        </w:rPr>
        <w:t>
                        қауіпсіздік органдары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беретін тиісті рұқсаттың деректемелерін: нөмірін, күнін және осы</w:t>
      </w:r>
      <w:r>
        <w:br/>
      </w:r>
      <w:r>
        <w:rPr>
          <w:rFonts w:ascii="Times New Roman"/>
          <w:b w:val="false"/>
          <w:i w:val="false"/>
          <w:color w:val="000000"/>
          <w:sz w:val="28"/>
        </w:rPr>
        <w:t>
                      рұқсатты берген Қазақстан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Республикасы ұлттық қауіпсіздік органдарының бөлімшесін көрсету)</w:t>
      </w:r>
      <w:r>
        <w:br/>
      </w:r>
      <w:r>
        <w:rPr>
          <w:rFonts w:ascii="Times New Roman"/>
          <w:b w:val="false"/>
          <w:i w:val="false"/>
          <w:color w:val="000000"/>
          <w:sz w:val="28"/>
        </w:rPr>
        <w:t>
</w:t>
      </w:r>
      <w:r>
        <w:rPr>
          <w:rFonts w:ascii="Times New Roman"/>
          <w:b w:val="false"/>
          <w:i w:val="false"/>
          <w:color w:val="000000"/>
          <w:sz w:val="28"/>
        </w:rPr>
        <w:t>
      4) жедел іздестіру іс-шараларын жүргізуге арналған арнайы</w:t>
      </w:r>
      <w:r>
        <w:br/>
      </w:r>
      <w:r>
        <w:rPr>
          <w:rFonts w:ascii="Times New Roman"/>
          <w:b w:val="false"/>
          <w:i w:val="false"/>
          <w:color w:val="000000"/>
          <w:sz w:val="28"/>
        </w:rPr>
        <w:t>
техникалық құралдарды әзірлеу, өндіру, жөндеу және өткізу жөніндегі</w:t>
      </w:r>
      <w:r>
        <w:br/>
      </w:r>
      <w:r>
        <w:rPr>
          <w:rFonts w:ascii="Times New Roman"/>
          <w:b w:val="false"/>
          <w:i w:val="false"/>
          <w:color w:val="000000"/>
          <w:sz w:val="28"/>
        </w:rPr>
        <w:t>
қызметті жүзеге асыру үшін біліктілік талаптарына және оларға</w:t>
      </w:r>
      <w:r>
        <w:br/>
      </w:r>
      <w:r>
        <w:rPr>
          <w:rFonts w:ascii="Times New Roman"/>
          <w:b w:val="false"/>
          <w:i w:val="false"/>
          <w:color w:val="000000"/>
          <w:sz w:val="28"/>
        </w:rPr>
        <w:t>
сәйкестікті растайтын құжаттар тізбесіне </w:t>
      </w:r>
      <w:r>
        <w:rPr>
          <w:rFonts w:ascii="Times New Roman"/>
          <w:b w:val="false"/>
          <w:i w:val="false"/>
          <w:color w:val="000000"/>
          <w:sz w:val="28"/>
        </w:rPr>
        <w:t>1-қосымшаға</w:t>
      </w:r>
      <w:r>
        <w:rPr>
          <w:rFonts w:ascii="Times New Roman"/>
          <w:b w:val="false"/>
          <w:i w:val="false"/>
          <w:color w:val="000000"/>
          <w:sz w:val="28"/>
        </w:rPr>
        <w:t xml:space="preserve"> сәйкес</w:t>
      </w:r>
      <w:r>
        <w:br/>
      </w:r>
      <w:r>
        <w:rPr>
          <w:rFonts w:ascii="Times New Roman"/>
          <w:b w:val="false"/>
          <w:i w:val="false"/>
          <w:color w:val="000000"/>
          <w:sz w:val="28"/>
        </w:rPr>
        <w:t>
техникалық құралдардың және бақылау-өлшеу жабдығының ең аз жинағының</w:t>
      </w:r>
      <w:r>
        <w:br/>
      </w:r>
      <w:r>
        <w:rPr>
          <w:rFonts w:ascii="Times New Roman"/>
          <w:b w:val="false"/>
          <w:i w:val="false"/>
          <w:color w:val="000000"/>
          <w:sz w:val="28"/>
        </w:rPr>
        <w:t>
болуы туралы ақпарат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(көрсетілген құралдардың және жабдықтың меншік құқығында болуын</w:t>
      </w:r>
      <w:r>
        <w:br/>
      </w:r>
      <w:r>
        <w:rPr>
          <w:rFonts w:ascii="Times New Roman"/>
          <w:b w:val="false"/>
          <w:i w:val="false"/>
          <w:color w:val="000000"/>
          <w:sz w:val="28"/>
        </w:rPr>
        <w:t>
                             растайтын өтініш</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беруші хатының деректемелерін: тіркеу нөмірін және күнін көрсету)</w:t>
      </w:r>
      <w:r>
        <w:br/>
      </w:r>
      <w:r>
        <w:rPr>
          <w:rFonts w:ascii="Times New Roman"/>
          <w:b w:val="false"/>
          <w:i w:val="false"/>
          <w:color w:val="000000"/>
          <w:sz w:val="28"/>
        </w:rPr>
        <w:t>
</w:t>
      </w:r>
      <w:r>
        <w:rPr>
          <w:rFonts w:ascii="Times New Roman"/>
          <w:b w:val="false"/>
          <w:i w:val="false"/>
          <w:color w:val="000000"/>
          <w:sz w:val="28"/>
        </w:rPr>
        <w:t>
      5) арнайы бөлінген өндірістік үй-жайдың болуы туралы ақпарат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(құжаттың көшірмесін қоса беріп, меншік құқығын немесе өзге заңды</w:t>
      </w:r>
      <w:r>
        <w:br/>
      </w:r>
      <w:r>
        <w:rPr>
          <w:rFonts w:ascii="Times New Roman"/>
          <w:b w:val="false"/>
          <w:i w:val="false"/>
          <w:color w:val="000000"/>
          <w:sz w:val="28"/>
        </w:rPr>
        <w:t>
                          негізді, сондай-ақ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мамандандырылған ұйым(дар)мен тиісті қызметтерді көрсету туралы</w:t>
      </w:r>
      <w:r>
        <w:br/>
      </w:r>
      <w:r>
        <w:rPr>
          <w:rFonts w:ascii="Times New Roman"/>
          <w:b w:val="false"/>
          <w:i w:val="false"/>
          <w:color w:val="000000"/>
          <w:sz w:val="28"/>
        </w:rPr>
        <w:t>
                           шартты растайтын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құжаттардың деректемелерін: тіркеу нөмірлерін және күндерін,</w:t>
      </w:r>
      <w:r>
        <w:br/>
      </w:r>
      <w:r>
        <w:rPr>
          <w:rFonts w:ascii="Times New Roman"/>
          <w:b w:val="false"/>
          <w:i w:val="false"/>
          <w:color w:val="000000"/>
          <w:sz w:val="28"/>
        </w:rPr>
        <w:t>
                     сондай-ақ тиісті органдардың</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атауларын көрсету)</w:t>
      </w:r>
      <w:r>
        <w:br/>
      </w:r>
      <w:r>
        <w:rPr>
          <w:rFonts w:ascii="Times New Roman"/>
          <w:b w:val="false"/>
          <w:i w:val="false"/>
          <w:color w:val="000000"/>
          <w:sz w:val="28"/>
        </w:rPr>
        <w:t>
</w:t>
      </w:r>
      <w:r>
        <w:rPr>
          <w:rFonts w:ascii="Times New Roman"/>
          <w:b w:val="false"/>
          <w:i w:val="false"/>
          <w:color w:val="000000"/>
          <w:sz w:val="28"/>
        </w:rPr>
        <w:t>
      6) лицензиаттың қосымша біліктілік талаптарына сәйкестігін</w:t>
      </w:r>
      <w:r>
        <w:br/>
      </w:r>
      <w:r>
        <w:rPr>
          <w:rFonts w:ascii="Times New Roman"/>
          <w:b w:val="false"/>
          <w:i w:val="false"/>
          <w:color w:val="000000"/>
          <w:sz w:val="28"/>
        </w:rPr>
        <w:t>
растайтын ақпарат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(лицензиатқа қойылатын қосымша талаптардың орындалуы туралы тиісті</w:t>
      </w:r>
      <w:r>
        <w:br/>
      </w:r>
      <w:r>
        <w:rPr>
          <w:rFonts w:ascii="Times New Roman"/>
          <w:b w:val="false"/>
          <w:i w:val="false"/>
          <w:color w:val="000000"/>
          <w:sz w:val="28"/>
        </w:rPr>
        <w:t>
                                ақпарат: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лицензиаттың арнайы техникалық құралдарды есепке алу тиісті</w:t>
      </w:r>
      <w:r>
        <w:br/>
      </w:r>
      <w:r>
        <w:rPr>
          <w:rFonts w:ascii="Times New Roman"/>
          <w:b w:val="false"/>
          <w:i w:val="false"/>
          <w:color w:val="000000"/>
          <w:sz w:val="28"/>
        </w:rPr>
        <w:t>
                             журналдарының</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болуын растайтын хатының деректемелері және басқалар)</w:t>
      </w:r>
    </w:p>
    <w:bookmarkEnd w:id="26"/>
    <w:bookmarkStart w:name="z45" w:id="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6 наурыздағы</w:t>
      </w:r>
      <w:r>
        <w:br/>
      </w:r>
      <w:r>
        <w:rPr>
          <w:rFonts w:ascii="Times New Roman"/>
          <w:b w:val="false"/>
          <w:i w:val="false"/>
          <w:color w:val="000000"/>
          <w:sz w:val="28"/>
        </w:rPr>
        <w:t xml:space="preserve">
№ 223 қаулысымен   </w:t>
      </w:r>
      <w:r>
        <w:br/>
      </w:r>
      <w:r>
        <w:rPr>
          <w:rFonts w:ascii="Times New Roman"/>
          <w:b w:val="false"/>
          <w:i w:val="false"/>
          <w:color w:val="000000"/>
          <w:sz w:val="28"/>
        </w:rPr>
        <w:t xml:space="preserve">
бекітілген      </w:t>
      </w:r>
    </w:p>
    <w:bookmarkEnd w:id="27"/>
    <w:bookmarkStart w:name="z46" w:id="28"/>
    <w:p>
      <w:pPr>
        <w:spacing w:after="0"/>
        <w:ind w:left="0"/>
        <w:jc w:val="left"/>
      </w:pPr>
      <w:r>
        <w:rPr>
          <w:rFonts w:ascii="Times New Roman"/>
          <w:b/>
          <w:i w:val="false"/>
          <w:color w:val="000000"/>
        </w:rPr>
        <w:t xml:space="preserve"> 
Ақпаратты криптографиялық қорғау құралдарын әзірлеу және өткізу</w:t>
      </w:r>
      <w:r>
        <w:br/>
      </w:r>
      <w:r>
        <w:rPr>
          <w:rFonts w:ascii="Times New Roman"/>
          <w:b/>
          <w:i w:val="false"/>
          <w:color w:val="000000"/>
        </w:rPr>
        <w:t>
(оның ішінде өзге де беру) жөніндегі қызметті жүзеге асыру үшін</w:t>
      </w:r>
      <w:r>
        <w:br/>
      </w:r>
      <w:r>
        <w:rPr>
          <w:rFonts w:ascii="Times New Roman"/>
          <w:b/>
          <w:i w:val="false"/>
          <w:color w:val="000000"/>
        </w:rPr>
        <w:t>
біліктілік талаптары және оларға сәйкестікті растайтын</w:t>
      </w:r>
      <w:r>
        <w:br/>
      </w:r>
      <w:r>
        <w:rPr>
          <w:rFonts w:ascii="Times New Roman"/>
          <w:b/>
          <w:i w:val="false"/>
          <w:color w:val="000000"/>
        </w:rPr>
        <w:t>
құжаттар тізбесі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3453"/>
        <w:gridCol w:w="4473"/>
        <w:gridCol w:w="401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талаптарын растайтын құжаттар</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АКҚҚ-ны әзірлеу бойынша</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немесе жеке тұлға мәртебесі</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куәліктің нөмірі мен күнін және берілген күні туралы ақпаратты қамтитын мәліметтер нысаны*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пайдаланыла отырып тексеріледі</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немесе физика-математика мамандығы бойынша жоғары білімі бар маман</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мамандығын және біліктілігін, дипломның нөмірі мен күнін, берілген орнын, оқу орнының атауын қамтитын мәліметтер нысаны*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сынағының нәтижесі бойынша жүзеге асырылатын мәлімделген тұлғалардың білім деңгейін бағалау. Криптография саласында біліктілік сынақтарын тапсыруға арналған сұрақтар тізбесін лицензиар белгілейді</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сынағын тапсыру өтініш берушінің, лицензиаттың қызметті жүзеге асыратын жері бойынша лицензиардың бөлімшесінде жүзеге асырылады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бөлінген үй-жай (меншік құқығы немесе өзге заңды негіз болған кезде).</w:t>
            </w:r>
            <w:r>
              <w:br/>
            </w:r>
            <w:r>
              <w:rPr>
                <w:rFonts w:ascii="Times New Roman"/>
                <w:b w:val="false"/>
                <w:i w:val="false"/>
                <w:color w:val="000000"/>
                <w:sz w:val="20"/>
              </w:rPr>
              <w:t>
</w:t>
            </w:r>
            <w:r>
              <w:rPr>
                <w:rFonts w:ascii="Times New Roman"/>
                <w:b w:val="false"/>
                <w:i w:val="false"/>
                <w:color w:val="000000"/>
                <w:sz w:val="20"/>
              </w:rPr>
              <w:t>Бұл ретте үй-жай:</w:t>
            </w:r>
            <w:r>
              <w:br/>
            </w:r>
            <w:r>
              <w:rPr>
                <w:rFonts w:ascii="Times New Roman"/>
                <w:b w:val="false"/>
                <w:i w:val="false"/>
                <w:color w:val="000000"/>
                <w:sz w:val="20"/>
              </w:rPr>
              <w:t>
</w:t>
            </w:r>
            <w:r>
              <w:rPr>
                <w:rFonts w:ascii="Times New Roman"/>
                <w:b w:val="false"/>
                <w:i w:val="false"/>
                <w:color w:val="000000"/>
                <w:sz w:val="20"/>
              </w:rPr>
              <w:t>1) терезелері темір тормен (егер үй-жай бірінші немесе соңғы қабаттарда орналасса);</w:t>
            </w:r>
            <w:r>
              <w:br/>
            </w:r>
            <w:r>
              <w:rPr>
                <w:rFonts w:ascii="Times New Roman"/>
                <w:b w:val="false"/>
                <w:i w:val="false"/>
                <w:color w:val="000000"/>
                <w:sz w:val="20"/>
              </w:rPr>
              <w:t>
</w:t>
            </w:r>
            <w:r>
              <w:rPr>
                <w:rFonts w:ascii="Times New Roman"/>
                <w:b w:val="false"/>
                <w:i w:val="false"/>
                <w:color w:val="000000"/>
                <w:sz w:val="20"/>
              </w:rPr>
              <w:t>2) автоматтандырылған күзет және өрттен қорғау сигнализациясы жүйелерімен;</w:t>
            </w:r>
            <w:r>
              <w:br/>
            </w:r>
            <w:r>
              <w:rPr>
                <w:rFonts w:ascii="Times New Roman"/>
                <w:b w:val="false"/>
                <w:i w:val="false"/>
                <w:color w:val="000000"/>
                <w:sz w:val="20"/>
              </w:rPr>
              <w:t>
</w:t>
            </w:r>
            <w:r>
              <w:rPr>
                <w:rFonts w:ascii="Times New Roman"/>
                <w:b w:val="false"/>
                <w:i w:val="false"/>
                <w:color w:val="000000"/>
                <w:sz w:val="20"/>
              </w:rPr>
              <w:t>3) құлыпталатын және мөрленетін темір есіктермен;</w:t>
            </w:r>
            <w:r>
              <w:br/>
            </w:r>
            <w:r>
              <w:rPr>
                <w:rFonts w:ascii="Times New Roman"/>
                <w:b w:val="false"/>
                <w:i w:val="false"/>
                <w:color w:val="000000"/>
                <w:sz w:val="20"/>
              </w:rPr>
              <w:t>
</w:t>
            </w:r>
            <w:r>
              <w:rPr>
                <w:rFonts w:ascii="Times New Roman"/>
                <w:b w:val="false"/>
                <w:i w:val="false"/>
                <w:color w:val="000000"/>
                <w:sz w:val="20"/>
              </w:rPr>
              <w:t>4) мөрленетін кемінде бір темір шкафпен жабдықталуы тиіс</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құқығын немесе өзге заңды негізді, сондай-ақ тиісті қызметтерді көрсету туралы мамандандырылған ұйым(дар)мен шартты растайтын құжаттардың болуы туралы ақпаратты қамтитын мәліметтер нысаны*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талапқа сәйкестік лицензиар бөлімшесінің өтініш берушіні, лицензиатты қызметін жүзеге асыратын жер бойынша тексеруімен расталады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Лицензиатқа қойылатын қосымша талаптар:</w:t>
            </w:r>
            <w:r>
              <w:br/>
            </w:r>
            <w:r>
              <w:rPr>
                <w:rFonts w:ascii="Times New Roman"/>
                <w:b w:val="false"/>
                <w:i w:val="false"/>
                <w:color w:val="000000"/>
                <w:sz w:val="20"/>
              </w:rPr>
              <w:t>
</w:t>
            </w:r>
            <w:r>
              <w:rPr>
                <w:rFonts w:ascii="Times New Roman"/>
                <w:b w:val="false"/>
                <w:i w:val="false"/>
                <w:color w:val="000000"/>
                <w:sz w:val="20"/>
              </w:rPr>
              <w:t xml:space="preserve">1)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әзірленген АКҚҚ-ны есепке алу журналының болуы;</w:t>
            </w:r>
            <w:r>
              <w:br/>
            </w:r>
            <w:r>
              <w:rPr>
                <w:rFonts w:ascii="Times New Roman"/>
                <w:b w:val="false"/>
                <w:i w:val="false"/>
                <w:color w:val="000000"/>
                <w:sz w:val="20"/>
              </w:rPr>
              <w:t>
</w:t>
            </w:r>
            <w:r>
              <w:rPr>
                <w:rFonts w:ascii="Times New Roman"/>
                <w:b w:val="false"/>
                <w:i w:val="false"/>
                <w:color w:val="000000"/>
                <w:sz w:val="20"/>
              </w:rPr>
              <w:t xml:space="preserve">2) осы біліктілік талаптарына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әзірленген АКҚҚ туралы жыл сайынғы есептілікті ұсыну;</w:t>
            </w:r>
            <w:r>
              <w:br/>
            </w:r>
            <w:r>
              <w:rPr>
                <w:rFonts w:ascii="Times New Roman"/>
                <w:b w:val="false"/>
                <w:i w:val="false"/>
                <w:color w:val="000000"/>
                <w:sz w:val="20"/>
              </w:rPr>
              <w:t>
</w:t>
            </w:r>
            <w:r>
              <w:rPr>
                <w:rFonts w:ascii="Times New Roman"/>
                <w:b w:val="false"/>
                <w:i w:val="false"/>
                <w:color w:val="000000"/>
                <w:sz w:val="20"/>
              </w:rPr>
              <w:t>3) лицензиарды:</w:t>
            </w:r>
            <w:r>
              <w:br/>
            </w:r>
            <w:r>
              <w:rPr>
                <w:rFonts w:ascii="Times New Roman"/>
                <w:b w:val="false"/>
                <w:i w:val="false"/>
                <w:color w:val="000000"/>
                <w:sz w:val="20"/>
              </w:rPr>
              <w:t>
</w:t>
            </w:r>
            <w:r>
              <w:rPr>
                <w:rFonts w:ascii="Times New Roman"/>
                <w:b w:val="false"/>
                <w:i w:val="false"/>
                <w:color w:val="000000"/>
                <w:sz w:val="20"/>
              </w:rPr>
              <w:t xml:space="preserve">осы біліктілік талаптарына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міндеттемелерді орындауды бастағанға дейін кемінде бес жұмыс күні бұрын АКҚҚ-ны әзірлеуге жасалған келісімшарттар (шарттар);</w:t>
            </w:r>
            <w:r>
              <w:br/>
            </w:r>
            <w:r>
              <w:rPr>
                <w:rFonts w:ascii="Times New Roman"/>
                <w:b w:val="false"/>
                <w:i w:val="false"/>
                <w:color w:val="000000"/>
                <w:sz w:val="20"/>
              </w:rPr>
              <w:t>
</w:t>
            </w:r>
            <w:r>
              <w:rPr>
                <w:rFonts w:ascii="Times New Roman"/>
                <w:b w:val="false"/>
                <w:i w:val="false"/>
                <w:color w:val="000000"/>
                <w:sz w:val="20"/>
              </w:rPr>
              <w:t xml:space="preserve">осы біліктілік талаптарына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әзірлегеннен кейін бес жұмыс күнінен асырмай дербес (өз қаражаты есебінен) әзірленген АКҚҚ туралы хабарлау</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лицензиатқа қойылатын қосымша талаптардың орындалуы туралы ақпаратты қамтитын мәліметтер нысаны*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талапқа сәйкестік лицензиар бөлімшесінің өтініш берушінің, лицензиаттың қызметін жүзеге асыратын жер бойынша тексеруімен расталады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АКҚҚ-ны өткізу (оның ішінде өзге де беру) бойынша</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немесе жеке тұлға мәртебесі</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куәліктің нөмірі мен күнін және берілген күні туралы ақпаратты қамтитын мәліметтер нысаны*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пайдаланыла отырып тексеріледі</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немесе физика-математика мамандығы бойынша жоғары білімі бар маман</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мамандығын және біліктілігін, дипломның нөмірі мен күнін, берілген орнын, оқу орнының атауын қамтитын мәліметтер нысаны*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бөлінген үй-жай (меншік құқығы немесе өзге заңды негіз болған кезде).</w:t>
            </w:r>
            <w:r>
              <w:br/>
            </w:r>
            <w:r>
              <w:rPr>
                <w:rFonts w:ascii="Times New Roman"/>
                <w:b w:val="false"/>
                <w:i w:val="false"/>
                <w:color w:val="000000"/>
                <w:sz w:val="20"/>
              </w:rPr>
              <w:t>
</w:t>
            </w:r>
            <w:r>
              <w:rPr>
                <w:rFonts w:ascii="Times New Roman"/>
                <w:b w:val="false"/>
                <w:i w:val="false"/>
                <w:color w:val="000000"/>
                <w:sz w:val="20"/>
              </w:rPr>
              <w:t>Бұл ретте үй-жай автоматтандырылған күзет және өрттен қорғау сигнализациясы жүйелерімен жабдықталуы тиіс</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құқығын немесе өзге заңды негізді, сондай-ақ тиісті қызметтерді көрсету туралы мамандандырылған ұйым(дар)мен шартты растайтын құжаттардың болуы туралы ақпаратты қамтитын мәліметтер нысаны*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талапқа сәйкестік лицензиар бөлімшесінің өтініш берушінің, лицензиаттың қызметін жүзеге асыратын жер бойынша тексеруімен расталады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Лицензиатқа қойылатын қосымша талаптар:</w:t>
            </w:r>
            <w:r>
              <w:br/>
            </w:r>
            <w:r>
              <w:rPr>
                <w:rFonts w:ascii="Times New Roman"/>
                <w:b w:val="false"/>
                <w:i w:val="false"/>
                <w:color w:val="000000"/>
                <w:sz w:val="20"/>
              </w:rPr>
              <w:t>
</w:t>
            </w:r>
            <w:r>
              <w:rPr>
                <w:rFonts w:ascii="Times New Roman"/>
                <w:b w:val="false"/>
                <w:i w:val="false"/>
                <w:color w:val="000000"/>
                <w:sz w:val="20"/>
              </w:rPr>
              <w:t xml:space="preserve">1) осы біліктілік талаптарына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 өткізілген АКҚҚ-ны есепке алу журналының болуы;</w:t>
            </w:r>
            <w:r>
              <w:br/>
            </w:r>
            <w:r>
              <w:rPr>
                <w:rFonts w:ascii="Times New Roman"/>
                <w:b w:val="false"/>
                <w:i w:val="false"/>
                <w:color w:val="000000"/>
                <w:sz w:val="20"/>
              </w:rPr>
              <w:t>
</w:t>
            </w:r>
            <w:r>
              <w:rPr>
                <w:rFonts w:ascii="Times New Roman"/>
                <w:b w:val="false"/>
                <w:i w:val="false"/>
                <w:color w:val="000000"/>
                <w:sz w:val="20"/>
              </w:rPr>
              <w:t xml:space="preserve">2) осы біліктілік талаптарына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 өткізілген АКҚҚ туралы жыл сайынғы есептілікті ұсыну</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Лицензиатқа қойылатын қосымша талаптардың орындалуы туралы ақпаратты қамтитын мәліметтер нысаны*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талапқа сәйкестік лицензиар бөлімшесінің өтініш берушінің, лицензиаттың қызметін жүзеге асыратын жер бойынша тексеруімен расталады</w:t>
            </w:r>
          </w:p>
        </w:tc>
      </w:tr>
    </w:tbl>
    <w:bookmarkStart w:name="z102" w:id="29"/>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АКҚҚ - ақпаратты криптографиялық қорғау құралдары.</w:t>
      </w:r>
      <w:r>
        <w:br/>
      </w:r>
      <w:r>
        <w:rPr>
          <w:rFonts w:ascii="Times New Roman"/>
          <w:b w:val="false"/>
          <w:i w:val="false"/>
          <w:color w:val="000000"/>
          <w:sz w:val="28"/>
        </w:rPr>
        <w:t>
      * Осы біліктілік талаптарына </w:t>
      </w:r>
      <w:r>
        <w:rPr>
          <w:rFonts w:ascii="Times New Roman"/>
          <w:b w:val="false"/>
          <w:i w:val="false"/>
          <w:color w:val="000000"/>
          <w:sz w:val="28"/>
        </w:rPr>
        <w:t>7-қосымшаға</w:t>
      </w:r>
      <w:r>
        <w:rPr>
          <w:rFonts w:ascii="Times New Roman"/>
          <w:b w:val="false"/>
          <w:i w:val="false"/>
          <w:color w:val="000000"/>
          <w:sz w:val="28"/>
        </w:rPr>
        <w:t xml:space="preserve"> сәйкес мәліметтер нысаны</w:t>
      </w:r>
    </w:p>
    <w:bookmarkEnd w:id="29"/>
    <w:bookmarkStart w:name="z47" w:id="30"/>
    <w:p>
      <w:pPr>
        <w:spacing w:after="0"/>
        <w:ind w:left="0"/>
        <w:jc w:val="both"/>
      </w:pPr>
      <w:r>
        <w:rPr>
          <w:rFonts w:ascii="Times New Roman"/>
          <w:b w:val="false"/>
          <w:i w:val="false"/>
          <w:color w:val="000000"/>
          <w:sz w:val="28"/>
        </w:rPr>
        <w:t xml:space="preserve">
Ақпаратты криптографиялық қорғау      </w:t>
      </w:r>
      <w:r>
        <w:br/>
      </w:r>
      <w:r>
        <w:rPr>
          <w:rFonts w:ascii="Times New Roman"/>
          <w:b w:val="false"/>
          <w:i w:val="false"/>
          <w:color w:val="000000"/>
          <w:sz w:val="28"/>
        </w:rPr>
        <w:t xml:space="preserve">
құралдарын әзірлеу және өткізу (оның ішінде </w:t>
      </w:r>
      <w:r>
        <w:br/>
      </w:r>
      <w:r>
        <w:rPr>
          <w:rFonts w:ascii="Times New Roman"/>
          <w:b w:val="false"/>
          <w:i w:val="false"/>
          <w:color w:val="000000"/>
          <w:sz w:val="28"/>
        </w:rPr>
        <w:t>
өзге де беру) жөніндегі қызметті жүзеге асыру</w:t>
      </w:r>
      <w:r>
        <w:br/>
      </w:r>
      <w:r>
        <w:rPr>
          <w:rFonts w:ascii="Times New Roman"/>
          <w:b w:val="false"/>
          <w:i w:val="false"/>
          <w:color w:val="000000"/>
          <w:sz w:val="28"/>
        </w:rPr>
        <w:t xml:space="preserve">
үшін біліктілік талаптарына және оларға   </w:t>
      </w:r>
      <w:r>
        <w:br/>
      </w:r>
      <w:r>
        <w:rPr>
          <w:rFonts w:ascii="Times New Roman"/>
          <w:b w:val="false"/>
          <w:i w:val="false"/>
          <w:color w:val="000000"/>
          <w:sz w:val="28"/>
        </w:rPr>
        <w:t xml:space="preserve">
сәйкестікті растайтын құжаттар тізбесіне   </w:t>
      </w:r>
      <w:r>
        <w:br/>
      </w:r>
      <w:r>
        <w:rPr>
          <w:rFonts w:ascii="Times New Roman"/>
          <w:b w:val="false"/>
          <w:i w:val="false"/>
          <w:color w:val="000000"/>
          <w:sz w:val="28"/>
        </w:rPr>
        <w:t xml:space="preserve">
1-қосымша                   </w:t>
      </w:r>
    </w:p>
    <w:bookmarkEnd w:id="30"/>
    <w:bookmarkStart w:name="z48" w:id="31"/>
    <w:p>
      <w:pPr>
        <w:spacing w:after="0"/>
        <w:ind w:left="0"/>
        <w:jc w:val="left"/>
      </w:pPr>
      <w:r>
        <w:rPr>
          <w:rFonts w:ascii="Times New Roman"/>
          <w:b/>
          <w:i w:val="false"/>
          <w:color w:val="000000"/>
        </w:rPr>
        <w:t xml:space="preserve"> 
Әзірленген ақпаратты криптографиялық қорғау құралдарын есепке алудың</w:t>
      </w:r>
      <w:r>
        <w:br/>
      </w:r>
      <w:r>
        <w:rPr>
          <w:rFonts w:ascii="Times New Roman"/>
          <w:b/>
          <w:i w:val="false"/>
          <w:color w:val="000000"/>
        </w:rPr>
        <w:t>
№ ______ ЖУРНАЛЫ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3393"/>
        <w:gridCol w:w="2473"/>
        <w:gridCol w:w="2593"/>
        <w:gridCol w:w="339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құралдың атауы, сәйкестік сертификатының нөмірі мен күні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құралдың функционалдық мақсаты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құралды есепке алу (сериялық) нөмірі</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 үшін негіз (дербес немесе әзірлеуге келісімшартты (шартты) іске асыру шеңберінде)*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Келісімшарттық (шарттық) міндеттемелер орындаған жағдайда,</w:t>
      </w:r>
      <w:r>
        <w:br/>
      </w:r>
      <w:r>
        <w:rPr>
          <w:rFonts w:ascii="Times New Roman"/>
          <w:b w:val="false"/>
          <w:i w:val="false"/>
          <w:color w:val="000000"/>
          <w:sz w:val="28"/>
        </w:rPr>
        <w:t>
      5-бағанда келісімшарттың (шарттың) нөмірі, жасалу және орындалу</w:t>
      </w:r>
      <w:r>
        <w:br/>
      </w:r>
      <w:r>
        <w:rPr>
          <w:rFonts w:ascii="Times New Roman"/>
          <w:b w:val="false"/>
          <w:i w:val="false"/>
          <w:color w:val="000000"/>
          <w:sz w:val="28"/>
        </w:rPr>
        <w:t>
      мерзімі, әзірлеуге шарт жасалған ұйымның заңды мекенжайы, салық</w:t>
      </w:r>
      <w:r>
        <w:br/>
      </w:r>
      <w:r>
        <w:rPr>
          <w:rFonts w:ascii="Times New Roman"/>
          <w:b w:val="false"/>
          <w:i w:val="false"/>
          <w:color w:val="000000"/>
          <w:sz w:val="28"/>
        </w:rPr>
        <w:t>
      төлеушінің тіркеу нөмірі (бар болса жеке сәйкестендіру</w:t>
      </w:r>
      <w:r>
        <w:br/>
      </w:r>
      <w:r>
        <w:rPr>
          <w:rFonts w:ascii="Times New Roman"/>
          <w:b w:val="false"/>
          <w:i w:val="false"/>
          <w:color w:val="000000"/>
          <w:sz w:val="28"/>
        </w:rPr>
        <w:t>
      нөмірі/бизнес сәйкестендіру нөмірі), байланыс телефондары</w:t>
      </w:r>
      <w:r>
        <w:br/>
      </w:r>
      <w:r>
        <w:rPr>
          <w:rFonts w:ascii="Times New Roman"/>
          <w:b w:val="false"/>
          <w:i w:val="false"/>
          <w:color w:val="000000"/>
          <w:sz w:val="28"/>
        </w:rPr>
        <w:t>
      көрсетіледі.</w:t>
      </w:r>
    </w:p>
    <w:bookmarkStart w:name="z103" w:id="32"/>
    <w:p>
      <w:pPr>
        <w:spacing w:after="0"/>
        <w:ind w:left="0"/>
        <w:jc w:val="both"/>
      </w:pPr>
      <w:r>
        <w:rPr>
          <w:rFonts w:ascii="Times New Roman"/>
          <w:b w:val="false"/>
          <w:i w:val="false"/>
          <w:color w:val="000000"/>
          <w:sz w:val="28"/>
        </w:rPr>
        <w:t>
      Ескертпе: әзірленген ақпаратты криптографиялық қорғау</w:t>
      </w:r>
      <w:r>
        <w:br/>
      </w:r>
      <w:r>
        <w:rPr>
          <w:rFonts w:ascii="Times New Roman"/>
          <w:b w:val="false"/>
          <w:i w:val="false"/>
          <w:color w:val="000000"/>
          <w:sz w:val="28"/>
        </w:rPr>
        <w:t>
                құралдарын есепке алу журналы лицензиаттың іс жүргізу</w:t>
      </w:r>
      <w:r>
        <w:br/>
      </w:r>
      <w:r>
        <w:rPr>
          <w:rFonts w:ascii="Times New Roman"/>
          <w:b w:val="false"/>
          <w:i w:val="false"/>
          <w:color w:val="000000"/>
          <w:sz w:val="28"/>
        </w:rPr>
        <w:t>
                бөлімшесінде есепке қойылады.</w:t>
      </w:r>
    </w:p>
    <w:bookmarkEnd w:id="32"/>
    <w:bookmarkStart w:name="z49" w:id="33"/>
    <w:p>
      <w:pPr>
        <w:spacing w:after="0"/>
        <w:ind w:left="0"/>
        <w:jc w:val="both"/>
      </w:pPr>
      <w:r>
        <w:rPr>
          <w:rFonts w:ascii="Times New Roman"/>
          <w:b w:val="false"/>
          <w:i w:val="false"/>
          <w:color w:val="000000"/>
          <w:sz w:val="28"/>
        </w:rPr>
        <w:t xml:space="preserve">
Ақпаратты криптографиялық қорғау      </w:t>
      </w:r>
      <w:r>
        <w:br/>
      </w:r>
      <w:r>
        <w:rPr>
          <w:rFonts w:ascii="Times New Roman"/>
          <w:b w:val="false"/>
          <w:i w:val="false"/>
          <w:color w:val="000000"/>
          <w:sz w:val="28"/>
        </w:rPr>
        <w:t xml:space="preserve">
құралдарын әзірлеу және өткізу (оның ішінде </w:t>
      </w:r>
      <w:r>
        <w:br/>
      </w:r>
      <w:r>
        <w:rPr>
          <w:rFonts w:ascii="Times New Roman"/>
          <w:b w:val="false"/>
          <w:i w:val="false"/>
          <w:color w:val="000000"/>
          <w:sz w:val="28"/>
        </w:rPr>
        <w:t>
өзге де беру) жөніндегі қызметті жүзеге асыру</w:t>
      </w:r>
      <w:r>
        <w:br/>
      </w:r>
      <w:r>
        <w:rPr>
          <w:rFonts w:ascii="Times New Roman"/>
          <w:b w:val="false"/>
          <w:i w:val="false"/>
          <w:color w:val="000000"/>
          <w:sz w:val="28"/>
        </w:rPr>
        <w:t xml:space="preserve">
үшін біліктілік талаптарына және оларға   </w:t>
      </w:r>
      <w:r>
        <w:br/>
      </w:r>
      <w:r>
        <w:rPr>
          <w:rFonts w:ascii="Times New Roman"/>
          <w:b w:val="false"/>
          <w:i w:val="false"/>
          <w:color w:val="000000"/>
          <w:sz w:val="28"/>
        </w:rPr>
        <w:t xml:space="preserve">
сәйкестікті растайтын құжаттар тізбесіне  </w:t>
      </w:r>
      <w:r>
        <w:br/>
      </w:r>
      <w:r>
        <w:rPr>
          <w:rFonts w:ascii="Times New Roman"/>
          <w:b w:val="false"/>
          <w:i w:val="false"/>
          <w:color w:val="000000"/>
          <w:sz w:val="28"/>
        </w:rPr>
        <w:t xml:space="preserve">
2-қосымша                   </w:t>
      </w:r>
    </w:p>
    <w:bookmarkEnd w:id="33"/>
    <w:bookmarkStart w:name="z50" w:id="34"/>
    <w:p>
      <w:pPr>
        <w:spacing w:after="0"/>
        <w:ind w:left="0"/>
        <w:jc w:val="left"/>
      </w:pPr>
      <w:r>
        <w:rPr>
          <w:rFonts w:ascii="Times New Roman"/>
          <w:b/>
          <w:i w:val="false"/>
          <w:color w:val="000000"/>
        </w:rPr>
        <w:t xml:space="preserve"> 
20__ жылғы «___» __________ бастап 20__ жылғы «___» _________ дейінгі</w:t>
      </w:r>
      <w:r>
        <w:br/>
      </w:r>
      <w:r>
        <w:rPr>
          <w:rFonts w:ascii="Times New Roman"/>
          <w:b/>
          <w:i w:val="false"/>
          <w:color w:val="000000"/>
        </w:rPr>
        <w:t>
кезеңде әзірленген ақпаратты криптографиялық қорғау құралдары бойынша</w:t>
      </w:r>
      <w:r>
        <w:br/>
      </w:r>
      <w:r>
        <w:rPr>
          <w:rFonts w:ascii="Times New Roman"/>
          <w:b/>
          <w:i w:val="false"/>
          <w:color w:val="000000"/>
        </w:rPr>
        <w:t>
ЕСЕП</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3533"/>
        <w:gridCol w:w="2653"/>
        <w:gridCol w:w="2473"/>
        <w:gridCol w:w="311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құралдардың атауы, сәйкестік сертификатының нөмірі мен күні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құралдардың функционалдық мақсаты және есепке алу (сериялық) нөмірі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 үшін негіз (дербес немесе әзірлеуге келісімшартты (шартты) іске асыру шеңберінде)*</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құралдар саны</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   ___________   _______________</w:t>
      </w:r>
      <w:r>
        <w:br/>
      </w:r>
      <w:r>
        <w:rPr>
          <w:rFonts w:ascii="Times New Roman"/>
          <w:b w:val="false"/>
          <w:i w:val="false"/>
          <w:color w:val="000000"/>
          <w:sz w:val="28"/>
        </w:rPr>
        <w:t>
       лицензиат басшысының лауазымы     М.О. қолы        Т.А.Ә.</w:t>
      </w:r>
      <w:r>
        <w:br/>
      </w:r>
      <w:r>
        <w:rPr>
          <w:rFonts w:ascii="Times New Roman"/>
          <w:b w:val="false"/>
          <w:i w:val="false"/>
          <w:color w:val="000000"/>
          <w:sz w:val="28"/>
        </w:rPr>
        <w:t>
      _____________________</w:t>
      </w:r>
      <w:r>
        <w:br/>
      </w:r>
      <w:r>
        <w:rPr>
          <w:rFonts w:ascii="Times New Roman"/>
          <w:b w:val="false"/>
          <w:i w:val="false"/>
          <w:color w:val="000000"/>
          <w:sz w:val="28"/>
        </w:rPr>
        <w:t>
        қол қойылған күні</w:t>
      </w:r>
    </w:p>
    <w:p>
      <w:pPr>
        <w:spacing w:after="0"/>
        <w:ind w:left="0"/>
        <w:jc w:val="both"/>
      </w:pPr>
      <w:r>
        <w:rPr>
          <w:rFonts w:ascii="Times New Roman"/>
          <w:b w:val="false"/>
          <w:i w:val="false"/>
          <w:color w:val="000000"/>
          <w:sz w:val="28"/>
        </w:rPr>
        <w:t>      * Келісімшарттың (шарттың) міндеттемелерін орындаған жағдайда</w:t>
      </w:r>
      <w:r>
        <w:br/>
      </w:r>
      <w:r>
        <w:rPr>
          <w:rFonts w:ascii="Times New Roman"/>
          <w:b w:val="false"/>
          <w:i w:val="false"/>
          <w:color w:val="000000"/>
          <w:sz w:val="28"/>
        </w:rPr>
        <w:t>
      5-бағанда келісімшарттың (шарттың) нөмірі, жасалу және орындалу</w:t>
      </w:r>
      <w:r>
        <w:br/>
      </w:r>
      <w:r>
        <w:rPr>
          <w:rFonts w:ascii="Times New Roman"/>
          <w:b w:val="false"/>
          <w:i w:val="false"/>
          <w:color w:val="000000"/>
          <w:sz w:val="28"/>
        </w:rPr>
        <w:t>
      мерзімі, әзірлеуге шарт жасалған ұйымның заңды мекенжайы, салық</w:t>
      </w:r>
      <w:r>
        <w:br/>
      </w:r>
      <w:r>
        <w:rPr>
          <w:rFonts w:ascii="Times New Roman"/>
          <w:b w:val="false"/>
          <w:i w:val="false"/>
          <w:color w:val="000000"/>
          <w:sz w:val="28"/>
        </w:rPr>
        <w:t>
      төлеушінің тіркеу нөмірі (бар болса жеке сәйкестендіру</w:t>
      </w:r>
      <w:r>
        <w:br/>
      </w:r>
      <w:r>
        <w:rPr>
          <w:rFonts w:ascii="Times New Roman"/>
          <w:b w:val="false"/>
          <w:i w:val="false"/>
          <w:color w:val="000000"/>
          <w:sz w:val="28"/>
        </w:rPr>
        <w:t>
      нөмірі/бизнес сәйкестендіру нөмірі), байланыс телефондары</w:t>
      </w:r>
      <w:r>
        <w:br/>
      </w:r>
      <w:r>
        <w:rPr>
          <w:rFonts w:ascii="Times New Roman"/>
          <w:b w:val="false"/>
          <w:i w:val="false"/>
          <w:color w:val="000000"/>
          <w:sz w:val="28"/>
        </w:rPr>
        <w:t>
      көрсетіледі.</w:t>
      </w:r>
    </w:p>
    <w:bookmarkStart w:name="z104" w:id="35"/>
    <w:p>
      <w:pPr>
        <w:spacing w:after="0"/>
        <w:ind w:left="0"/>
        <w:jc w:val="both"/>
      </w:pPr>
      <w:r>
        <w:rPr>
          <w:rFonts w:ascii="Times New Roman"/>
          <w:b w:val="false"/>
          <w:i w:val="false"/>
          <w:color w:val="000000"/>
          <w:sz w:val="28"/>
        </w:rPr>
        <w:t>
      Ескертпе: әзірленген ақпаратты криптографиялық қорғау құралдары</w:t>
      </w:r>
      <w:r>
        <w:br/>
      </w:r>
      <w:r>
        <w:rPr>
          <w:rFonts w:ascii="Times New Roman"/>
          <w:b w:val="false"/>
          <w:i w:val="false"/>
          <w:color w:val="000000"/>
          <w:sz w:val="28"/>
        </w:rPr>
        <w:t>
                бойынша есеп Қазақстан Республикасы ҰҚК-не есепті</w:t>
      </w:r>
      <w:r>
        <w:br/>
      </w:r>
      <w:r>
        <w:rPr>
          <w:rFonts w:ascii="Times New Roman"/>
          <w:b w:val="false"/>
          <w:i w:val="false"/>
          <w:color w:val="000000"/>
          <w:sz w:val="28"/>
        </w:rPr>
        <w:t>
                жылдан кейінгі жылдың 1 ақпанынан кешіктірмей</w:t>
      </w:r>
      <w:r>
        <w:br/>
      </w:r>
      <w:r>
        <w:rPr>
          <w:rFonts w:ascii="Times New Roman"/>
          <w:b w:val="false"/>
          <w:i w:val="false"/>
          <w:color w:val="000000"/>
          <w:sz w:val="28"/>
        </w:rPr>
        <w:t>
                жіберіледі, бұл ретте есептің екінші данасы</w:t>
      </w:r>
      <w:r>
        <w:br/>
      </w:r>
      <w:r>
        <w:rPr>
          <w:rFonts w:ascii="Times New Roman"/>
          <w:b w:val="false"/>
          <w:i w:val="false"/>
          <w:color w:val="000000"/>
          <w:sz w:val="28"/>
        </w:rPr>
        <w:t>
                лицензиаттың іс жүргізу бөлімшесінде есепке қойылады.</w:t>
      </w:r>
    </w:p>
    <w:bookmarkEnd w:id="35"/>
    <w:bookmarkStart w:name="z51" w:id="36"/>
    <w:p>
      <w:pPr>
        <w:spacing w:after="0"/>
        <w:ind w:left="0"/>
        <w:jc w:val="both"/>
      </w:pPr>
      <w:r>
        <w:rPr>
          <w:rFonts w:ascii="Times New Roman"/>
          <w:b w:val="false"/>
          <w:i w:val="false"/>
          <w:color w:val="000000"/>
          <w:sz w:val="28"/>
        </w:rPr>
        <w:t xml:space="preserve">
Ақпаратты криптографиялық қорғау      </w:t>
      </w:r>
      <w:r>
        <w:br/>
      </w:r>
      <w:r>
        <w:rPr>
          <w:rFonts w:ascii="Times New Roman"/>
          <w:b w:val="false"/>
          <w:i w:val="false"/>
          <w:color w:val="000000"/>
          <w:sz w:val="28"/>
        </w:rPr>
        <w:t xml:space="preserve">
құралдарын әзірлеу және өткізу (оның ішінде </w:t>
      </w:r>
      <w:r>
        <w:br/>
      </w:r>
      <w:r>
        <w:rPr>
          <w:rFonts w:ascii="Times New Roman"/>
          <w:b w:val="false"/>
          <w:i w:val="false"/>
          <w:color w:val="000000"/>
          <w:sz w:val="28"/>
        </w:rPr>
        <w:t>
өзге де беру) жөніндегі қызметті жүзеге асыру</w:t>
      </w:r>
      <w:r>
        <w:br/>
      </w:r>
      <w:r>
        <w:rPr>
          <w:rFonts w:ascii="Times New Roman"/>
          <w:b w:val="false"/>
          <w:i w:val="false"/>
          <w:color w:val="000000"/>
          <w:sz w:val="28"/>
        </w:rPr>
        <w:t xml:space="preserve">
үшін біліктілік талаптарына және оларға   </w:t>
      </w:r>
      <w:r>
        <w:br/>
      </w:r>
      <w:r>
        <w:rPr>
          <w:rFonts w:ascii="Times New Roman"/>
          <w:b w:val="false"/>
          <w:i w:val="false"/>
          <w:color w:val="000000"/>
          <w:sz w:val="28"/>
        </w:rPr>
        <w:t xml:space="preserve">
сәйкестікті растайтын құжаттар тізбесіне   </w:t>
      </w:r>
      <w:r>
        <w:br/>
      </w:r>
      <w:r>
        <w:rPr>
          <w:rFonts w:ascii="Times New Roman"/>
          <w:b w:val="false"/>
          <w:i w:val="false"/>
          <w:color w:val="000000"/>
          <w:sz w:val="28"/>
        </w:rPr>
        <w:t xml:space="preserve">
3-қосымша                   </w:t>
      </w:r>
    </w:p>
    <w:bookmarkEnd w:id="36"/>
    <w:bookmarkStart w:name="z52" w:id="37"/>
    <w:p>
      <w:pPr>
        <w:spacing w:after="0"/>
        <w:ind w:left="0"/>
        <w:jc w:val="left"/>
      </w:pPr>
      <w:r>
        <w:rPr>
          <w:rFonts w:ascii="Times New Roman"/>
          <w:b/>
          <w:i w:val="false"/>
          <w:color w:val="000000"/>
        </w:rPr>
        <w:t xml:space="preserve"> 
Ақпаратты криптографиялық қорғау құралдарын әзірлеуге жасалған</w:t>
      </w:r>
      <w:r>
        <w:br/>
      </w:r>
      <w:r>
        <w:rPr>
          <w:rFonts w:ascii="Times New Roman"/>
          <w:b/>
          <w:i w:val="false"/>
          <w:color w:val="000000"/>
        </w:rPr>
        <w:t>
келісімшарттар (шарттар) туралы</w:t>
      </w:r>
      <w:r>
        <w:br/>
      </w:r>
      <w:r>
        <w:rPr>
          <w:rFonts w:ascii="Times New Roman"/>
          <w:b/>
          <w:i w:val="false"/>
          <w:color w:val="000000"/>
        </w:rPr>
        <w:t>
ХАБАРЛАМА</w:t>
      </w:r>
    </w:p>
    <w:bookmarkEnd w:id="37"/>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лицензиаттың атауы және заңды мекенжайы</w:t>
      </w:r>
      <w:r>
        <w:br/>
      </w:r>
      <w:r>
        <w:rPr>
          <w:rFonts w:ascii="Times New Roman"/>
          <w:b w:val="false"/>
          <w:i w:val="false"/>
          <w:color w:val="000000"/>
          <w:sz w:val="28"/>
        </w:rPr>
        <w:t>
ақпаратты криптографиялық қорғау құралдарын әзірлеуге 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шарттың (келісімшарттың) нөмірі және жасалған күні, шарт</w:t>
      </w:r>
      <w:r>
        <w:br/>
      </w:r>
      <w:r>
        <w:rPr>
          <w:rFonts w:ascii="Times New Roman"/>
          <w:b w:val="false"/>
          <w:i w:val="false"/>
          <w:color w:val="000000"/>
          <w:sz w:val="28"/>
        </w:rPr>
        <w:t>
                       (келісімшарт) жасалған</w:t>
      </w:r>
      <w:r>
        <w:br/>
      </w:r>
      <w:r>
        <w:rPr>
          <w:rFonts w:ascii="Times New Roman"/>
          <w:b w:val="false"/>
          <w:i w:val="false"/>
          <w:color w:val="000000"/>
          <w:sz w:val="28"/>
        </w:rPr>
        <w:t>
__________________________________________________ шарт (келісімшарт)</w:t>
      </w:r>
      <w:r>
        <w:br/>
      </w:r>
      <w:r>
        <w:rPr>
          <w:rFonts w:ascii="Times New Roman"/>
          <w:b w:val="false"/>
          <w:i w:val="false"/>
          <w:color w:val="000000"/>
          <w:sz w:val="28"/>
        </w:rPr>
        <w:t>
     ұйымның атауы, заңды мекенжайы, СТН және</w:t>
      </w:r>
      <w:r>
        <w:br/>
      </w:r>
      <w:r>
        <w:rPr>
          <w:rFonts w:ascii="Times New Roman"/>
          <w:b w:val="false"/>
          <w:i w:val="false"/>
          <w:color w:val="000000"/>
          <w:sz w:val="28"/>
        </w:rPr>
        <w:t>
               байланыс телефондары</w:t>
      </w:r>
      <w:r>
        <w:br/>
      </w:r>
      <w:r>
        <w:rPr>
          <w:rFonts w:ascii="Times New Roman"/>
          <w:b w:val="false"/>
          <w:i w:val="false"/>
          <w:color w:val="000000"/>
          <w:sz w:val="28"/>
        </w:rPr>
        <w:t>
жасалғаны туралы Қазақстан Республикасы ҰҚК-ні хабардар етеді.</w:t>
      </w:r>
    </w:p>
    <w:p>
      <w:pPr>
        <w:spacing w:after="0"/>
        <w:ind w:left="0"/>
        <w:jc w:val="both"/>
      </w:pPr>
      <w:r>
        <w:rPr>
          <w:rFonts w:ascii="Times New Roman"/>
          <w:b w:val="false"/>
          <w:i w:val="false"/>
          <w:color w:val="000000"/>
          <w:sz w:val="28"/>
        </w:rPr>
        <w:t>      Жасалған шарт (келісімшарт) бойынша қысқаша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653"/>
        <w:gridCol w:w="3673"/>
        <w:gridCol w:w="2053"/>
        <w:gridCol w:w="455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(келісімшарт) нөмірі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(келісімшарт) жасалған ұйымның атауы және заңды мекенжайы, салық төлеушінің тіркеу нөмірі (бар болса жеке сәйкестендіру нөмірі/бизнес сәйкестендіру нөмірі), байланыс телефондары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(келісімшартты) іске асыру мерзімдері</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(келісімшартты) іске асыру барысында әзірленетін ақпаратты криптографиялық қорғау құралдарының функционалдық мақсаты</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   ___________   _______________</w:t>
      </w:r>
      <w:r>
        <w:br/>
      </w:r>
      <w:r>
        <w:rPr>
          <w:rFonts w:ascii="Times New Roman"/>
          <w:b w:val="false"/>
          <w:i w:val="false"/>
          <w:color w:val="000000"/>
          <w:sz w:val="28"/>
        </w:rPr>
        <w:t>
       лицензиат басшысының лауазымы     М.О. қолы         Т.А.Ә.</w:t>
      </w:r>
      <w:r>
        <w:br/>
      </w:r>
      <w:r>
        <w:rPr>
          <w:rFonts w:ascii="Times New Roman"/>
          <w:b w:val="false"/>
          <w:i w:val="false"/>
          <w:color w:val="000000"/>
          <w:sz w:val="28"/>
        </w:rPr>
        <w:t>
      _____________________</w:t>
      </w:r>
      <w:r>
        <w:br/>
      </w:r>
      <w:r>
        <w:rPr>
          <w:rFonts w:ascii="Times New Roman"/>
          <w:b w:val="false"/>
          <w:i w:val="false"/>
          <w:color w:val="000000"/>
          <w:sz w:val="28"/>
        </w:rPr>
        <w:t>
        қол қойылған күні</w:t>
      </w:r>
    </w:p>
    <w:bookmarkStart w:name="z53" w:id="38"/>
    <w:p>
      <w:pPr>
        <w:spacing w:after="0"/>
        <w:ind w:left="0"/>
        <w:jc w:val="both"/>
      </w:pPr>
      <w:r>
        <w:rPr>
          <w:rFonts w:ascii="Times New Roman"/>
          <w:b w:val="false"/>
          <w:i w:val="false"/>
          <w:color w:val="000000"/>
          <w:sz w:val="28"/>
        </w:rPr>
        <w:t xml:space="preserve">
Ақпаратты криптографиялық қорғау      </w:t>
      </w:r>
      <w:r>
        <w:br/>
      </w:r>
      <w:r>
        <w:rPr>
          <w:rFonts w:ascii="Times New Roman"/>
          <w:b w:val="false"/>
          <w:i w:val="false"/>
          <w:color w:val="000000"/>
          <w:sz w:val="28"/>
        </w:rPr>
        <w:t xml:space="preserve">
құралдарын әзірлеу және өткізу (оның ішінде </w:t>
      </w:r>
      <w:r>
        <w:br/>
      </w:r>
      <w:r>
        <w:rPr>
          <w:rFonts w:ascii="Times New Roman"/>
          <w:b w:val="false"/>
          <w:i w:val="false"/>
          <w:color w:val="000000"/>
          <w:sz w:val="28"/>
        </w:rPr>
        <w:t>
өзге де беру) жөніндегі қызметті жүзеге асыру</w:t>
      </w:r>
      <w:r>
        <w:br/>
      </w:r>
      <w:r>
        <w:rPr>
          <w:rFonts w:ascii="Times New Roman"/>
          <w:b w:val="false"/>
          <w:i w:val="false"/>
          <w:color w:val="000000"/>
          <w:sz w:val="28"/>
        </w:rPr>
        <w:t xml:space="preserve">
үшін біліктілік талаптарына және оларға   </w:t>
      </w:r>
      <w:r>
        <w:br/>
      </w:r>
      <w:r>
        <w:rPr>
          <w:rFonts w:ascii="Times New Roman"/>
          <w:b w:val="false"/>
          <w:i w:val="false"/>
          <w:color w:val="000000"/>
          <w:sz w:val="28"/>
        </w:rPr>
        <w:t xml:space="preserve">
сәйкестікті растайтын құжаттар тізбесіне   </w:t>
      </w:r>
      <w:r>
        <w:br/>
      </w:r>
      <w:r>
        <w:rPr>
          <w:rFonts w:ascii="Times New Roman"/>
          <w:b w:val="false"/>
          <w:i w:val="false"/>
          <w:color w:val="000000"/>
          <w:sz w:val="28"/>
        </w:rPr>
        <w:t xml:space="preserve">
4-қосымша                   </w:t>
      </w:r>
    </w:p>
    <w:bookmarkEnd w:id="38"/>
    <w:bookmarkStart w:name="z54" w:id="39"/>
    <w:p>
      <w:pPr>
        <w:spacing w:after="0"/>
        <w:ind w:left="0"/>
        <w:jc w:val="left"/>
      </w:pPr>
      <w:r>
        <w:rPr>
          <w:rFonts w:ascii="Times New Roman"/>
          <w:b/>
          <w:i w:val="false"/>
          <w:color w:val="000000"/>
        </w:rPr>
        <w:t xml:space="preserve"> 
Дербес (өз қаражаты есебінен) әзірленген ақпаратты криптографиялық</w:t>
      </w:r>
      <w:r>
        <w:br/>
      </w:r>
      <w:r>
        <w:rPr>
          <w:rFonts w:ascii="Times New Roman"/>
          <w:b/>
          <w:i w:val="false"/>
          <w:color w:val="000000"/>
        </w:rPr>
        <w:t>
қорғау құралдары туралы</w:t>
      </w:r>
      <w:r>
        <w:br/>
      </w:r>
      <w:r>
        <w:rPr>
          <w:rFonts w:ascii="Times New Roman"/>
          <w:b/>
          <w:i w:val="false"/>
          <w:color w:val="000000"/>
        </w:rPr>
        <w:t>
ХАБАРЛАМА</w:t>
      </w:r>
    </w:p>
    <w:bookmarkEnd w:id="39"/>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лицензиаттың атауы және заңды мекенжайы</w:t>
      </w:r>
      <w:r>
        <w:br/>
      </w:r>
      <w:r>
        <w:rPr>
          <w:rFonts w:ascii="Times New Roman"/>
          <w:b w:val="false"/>
          <w:i w:val="false"/>
          <w:color w:val="000000"/>
          <w:sz w:val="28"/>
        </w:rPr>
        <w:t>
жаңа ақпаратты криптографиялық қорғау құралының әзірленгені туралы</w:t>
      </w:r>
      <w:r>
        <w:br/>
      </w:r>
      <w:r>
        <w:rPr>
          <w:rFonts w:ascii="Times New Roman"/>
          <w:b w:val="false"/>
          <w:i w:val="false"/>
          <w:color w:val="000000"/>
          <w:sz w:val="28"/>
        </w:rPr>
        <w:t>
Қазақстан Республикасы ҰҚК-ні хабардар етеді.</w:t>
      </w:r>
    </w:p>
    <w:bookmarkStart w:name="z105" w:id="40"/>
    <w:p>
      <w:pPr>
        <w:spacing w:after="0"/>
        <w:ind w:left="0"/>
        <w:jc w:val="both"/>
      </w:pPr>
      <w:r>
        <w:rPr>
          <w:rFonts w:ascii="Times New Roman"/>
          <w:b w:val="false"/>
          <w:i w:val="false"/>
          <w:color w:val="000000"/>
          <w:sz w:val="28"/>
        </w:rPr>
        <w:t>
      Әзірленген ақпаратты криптографиялық қорғау құралы туралы қысқаша мәліметтер:</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2973"/>
        <w:gridCol w:w="3013"/>
        <w:gridCol w:w="2313"/>
        <w:gridCol w:w="341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құралдардың атауы, сәйкестік сертификатының нөмірі мен күні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құралдардың функционалдық мақсаты және есепке алу (сериялық) нөмірі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құралға құжаттаманың болуы (есепке алу нөмірі)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Сертификация нәтижелері (сертификаттау нәтижелері бойынша сертификаттау органының қорытындысы, жасалған күні мен нөмірі)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   ___________   _______________</w:t>
      </w:r>
      <w:r>
        <w:br/>
      </w:r>
      <w:r>
        <w:rPr>
          <w:rFonts w:ascii="Times New Roman"/>
          <w:b w:val="false"/>
          <w:i w:val="false"/>
          <w:color w:val="000000"/>
          <w:sz w:val="28"/>
        </w:rPr>
        <w:t>
       лицензиат басшысының лауазымы     М.О. қолы         Т.А.Ә.</w:t>
      </w:r>
      <w:r>
        <w:br/>
      </w:r>
      <w:r>
        <w:rPr>
          <w:rFonts w:ascii="Times New Roman"/>
          <w:b w:val="false"/>
          <w:i w:val="false"/>
          <w:color w:val="000000"/>
          <w:sz w:val="28"/>
        </w:rPr>
        <w:t>
      _____________________</w:t>
      </w:r>
      <w:r>
        <w:br/>
      </w:r>
      <w:r>
        <w:rPr>
          <w:rFonts w:ascii="Times New Roman"/>
          <w:b w:val="false"/>
          <w:i w:val="false"/>
          <w:color w:val="000000"/>
          <w:sz w:val="28"/>
        </w:rPr>
        <w:t>
        қол қойылған күні</w:t>
      </w:r>
    </w:p>
    <w:bookmarkStart w:name="z55" w:id="41"/>
    <w:p>
      <w:pPr>
        <w:spacing w:after="0"/>
        <w:ind w:left="0"/>
        <w:jc w:val="both"/>
      </w:pPr>
      <w:r>
        <w:rPr>
          <w:rFonts w:ascii="Times New Roman"/>
          <w:b w:val="false"/>
          <w:i w:val="false"/>
          <w:color w:val="000000"/>
          <w:sz w:val="28"/>
        </w:rPr>
        <w:t xml:space="preserve">
Ақпаратты криптографиялық қорғау       </w:t>
      </w:r>
      <w:r>
        <w:br/>
      </w:r>
      <w:r>
        <w:rPr>
          <w:rFonts w:ascii="Times New Roman"/>
          <w:b w:val="false"/>
          <w:i w:val="false"/>
          <w:color w:val="000000"/>
          <w:sz w:val="28"/>
        </w:rPr>
        <w:t xml:space="preserve">
құралдарын әзірлеу және өткізу (оның ішінде </w:t>
      </w:r>
      <w:r>
        <w:br/>
      </w:r>
      <w:r>
        <w:rPr>
          <w:rFonts w:ascii="Times New Roman"/>
          <w:b w:val="false"/>
          <w:i w:val="false"/>
          <w:color w:val="000000"/>
          <w:sz w:val="28"/>
        </w:rPr>
        <w:t>
өзге де беру) жөніндегі қызметті жүзеге асыру</w:t>
      </w:r>
      <w:r>
        <w:br/>
      </w:r>
      <w:r>
        <w:rPr>
          <w:rFonts w:ascii="Times New Roman"/>
          <w:b w:val="false"/>
          <w:i w:val="false"/>
          <w:color w:val="000000"/>
          <w:sz w:val="28"/>
        </w:rPr>
        <w:t xml:space="preserve">
үшін біліктілік талаптарына және оларға   </w:t>
      </w:r>
      <w:r>
        <w:br/>
      </w:r>
      <w:r>
        <w:rPr>
          <w:rFonts w:ascii="Times New Roman"/>
          <w:b w:val="false"/>
          <w:i w:val="false"/>
          <w:color w:val="000000"/>
          <w:sz w:val="28"/>
        </w:rPr>
        <w:t xml:space="preserve">
сәйкестікті растайтын құжаттар тізбесіне  </w:t>
      </w:r>
      <w:r>
        <w:br/>
      </w:r>
      <w:r>
        <w:rPr>
          <w:rFonts w:ascii="Times New Roman"/>
          <w:b w:val="false"/>
          <w:i w:val="false"/>
          <w:color w:val="000000"/>
          <w:sz w:val="28"/>
        </w:rPr>
        <w:t xml:space="preserve">
5-қосымша                 </w:t>
      </w:r>
    </w:p>
    <w:bookmarkEnd w:id="41"/>
    <w:bookmarkStart w:name="z56" w:id="42"/>
    <w:p>
      <w:pPr>
        <w:spacing w:after="0"/>
        <w:ind w:left="0"/>
        <w:jc w:val="left"/>
      </w:pPr>
      <w:r>
        <w:rPr>
          <w:rFonts w:ascii="Times New Roman"/>
          <w:b/>
          <w:i w:val="false"/>
          <w:color w:val="000000"/>
        </w:rPr>
        <w:t xml:space="preserve"> 
Өткізілген ақпаратты криптографиялық қорғау құралдарын есепке алудың</w:t>
      </w:r>
      <w:r>
        <w:br/>
      </w:r>
      <w:r>
        <w:rPr>
          <w:rFonts w:ascii="Times New Roman"/>
          <w:b/>
          <w:i w:val="false"/>
          <w:color w:val="000000"/>
        </w:rPr>
        <w:t>
№ ___________ ЖУРНАЛЫ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2073"/>
        <w:gridCol w:w="2413"/>
        <w:gridCol w:w="2013"/>
        <w:gridCol w:w="533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құралдың атауы, техникалық зерттеу бойынша қорытындының нөмірі және күні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құралдың функционалдық мақсаты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құралдың зауыттық (сериялық) нөмірі</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үшін негіз (келісімшарттың (шарттың) нөмірі, жасалу және орындау мерзімі, өткізуге шарт жасалған ұйымның заңды мекенжайы, салық төлеушінің тіркеу нөмірі (бар болса жеке сәйкестендіру нөмірі/бизнес сәйкестендіру нөмірі), байланыс телефондары)</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 w:id="43"/>
    <w:p>
      <w:pPr>
        <w:spacing w:after="0"/>
        <w:ind w:left="0"/>
        <w:jc w:val="both"/>
      </w:pPr>
      <w:r>
        <w:rPr>
          <w:rFonts w:ascii="Times New Roman"/>
          <w:b w:val="false"/>
          <w:i w:val="false"/>
          <w:color w:val="000000"/>
          <w:sz w:val="28"/>
        </w:rPr>
        <w:t>
      Ескертпе: өткізілген ақпаратты криптографиялық қорғау</w:t>
      </w:r>
      <w:r>
        <w:br/>
      </w:r>
      <w:r>
        <w:rPr>
          <w:rFonts w:ascii="Times New Roman"/>
          <w:b w:val="false"/>
          <w:i w:val="false"/>
          <w:color w:val="000000"/>
          <w:sz w:val="28"/>
        </w:rPr>
        <w:t>
                құралдарын есепке алу журналы лицензиаттың іс жүргізу</w:t>
      </w:r>
      <w:r>
        <w:br/>
      </w:r>
      <w:r>
        <w:rPr>
          <w:rFonts w:ascii="Times New Roman"/>
          <w:b w:val="false"/>
          <w:i w:val="false"/>
          <w:color w:val="000000"/>
          <w:sz w:val="28"/>
        </w:rPr>
        <w:t>
                бөлімшесінде есепке қойылады.</w:t>
      </w:r>
    </w:p>
    <w:bookmarkEnd w:id="43"/>
    <w:bookmarkStart w:name="z57" w:id="44"/>
    <w:p>
      <w:pPr>
        <w:spacing w:after="0"/>
        <w:ind w:left="0"/>
        <w:jc w:val="both"/>
      </w:pPr>
      <w:r>
        <w:rPr>
          <w:rFonts w:ascii="Times New Roman"/>
          <w:b w:val="false"/>
          <w:i w:val="false"/>
          <w:color w:val="000000"/>
          <w:sz w:val="28"/>
        </w:rPr>
        <w:t xml:space="preserve">
Ақпаратты криптографиялық қорғау      </w:t>
      </w:r>
      <w:r>
        <w:br/>
      </w:r>
      <w:r>
        <w:rPr>
          <w:rFonts w:ascii="Times New Roman"/>
          <w:b w:val="false"/>
          <w:i w:val="false"/>
          <w:color w:val="000000"/>
          <w:sz w:val="28"/>
        </w:rPr>
        <w:t>
құралдарын әзірлеу және өткізу (оның ішінде</w:t>
      </w:r>
      <w:r>
        <w:br/>
      </w:r>
      <w:r>
        <w:rPr>
          <w:rFonts w:ascii="Times New Roman"/>
          <w:b w:val="false"/>
          <w:i w:val="false"/>
          <w:color w:val="000000"/>
          <w:sz w:val="28"/>
        </w:rPr>
        <w:t>
өзге де беру) жөніндегі қызметті жүзеге асыру</w:t>
      </w:r>
      <w:r>
        <w:br/>
      </w:r>
      <w:r>
        <w:rPr>
          <w:rFonts w:ascii="Times New Roman"/>
          <w:b w:val="false"/>
          <w:i w:val="false"/>
          <w:color w:val="000000"/>
          <w:sz w:val="28"/>
        </w:rPr>
        <w:t xml:space="preserve">
үшін біліктілік талаптарына және оларға   </w:t>
      </w:r>
      <w:r>
        <w:br/>
      </w:r>
      <w:r>
        <w:rPr>
          <w:rFonts w:ascii="Times New Roman"/>
          <w:b w:val="false"/>
          <w:i w:val="false"/>
          <w:color w:val="000000"/>
          <w:sz w:val="28"/>
        </w:rPr>
        <w:t xml:space="preserve">
сәйкестікті растайтын құжаттар тізбесіне   </w:t>
      </w:r>
      <w:r>
        <w:br/>
      </w:r>
      <w:r>
        <w:rPr>
          <w:rFonts w:ascii="Times New Roman"/>
          <w:b w:val="false"/>
          <w:i w:val="false"/>
          <w:color w:val="000000"/>
          <w:sz w:val="28"/>
        </w:rPr>
        <w:t xml:space="preserve">
6-қосымша                   </w:t>
      </w:r>
    </w:p>
    <w:bookmarkEnd w:id="44"/>
    <w:bookmarkStart w:name="z58" w:id="45"/>
    <w:p>
      <w:pPr>
        <w:spacing w:after="0"/>
        <w:ind w:left="0"/>
        <w:jc w:val="left"/>
      </w:pPr>
      <w:r>
        <w:rPr>
          <w:rFonts w:ascii="Times New Roman"/>
          <w:b/>
          <w:i w:val="false"/>
          <w:color w:val="000000"/>
        </w:rPr>
        <w:t xml:space="preserve"> 
20__ жылғы «___» _________ бастап 20__ жылғы «___» __________ дейінгі</w:t>
      </w:r>
      <w:r>
        <w:br/>
      </w:r>
      <w:r>
        <w:rPr>
          <w:rFonts w:ascii="Times New Roman"/>
          <w:b/>
          <w:i w:val="false"/>
          <w:color w:val="000000"/>
        </w:rPr>
        <w:t>
кезеңде өткізілген ақпаратты криптографиялық қорғау құралдары бойынша</w:t>
      </w:r>
      <w:r>
        <w:br/>
      </w:r>
      <w:r>
        <w:rPr>
          <w:rFonts w:ascii="Times New Roman"/>
          <w:b/>
          <w:i w:val="false"/>
          <w:color w:val="000000"/>
        </w:rPr>
        <w:t>
ЕСЕП</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4253"/>
        <w:gridCol w:w="3693"/>
        <w:gridCol w:w="3593"/>
      </w:tblGrid>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құралдардың атауы, техникалық зерттеу бойынша қорытындының нөмірі және күні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үшін негіз (келісімшарттың (шарттың) нөмірі, жасалу және орындау мерзімі, өткізуге шарт жасалған ұйымның заңды мекенжайы, салық төлеушінің тіркеу нөмірі (бар болса жеке сәйкестендіру нөмірі/бизнес сәйкестендіру нөмірі), байланыс телефондары)</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құралдар саны</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   ___________   _______________</w:t>
      </w:r>
      <w:r>
        <w:br/>
      </w:r>
      <w:r>
        <w:rPr>
          <w:rFonts w:ascii="Times New Roman"/>
          <w:b w:val="false"/>
          <w:i w:val="false"/>
          <w:color w:val="000000"/>
          <w:sz w:val="28"/>
        </w:rPr>
        <w:t>
       лицензиат басшысының лауазымы     М.О. қолы         Т.А.Ә.</w:t>
      </w:r>
      <w:r>
        <w:br/>
      </w:r>
      <w:r>
        <w:rPr>
          <w:rFonts w:ascii="Times New Roman"/>
          <w:b w:val="false"/>
          <w:i w:val="false"/>
          <w:color w:val="000000"/>
          <w:sz w:val="28"/>
        </w:rPr>
        <w:t>
      _____________________</w:t>
      </w:r>
      <w:r>
        <w:br/>
      </w:r>
      <w:r>
        <w:rPr>
          <w:rFonts w:ascii="Times New Roman"/>
          <w:b w:val="false"/>
          <w:i w:val="false"/>
          <w:color w:val="000000"/>
          <w:sz w:val="28"/>
        </w:rPr>
        <w:t>
        қол қойылған күні</w:t>
      </w:r>
    </w:p>
    <w:bookmarkStart w:name="z107" w:id="46"/>
    <w:p>
      <w:pPr>
        <w:spacing w:after="0"/>
        <w:ind w:left="0"/>
        <w:jc w:val="both"/>
      </w:pPr>
      <w:r>
        <w:rPr>
          <w:rFonts w:ascii="Times New Roman"/>
          <w:b w:val="false"/>
          <w:i w:val="false"/>
          <w:color w:val="000000"/>
          <w:sz w:val="28"/>
        </w:rPr>
        <w:t>
      Ескертпе: өткізілген ақпаратты криптографиялық қорғау құралдары</w:t>
      </w:r>
      <w:r>
        <w:br/>
      </w:r>
      <w:r>
        <w:rPr>
          <w:rFonts w:ascii="Times New Roman"/>
          <w:b w:val="false"/>
          <w:i w:val="false"/>
          <w:color w:val="000000"/>
          <w:sz w:val="28"/>
        </w:rPr>
        <w:t>
                бойынша есеп Қазақстан Республикасы ҰҚК-не есепті</w:t>
      </w:r>
      <w:r>
        <w:br/>
      </w:r>
      <w:r>
        <w:rPr>
          <w:rFonts w:ascii="Times New Roman"/>
          <w:b w:val="false"/>
          <w:i w:val="false"/>
          <w:color w:val="000000"/>
          <w:sz w:val="28"/>
        </w:rPr>
        <w:t>
                жылдан кейінгі жылдың 1 ақпанынан кешіктірілмей</w:t>
      </w:r>
      <w:r>
        <w:br/>
      </w:r>
      <w:r>
        <w:rPr>
          <w:rFonts w:ascii="Times New Roman"/>
          <w:b w:val="false"/>
          <w:i w:val="false"/>
          <w:color w:val="000000"/>
          <w:sz w:val="28"/>
        </w:rPr>
        <w:t>
                жіберіледі, бұл ретте есептің екінші данасы</w:t>
      </w:r>
      <w:r>
        <w:br/>
      </w:r>
      <w:r>
        <w:rPr>
          <w:rFonts w:ascii="Times New Roman"/>
          <w:b w:val="false"/>
          <w:i w:val="false"/>
          <w:color w:val="000000"/>
          <w:sz w:val="28"/>
        </w:rPr>
        <w:t>
                лицензиаттың іс жүргізу бөлімшесінде есепке қойылады.</w:t>
      </w:r>
    </w:p>
    <w:bookmarkEnd w:id="46"/>
    <w:bookmarkStart w:name="z59" w:id="47"/>
    <w:p>
      <w:pPr>
        <w:spacing w:after="0"/>
        <w:ind w:left="0"/>
        <w:jc w:val="both"/>
      </w:pPr>
      <w:r>
        <w:rPr>
          <w:rFonts w:ascii="Times New Roman"/>
          <w:b w:val="false"/>
          <w:i w:val="false"/>
          <w:color w:val="000000"/>
          <w:sz w:val="28"/>
        </w:rPr>
        <w:t xml:space="preserve">
Ақпаратты криптографиялық қорғау      </w:t>
      </w:r>
      <w:r>
        <w:br/>
      </w:r>
      <w:r>
        <w:rPr>
          <w:rFonts w:ascii="Times New Roman"/>
          <w:b w:val="false"/>
          <w:i w:val="false"/>
          <w:color w:val="000000"/>
          <w:sz w:val="28"/>
        </w:rPr>
        <w:t xml:space="preserve">
құралдарын әзірлеу және өткізу (оның ішінде </w:t>
      </w:r>
      <w:r>
        <w:br/>
      </w:r>
      <w:r>
        <w:rPr>
          <w:rFonts w:ascii="Times New Roman"/>
          <w:b w:val="false"/>
          <w:i w:val="false"/>
          <w:color w:val="000000"/>
          <w:sz w:val="28"/>
        </w:rPr>
        <w:t>
өзге де беру) жөніндегі қызметті жүзеге асыру</w:t>
      </w:r>
      <w:r>
        <w:br/>
      </w:r>
      <w:r>
        <w:rPr>
          <w:rFonts w:ascii="Times New Roman"/>
          <w:b w:val="false"/>
          <w:i w:val="false"/>
          <w:color w:val="000000"/>
          <w:sz w:val="28"/>
        </w:rPr>
        <w:t xml:space="preserve">
үшін біліктілік талаптарына және оларға   </w:t>
      </w:r>
      <w:r>
        <w:br/>
      </w:r>
      <w:r>
        <w:rPr>
          <w:rFonts w:ascii="Times New Roman"/>
          <w:b w:val="false"/>
          <w:i w:val="false"/>
          <w:color w:val="000000"/>
          <w:sz w:val="28"/>
        </w:rPr>
        <w:t xml:space="preserve">
сәйкестікті растайтын құжаттар тізбесіне  </w:t>
      </w:r>
      <w:r>
        <w:br/>
      </w:r>
      <w:r>
        <w:rPr>
          <w:rFonts w:ascii="Times New Roman"/>
          <w:b w:val="false"/>
          <w:i w:val="false"/>
          <w:color w:val="000000"/>
          <w:sz w:val="28"/>
        </w:rPr>
        <w:t xml:space="preserve">
7-қосымша                  </w:t>
      </w:r>
    </w:p>
    <w:bookmarkEnd w:id="47"/>
    <w:bookmarkStart w:name="z60" w:id="48"/>
    <w:p>
      <w:pPr>
        <w:spacing w:after="0"/>
        <w:ind w:left="0"/>
        <w:jc w:val="left"/>
      </w:pPr>
      <w:r>
        <w:rPr>
          <w:rFonts w:ascii="Times New Roman"/>
          <w:b/>
          <w:i w:val="false"/>
          <w:color w:val="000000"/>
        </w:rPr>
        <w:t xml:space="preserve"> 
Ақпаратты криптографиялық қорғау құралдарын әзірлеу және өткізу</w:t>
      </w:r>
      <w:r>
        <w:br/>
      </w:r>
      <w:r>
        <w:rPr>
          <w:rFonts w:ascii="Times New Roman"/>
          <w:b/>
          <w:i w:val="false"/>
          <w:color w:val="000000"/>
        </w:rPr>
        <w:t>
(оның ішінде өзге де беру) жөніндегі қызметті жүзеге асыру үшін</w:t>
      </w:r>
      <w:r>
        <w:br/>
      </w:r>
      <w:r>
        <w:rPr>
          <w:rFonts w:ascii="Times New Roman"/>
          <w:b/>
          <w:i w:val="false"/>
          <w:color w:val="000000"/>
        </w:rPr>
        <w:t>
біліктілік талаптарына және оларға сәйкестікті</w:t>
      </w:r>
      <w:r>
        <w:br/>
      </w:r>
      <w:r>
        <w:rPr>
          <w:rFonts w:ascii="Times New Roman"/>
          <w:b/>
          <w:i w:val="false"/>
          <w:color w:val="000000"/>
        </w:rPr>
        <w:t>
растайтын құжаттар тізбесіне</w:t>
      </w:r>
      <w:r>
        <w:br/>
      </w:r>
      <w:r>
        <w:rPr>
          <w:rFonts w:ascii="Times New Roman"/>
          <w:b/>
          <w:i w:val="false"/>
          <w:color w:val="000000"/>
        </w:rPr>
        <w:t>
мәліметтер нысаны</w:t>
      </w:r>
    </w:p>
    <w:bookmarkEnd w:id="48"/>
    <w:bookmarkStart w:name="z61" w:id="49"/>
    <w:p>
      <w:pPr>
        <w:spacing w:after="0"/>
        <w:ind w:left="0"/>
        <w:jc w:val="both"/>
      </w:pPr>
      <w:r>
        <w:rPr>
          <w:rFonts w:ascii="Times New Roman"/>
          <w:b w:val="false"/>
          <w:i w:val="false"/>
          <w:color w:val="000000"/>
          <w:sz w:val="28"/>
        </w:rPr>
        <w:t>
      1. Ақпаратты криптографиялық қорғау құралдарын әзірлеу</w:t>
      </w:r>
      <w:r>
        <w:br/>
      </w:r>
      <w:r>
        <w:rPr>
          <w:rFonts w:ascii="Times New Roman"/>
          <w:b w:val="false"/>
          <w:i w:val="false"/>
          <w:color w:val="000000"/>
          <w:sz w:val="28"/>
        </w:rPr>
        <w:t>
жөніндегі қызмет үшін:</w:t>
      </w:r>
      <w:r>
        <w:br/>
      </w:r>
      <w:r>
        <w:rPr>
          <w:rFonts w:ascii="Times New Roman"/>
          <w:b w:val="false"/>
          <w:i w:val="false"/>
          <w:color w:val="000000"/>
          <w:sz w:val="28"/>
        </w:rPr>
        <w:t>
</w:t>
      </w:r>
      <w:r>
        <w:rPr>
          <w:rFonts w:ascii="Times New Roman"/>
          <w:b w:val="false"/>
          <w:i w:val="false"/>
          <w:color w:val="000000"/>
          <w:sz w:val="28"/>
        </w:rPr>
        <w:t>
      1) заңды тұлғаның немесе дара кәсіпкердің мәртебесі туралы</w:t>
      </w:r>
      <w:r>
        <w:br/>
      </w:r>
      <w:r>
        <w:rPr>
          <w:rFonts w:ascii="Times New Roman"/>
          <w:b w:val="false"/>
          <w:i w:val="false"/>
          <w:color w:val="000000"/>
          <w:sz w:val="28"/>
        </w:rPr>
        <w:t>
ақпарат</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(құжаттың көшірмесін қоса беріп, тіркеу туралы куәліктің нөмірін,</w:t>
      </w:r>
      <w:r>
        <w:br/>
      </w:r>
      <w:r>
        <w:rPr>
          <w:rFonts w:ascii="Times New Roman"/>
          <w:b w:val="false"/>
          <w:i w:val="false"/>
          <w:color w:val="000000"/>
          <w:sz w:val="28"/>
        </w:rPr>
        <w:t>
                       берілген күнін көрсету)</w:t>
      </w:r>
      <w:r>
        <w:br/>
      </w:r>
      <w:r>
        <w:rPr>
          <w:rFonts w:ascii="Times New Roman"/>
          <w:b w:val="false"/>
          <w:i w:val="false"/>
          <w:color w:val="000000"/>
          <w:sz w:val="28"/>
        </w:rPr>
        <w:t>
</w:t>
      </w:r>
      <w:r>
        <w:rPr>
          <w:rFonts w:ascii="Times New Roman"/>
          <w:b w:val="false"/>
          <w:i w:val="false"/>
          <w:color w:val="000000"/>
          <w:sz w:val="28"/>
        </w:rPr>
        <w:t>
      2) техникалық немесе физика-математика мамандығы бойынша жоғары</w:t>
      </w:r>
      <w:r>
        <w:br/>
      </w:r>
      <w:r>
        <w:rPr>
          <w:rFonts w:ascii="Times New Roman"/>
          <w:b w:val="false"/>
          <w:i w:val="false"/>
          <w:color w:val="000000"/>
          <w:sz w:val="28"/>
        </w:rPr>
        <w:t>
білімі бар маманның болуы туралы ақпарат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(құжаттың көшірмесін қоса беріп, мамандығын және біліктілігін,</w:t>
      </w:r>
      <w:r>
        <w:br/>
      </w:r>
      <w:r>
        <w:rPr>
          <w:rFonts w:ascii="Times New Roman"/>
          <w:b w:val="false"/>
          <w:i w:val="false"/>
          <w:color w:val="000000"/>
          <w:sz w:val="28"/>
        </w:rPr>
        <w:t>
                           дипломның нөмірін,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берілген күнін және орнын, оқу орнының атауын көрсету)</w:t>
      </w:r>
      <w:r>
        <w:br/>
      </w:r>
      <w:r>
        <w:rPr>
          <w:rFonts w:ascii="Times New Roman"/>
          <w:b w:val="false"/>
          <w:i w:val="false"/>
          <w:color w:val="000000"/>
          <w:sz w:val="28"/>
        </w:rPr>
        <w:t>
</w:t>
      </w:r>
      <w:r>
        <w:rPr>
          <w:rFonts w:ascii="Times New Roman"/>
          <w:b w:val="false"/>
          <w:i w:val="false"/>
          <w:color w:val="000000"/>
          <w:sz w:val="28"/>
        </w:rPr>
        <w:t>
      3) арнайы бөлінген үй-жайдың болуы туралы ақпарат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(құжаттың көшірмесін қоса беріп, меншік құқығын немесе өзге заңды</w:t>
      </w:r>
      <w:r>
        <w:br/>
      </w:r>
      <w:r>
        <w:rPr>
          <w:rFonts w:ascii="Times New Roman"/>
          <w:b w:val="false"/>
          <w:i w:val="false"/>
          <w:color w:val="000000"/>
          <w:sz w:val="28"/>
        </w:rPr>
        <w:t>
                          негізді, сондай-ақ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мамандандырылған ұйым(дар)мен тиісті қызметтерді көрсету туралы</w:t>
      </w:r>
      <w:r>
        <w:br/>
      </w:r>
      <w:r>
        <w:rPr>
          <w:rFonts w:ascii="Times New Roman"/>
          <w:b w:val="false"/>
          <w:i w:val="false"/>
          <w:color w:val="000000"/>
          <w:sz w:val="28"/>
        </w:rPr>
        <w:t>
                           шартты растайтын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құжаттардың деректемелерін: тіркеу нөмірлерін және күндерін,</w:t>
      </w:r>
      <w:r>
        <w:br/>
      </w:r>
      <w:r>
        <w:rPr>
          <w:rFonts w:ascii="Times New Roman"/>
          <w:b w:val="false"/>
          <w:i w:val="false"/>
          <w:color w:val="000000"/>
          <w:sz w:val="28"/>
        </w:rPr>
        <w:t>
                           сондай-ақ тиісті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органдардың атауларын көрсету)</w:t>
      </w:r>
      <w:r>
        <w:br/>
      </w:r>
      <w:r>
        <w:rPr>
          <w:rFonts w:ascii="Times New Roman"/>
          <w:b w:val="false"/>
          <w:i w:val="false"/>
          <w:color w:val="000000"/>
          <w:sz w:val="28"/>
        </w:rPr>
        <w:t>
</w:t>
      </w:r>
      <w:r>
        <w:rPr>
          <w:rFonts w:ascii="Times New Roman"/>
          <w:b w:val="false"/>
          <w:i w:val="false"/>
          <w:color w:val="000000"/>
          <w:sz w:val="28"/>
        </w:rPr>
        <w:t>
      4) лицензиаттың қосымша біліктілік талаптарына сәйкестігін</w:t>
      </w:r>
      <w:r>
        <w:br/>
      </w:r>
      <w:r>
        <w:rPr>
          <w:rFonts w:ascii="Times New Roman"/>
          <w:b w:val="false"/>
          <w:i w:val="false"/>
          <w:color w:val="000000"/>
          <w:sz w:val="28"/>
        </w:rPr>
        <w:t>
растайтын ақпарат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(лицензиатқа қойылатын қосымша талаптардың орындалуы туралы тиісті</w:t>
      </w:r>
      <w:r>
        <w:br/>
      </w:r>
      <w:r>
        <w:rPr>
          <w:rFonts w:ascii="Times New Roman"/>
          <w:b w:val="false"/>
          <w:i w:val="false"/>
          <w:color w:val="000000"/>
          <w:sz w:val="28"/>
        </w:rPr>
        <w:t>
                               ақпарат: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лицензиаттың ақпаратты криптографиялық қорғау құралдарын есепке алу</w:t>
      </w:r>
      <w:r>
        <w:br/>
      </w:r>
      <w:r>
        <w:rPr>
          <w:rFonts w:ascii="Times New Roman"/>
          <w:b w:val="false"/>
          <w:i w:val="false"/>
          <w:color w:val="000000"/>
          <w:sz w:val="28"/>
        </w:rPr>
        <w:t>
                                тиісті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журналдарының болуын растайтын хатының деректемелері және басқалар)</w:t>
      </w:r>
      <w:r>
        <w:br/>
      </w:r>
      <w:r>
        <w:rPr>
          <w:rFonts w:ascii="Times New Roman"/>
          <w:b w:val="false"/>
          <w:i w:val="false"/>
          <w:color w:val="000000"/>
          <w:sz w:val="28"/>
        </w:rPr>
        <w:t>
</w:t>
      </w:r>
      <w:r>
        <w:rPr>
          <w:rFonts w:ascii="Times New Roman"/>
          <w:b w:val="false"/>
          <w:i w:val="false"/>
          <w:color w:val="000000"/>
          <w:sz w:val="28"/>
        </w:rPr>
        <w:t>
      2. Ақпаратты криптографиялық қорғау құралдарын өткізу (оның</w:t>
      </w:r>
      <w:r>
        <w:br/>
      </w:r>
      <w:r>
        <w:rPr>
          <w:rFonts w:ascii="Times New Roman"/>
          <w:b w:val="false"/>
          <w:i w:val="false"/>
          <w:color w:val="000000"/>
          <w:sz w:val="28"/>
        </w:rPr>
        <w:t>
ішінде өзге де беру) жөніндегі қызмет үшін:</w:t>
      </w:r>
      <w:r>
        <w:br/>
      </w:r>
      <w:r>
        <w:rPr>
          <w:rFonts w:ascii="Times New Roman"/>
          <w:b w:val="false"/>
          <w:i w:val="false"/>
          <w:color w:val="000000"/>
          <w:sz w:val="28"/>
        </w:rPr>
        <w:t>
</w:t>
      </w:r>
      <w:r>
        <w:rPr>
          <w:rFonts w:ascii="Times New Roman"/>
          <w:b w:val="false"/>
          <w:i w:val="false"/>
          <w:color w:val="000000"/>
          <w:sz w:val="28"/>
        </w:rPr>
        <w:t>
      1) заңды тұлғаның немесе дербес кәсіпкердің мәртебесі туралы</w:t>
      </w:r>
      <w:r>
        <w:br/>
      </w:r>
      <w:r>
        <w:rPr>
          <w:rFonts w:ascii="Times New Roman"/>
          <w:b w:val="false"/>
          <w:i w:val="false"/>
          <w:color w:val="000000"/>
          <w:sz w:val="28"/>
        </w:rPr>
        <w:t>
ақпарат</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(құжаттың көшірмесін қоса беріп, тіркеу туралы куәліктің нөмірін,</w:t>
      </w:r>
      <w:r>
        <w:br/>
      </w:r>
      <w:r>
        <w:rPr>
          <w:rFonts w:ascii="Times New Roman"/>
          <w:b w:val="false"/>
          <w:i w:val="false"/>
          <w:color w:val="000000"/>
          <w:sz w:val="28"/>
        </w:rPr>
        <w:t>
                       берілген күнін көрсету)</w:t>
      </w:r>
      <w:r>
        <w:br/>
      </w:r>
      <w:r>
        <w:rPr>
          <w:rFonts w:ascii="Times New Roman"/>
          <w:b w:val="false"/>
          <w:i w:val="false"/>
          <w:color w:val="000000"/>
          <w:sz w:val="28"/>
        </w:rPr>
        <w:t>
</w:t>
      </w:r>
      <w:r>
        <w:rPr>
          <w:rFonts w:ascii="Times New Roman"/>
          <w:b w:val="false"/>
          <w:i w:val="false"/>
          <w:color w:val="000000"/>
          <w:sz w:val="28"/>
        </w:rPr>
        <w:t>
      2) техникалық немесе физика-математика мамандығы бойынша жоғары</w:t>
      </w:r>
      <w:r>
        <w:br/>
      </w:r>
      <w:r>
        <w:rPr>
          <w:rFonts w:ascii="Times New Roman"/>
          <w:b w:val="false"/>
          <w:i w:val="false"/>
          <w:color w:val="000000"/>
          <w:sz w:val="28"/>
        </w:rPr>
        <w:t>
білімі бар маманның болуы туралы ақпарат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(құжаттың көшірмесін қоса беріп, мамандығын және біліктілігін,</w:t>
      </w:r>
      <w:r>
        <w:br/>
      </w:r>
      <w:r>
        <w:rPr>
          <w:rFonts w:ascii="Times New Roman"/>
          <w:b w:val="false"/>
          <w:i w:val="false"/>
          <w:color w:val="000000"/>
          <w:sz w:val="28"/>
        </w:rPr>
        <w:t>
                         дипломның нөмірін,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берілген күнін және орнын, оқу орнының атауын көрсету)</w:t>
      </w:r>
      <w:r>
        <w:br/>
      </w:r>
      <w:r>
        <w:rPr>
          <w:rFonts w:ascii="Times New Roman"/>
          <w:b w:val="false"/>
          <w:i w:val="false"/>
          <w:color w:val="000000"/>
          <w:sz w:val="28"/>
        </w:rPr>
        <w:t>
</w:t>
      </w:r>
      <w:r>
        <w:rPr>
          <w:rFonts w:ascii="Times New Roman"/>
          <w:b w:val="false"/>
          <w:i w:val="false"/>
          <w:color w:val="000000"/>
          <w:sz w:val="28"/>
        </w:rPr>
        <w:t>
      3) арнайы бөлінген үй-жайдың болуы туралы ақпарат 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(құжаттың көшірмесін қоса беріп, меншік құқығын немесе өзге заңды</w:t>
      </w:r>
      <w:r>
        <w:br/>
      </w:r>
      <w:r>
        <w:rPr>
          <w:rFonts w:ascii="Times New Roman"/>
          <w:b w:val="false"/>
          <w:i w:val="false"/>
          <w:color w:val="000000"/>
          <w:sz w:val="28"/>
        </w:rPr>
        <w:t>
                           негізді, сондай-ақ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мамандандырылған ұйым(дар)мен тиісті қызметтерді көрсету туралы</w:t>
      </w:r>
      <w:r>
        <w:br/>
      </w:r>
      <w:r>
        <w:rPr>
          <w:rFonts w:ascii="Times New Roman"/>
          <w:b w:val="false"/>
          <w:i w:val="false"/>
          <w:color w:val="000000"/>
          <w:sz w:val="28"/>
        </w:rPr>
        <w:t>
                            шартты растайтын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құжаттардың деректемелерін: тіркеу нөмірлерін және күндерін,</w:t>
      </w:r>
      <w:r>
        <w:br/>
      </w:r>
      <w:r>
        <w:rPr>
          <w:rFonts w:ascii="Times New Roman"/>
          <w:b w:val="false"/>
          <w:i w:val="false"/>
          <w:color w:val="000000"/>
          <w:sz w:val="28"/>
        </w:rPr>
        <w:t>
                            сондай-ақ тиісті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органдардың атауларын көрсету)</w:t>
      </w:r>
      <w:r>
        <w:br/>
      </w:r>
      <w:r>
        <w:rPr>
          <w:rFonts w:ascii="Times New Roman"/>
          <w:b w:val="false"/>
          <w:i w:val="false"/>
          <w:color w:val="000000"/>
          <w:sz w:val="28"/>
        </w:rPr>
        <w:t>
</w:t>
      </w:r>
      <w:r>
        <w:rPr>
          <w:rFonts w:ascii="Times New Roman"/>
          <w:b w:val="false"/>
          <w:i w:val="false"/>
          <w:color w:val="000000"/>
          <w:sz w:val="28"/>
        </w:rPr>
        <w:t>
      4) лицензиат қосымша біліктілік талаптарына сәйкестігін</w:t>
      </w:r>
      <w:r>
        <w:br/>
      </w:r>
      <w:r>
        <w:rPr>
          <w:rFonts w:ascii="Times New Roman"/>
          <w:b w:val="false"/>
          <w:i w:val="false"/>
          <w:color w:val="000000"/>
          <w:sz w:val="28"/>
        </w:rPr>
        <w:t>
растайтын ақпарат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(лицензиатқа қойылатын қосымша талаптардың орындалуы туралы тиісті</w:t>
      </w:r>
      <w:r>
        <w:br/>
      </w:r>
      <w:r>
        <w:rPr>
          <w:rFonts w:ascii="Times New Roman"/>
          <w:b w:val="false"/>
          <w:i w:val="false"/>
          <w:color w:val="000000"/>
          <w:sz w:val="28"/>
        </w:rPr>
        <w:t>
                               ақпарат: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лицензиаттың ақпаратты криптографиялық қорғау құралдарын есепке алу</w:t>
      </w:r>
      <w:r>
        <w:br/>
      </w:r>
      <w:r>
        <w:rPr>
          <w:rFonts w:ascii="Times New Roman"/>
          <w:b w:val="false"/>
          <w:i w:val="false"/>
          <w:color w:val="000000"/>
          <w:sz w:val="28"/>
        </w:rPr>
        <w:t>
                                тиісті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журналдарының болуын растайтын хатының деректемелері және басқалар)</w:t>
      </w:r>
    </w:p>
    <w:bookmarkEnd w:id="49"/>
    <w:bookmarkStart w:name="z71" w:id="50"/>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6 наурыздағы</w:t>
      </w:r>
      <w:r>
        <w:br/>
      </w:r>
      <w:r>
        <w:rPr>
          <w:rFonts w:ascii="Times New Roman"/>
          <w:b w:val="false"/>
          <w:i w:val="false"/>
          <w:color w:val="000000"/>
          <w:sz w:val="28"/>
        </w:rPr>
        <w:t xml:space="preserve">
№ 223 қаулысымен   </w:t>
      </w:r>
      <w:r>
        <w:br/>
      </w:r>
      <w:r>
        <w:rPr>
          <w:rFonts w:ascii="Times New Roman"/>
          <w:b w:val="false"/>
          <w:i w:val="false"/>
          <w:color w:val="000000"/>
          <w:sz w:val="28"/>
        </w:rPr>
        <w:t xml:space="preserve">
бекітілген      </w:t>
      </w:r>
    </w:p>
    <w:bookmarkEnd w:id="50"/>
    <w:bookmarkStart w:name="z72" w:id="51"/>
    <w:p>
      <w:pPr>
        <w:spacing w:after="0"/>
        <w:ind w:left="0"/>
        <w:jc w:val="left"/>
      </w:pPr>
      <w:r>
        <w:rPr>
          <w:rFonts w:ascii="Times New Roman"/>
          <w:b/>
          <w:i w:val="false"/>
          <w:color w:val="000000"/>
        </w:rPr>
        <w:t xml:space="preserve"> 
Ақпараттың таралып кетуіне жол беретін техникалық арналарды</w:t>
      </w:r>
      <w:r>
        <w:br/>
      </w:r>
      <w:r>
        <w:rPr>
          <w:rFonts w:ascii="Times New Roman"/>
          <w:b/>
          <w:i w:val="false"/>
          <w:color w:val="000000"/>
        </w:rPr>
        <w:t>
және жедел іздестіру іс-шараларын жүргізуге арналған арнайы</w:t>
      </w:r>
      <w:r>
        <w:br/>
      </w:r>
      <w:r>
        <w:rPr>
          <w:rFonts w:ascii="Times New Roman"/>
          <w:b/>
          <w:i w:val="false"/>
          <w:color w:val="000000"/>
        </w:rPr>
        <w:t>
техникалық құралдарды анықтау бойынша қызмет көрсету жөніндегі</w:t>
      </w:r>
      <w:r>
        <w:br/>
      </w:r>
      <w:r>
        <w:rPr>
          <w:rFonts w:ascii="Times New Roman"/>
          <w:b/>
          <w:i w:val="false"/>
          <w:color w:val="000000"/>
        </w:rPr>
        <w:t>
қызметті жүзеге асыру үшін біліктілік талаптары және</w:t>
      </w:r>
      <w:r>
        <w:br/>
      </w:r>
      <w:r>
        <w:rPr>
          <w:rFonts w:ascii="Times New Roman"/>
          <w:b/>
          <w:i w:val="false"/>
          <w:color w:val="000000"/>
        </w:rPr>
        <w:t>
оларға сәйкестікті растайтын</w:t>
      </w:r>
      <w:r>
        <w:br/>
      </w:r>
      <w:r>
        <w:rPr>
          <w:rFonts w:ascii="Times New Roman"/>
          <w:b/>
          <w:i w:val="false"/>
          <w:color w:val="000000"/>
        </w:rPr>
        <w:t>
құжаттар тізбесі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3447"/>
        <w:gridCol w:w="3468"/>
        <w:gridCol w:w="5055"/>
      </w:tblGrid>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талаптарын растайтын құжаттар</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Ақпараттың таралып кетуіне жол беретін техникалық арналарды және</w:t>
            </w:r>
            <w:r>
              <w:br/>
            </w:r>
            <w:r>
              <w:rPr>
                <w:rFonts w:ascii="Times New Roman"/>
                <w:b w:val="false"/>
                <w:i w:val="false"/>
                <w:color w:val="000000"/>
                <w:sz w:val="20"/>
              </w:rPr>
              <w:t>
</w:t>
            </w:r>
            <w:r>
              <w:rPr>
                <w:rFonts w:ascii="Times New Roman"/>
                <w:b w:val="false"/>
                <w:i w:val="false"/>
                <w:color w:val="000000"/>
                <w:sz w:val="20"/>
              </w:rPr>
              <w:t>АТҚ-ны анықтау бойынша қызмет көрсету бойынша</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немесе жеке тұлға мәртебесі</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куәліктің нөмірі мен күнін және берілген күні туралы ақпаратты қамтитын мәліметтер нысаны*</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пайдаланыла отырып тексеріледі</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немесе орта кәсіптік техникалық білімі бар маман</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мамандығын және біліктілігін, дипломның нөмірі мен күнін, берілген орнын, оқу орнының атауын қамтитын мәліметтер нысаны*</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сынақтарының нәтижесі бойынша жүзеге асырылатын мәлімделген тұлғалардың білім деңгейін бағалау. Ақпараттың таралып кетуіне жол беретін техникалық арналарды және АТҚ-ны анықтау бойынша қызмет көрсету саласында біліктілік сынақтарын тапсыруға арналған сұрақтар тізбесін лицензиар белгілейді</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сынағын тапсыру өтініш берушінің, лицензиаттың қызметті жүзеге асыратын жері бойынша лицензиардың бөлімшесінде жүзеге асырылады</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қызметті жүзеге асыру үшін қажетті ең аз техникалық іздестіру құралдары</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құқығын растайтын құжаттармен бірге техникалық іздестіру құралдарының бар-жоғы туралы ақпаратты қамтитын мәліметтер нысаны*</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талапқа сәйкестік лицензиар бөлімшесінің өтініш берушінің, лицензиаттың қызметін жүзеге асыратын жер бойынша тексеруімен расталады</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бөлінген үй-жай (жеке меншік құқығы немесе өзгеше заңды негіз болған кезде).</w:t>
            </w:r>
            <w:r>
              <w:br/>
            </w:r>
            <w:r>
              <w:rPr>
                <w:rFonts w:ascii="Times New Roman"/>
                <w:b w:val="false"/>
                <w:i w:val="false"/>
                <w:color w:val="000000"/>
                <w:sz w:val="20"/>
              </w:rPr>
              <w:t>
</w:t>
            </w:r>
            <w:r>
              <w:rPr>
                <w:rFonts w:ascii="Times New Roman"/>
                <w:b w:val="false"/>
                <w:i w:val="false"/>
                <w:color w:val="000000"/>
                <w:sz w:val="20"/>
              </w:rPr>
              <w:t>Бұл ретте үй-жай:</w:t>
            </w:r>
            <w:r>
              <w:br/>
            </w:r>
            <w:r>
              <w:rPr>
                <w:rFonts w:ascii="Times New Roman"/>
                <w:b w:val="false"/>
                <w:i w:val="false"/>
                <w:color w:val="000000"/>
                <w:sz w:val="20"/>
              </w:rPr>
              <w:t>
</w:t>
            </w:r>
            <w:r>
              <w:rPr>
                <w:rFonts w:ascii="Times New Roman"/>
                <w:b w:val="false"/>
                <w:i w:val="false"/>
                <w:color w:val="000000"/>
                <w:sz w:val="20"/>
              </w:rPr>
              <w:t xml:space="preserve">1) терезелері темір тормен (егер </w:t>
            </w:r>
            <w:r>
              <w:rPr>
                <w:rFonts w:ascii="Times New Roman"/>
                <w:b w:val="false"/>
                <w:i w:val="false"/>
                <w:color w:val="000000"/>
                <w:sz w:val="20"/>
              </w:rPr>
              <w:t>үй-жай бірінші немесе соңғы</w:t>
            </w:r>
            <w:r>
              <w:rPr>
                <w:rFonts w:ascii="Times New Roman"/>
                <w:b w:val="false"/>
                <w:i w:val="false"/>
                <w:color w:val="000000"/>
                <w:sz w:val="20"/>
              </w:rPr>
              <w:t xml:space="preserve"> қабаттарда орналасса);</w:t>
            </w:r>
            <w:r>
              <w:br/>
            </w:r>
            <w:r>
              <w:rPr>
                <w:rFonts w:ascii="Times New Roman"/>
                <w:b w:val="false"/>
                <w:i w:val="false"/>
                <w:color w:val="000000"/>
                <w:sz w:val="20"/>
              </w:rPr>
              <w:t>
</w:t>
            </w:r>
            <w:r>
              <w:rPr>
                <w:rFonts w:ascii="Times New Roman"/>
                <w:b w:val="false"/>
                <w:i w:val="false"/>
                <w:color w:val="000000"/>
                <w:sz w:val="20"/>
              </w:rPr>
              <w:t xml:space="preserve">2) автоматтандырылған күзет </w:t>
            </w:r>
            <w:r>
              <w:rPr>
                <w:rFonts w:ascii="Times New Roman"/>
                <w:b w:val="false"/>
                <w:i w:val="false"/>
                <w:color w:val="000000"/>
                <w:sz w:val="20"/>
              </w:rPr>
              <w:t xml:space="preserve">және өрттен қорғау </w:t>
            </w:r>
            <w:r>
              <w:rPr>
                <w:rFonts w:ascii="Times New Roman"/>
                <w:b w:val="false"/>
                <w:i w:val="false"/>
                <w:color w:val="000000"/>
                <w:sz w:val="20"/>
              </w:rPr>
              <w:t>сигнализациясы жүйелерімен;</w:t>
            </w:r>
            <w:r>
              <w:br/>
            </w:r>
            <w:r>
              <w:rPr>
                <w:rFonts w:ascii="Times New Roman"/>
                <w:b w:val="false"/>
                <w:i w:val="false"/>
                <w:color w:val="000000"/>
                <w:sz w:val="20"/>
              </w:rPr>
              <w:t>
</w:t>
            </w:r>
            <w:r>
              <w:rPr>
                <w:rFonts w:ascii="Times New Roman"/>
                <w:b w:val="false"/>
                <w:i w:val="false"/>
                <w:color w:val="000000"/>
                <w:sz w:val="20"/>
              </w:rPr>
              <w:t>3) құлыпталатын және мөрленетін темір есіктермен;</w:t>
            </w:r>
            <w:r>
              <w:br/>
            </w:r>
            <w:r>
              <w:rPr>
                <w:rFonts w:ascii="Times New Roman"/>
                <w:b w:val="false"/>
                <w:i w:val="false"/>
                <w:color w:val="000000"/>
                <w:sz w:val="20"/>
              </w:rPr>
              <w:t>
</w:t>
            </w:r>
            <w:r>
              <w:rPr>
                <w:rFonts w:ascii="Times New Roman"/>
                <w:b w:val="false"/>
                <w:i w:val="false"/>
                <w:color w:val="000000"/>
                <w:sz w:val="20"/>
              </w:rPr>
              <w:t xml:space="preserve">4) мөрленетін кемінде бір темір </w:t>
            </w:r>
            <w:r>
              <w:rPr>
                <w:rFonts w:ascii="Times New Roman"/>
                <w:b w:val="false"/>
                <w:i w:val="false"/>
                <w:color w:val="000000"/>
                <w:sz w:val="20"/>
              </w:rPr>
              <w:t>шкафпен жабдықталуы тиіс</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құқығын немесе өзге заңды негізді, сондай-ақ тиісті қызметтерді көрсету туралы мамандандырылған ұйым(дар)мен шартты растайтын құжаттардың болуы туралы ақпаратты қамтитын мәліметтер нысаны*</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талапқа сәйкестік лицензиар бөлімшесінің өтініш берушінің, лицензиатты қызметін жүзеге асыратын жер бойынша тексеруімен расталады</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Лицензиатқа қойылатын қосымша талаптар:</w:t>
            </w:r>
            <w:r>
              <w:br/>
            </w:r>
            <w:r>
              <w:rPr>
                <w:rFonts w:ascii="Times New Roman"/>
                <w:b w:val="false"/>
                <w:i w:val="false"/>
                <w:color w:val="000000"/>
                <w:sz w:val="20"/>
              </w:rPr>
              <w:t>
</w:t>
            </w:r>
            <w:r>
              <w:rPr>
                <w:rFonts w:ascii="Times New Roman"/>
                <w:b w:val="false"/>
                <w:i w:val="false"/>
                <w:color w:val="000000"/>
                <w:sz w:val="20"/>
              </w:rPr>
              <w:t xml:space="preserve">1) әзірлеген және лицензиармен </w:t>
            </w:r>
            <w:r>
              <w:rPr>
                <w:rFonts w:ascii="Times New Roman"/>
                <w:b w:val="false"/>
                <w:i w:val="false"/>
                <w:color w:val="000000"/>
                <w:sz w:val="20"/>
              </w:rPr>
              <w:t>келісім бойынша лицензиат бекіткен:</w:t>
            </w:r>
            <w:r>
              <w:br/>
            </w:r>
            <w:r>
              <w:rPr>
                <w:rFonts w:ascii="Times New Roman"/>
                <w:b w:val="false"/>
                <w:i w:val="false"/>
                <w:color w:val="000000"/>
                <w:sz w:val="20"/>
              </w:rPr>
              <w:t>
</w:t>
            </w:r>
            <w:r>
              <w:rPr>
                <w:rFonts w:ascii="Times New Roman"/>
                <w:b w:val="false"/>
                <w:i w:val="false"/>
                <w:color w:val="000000"/>
                <w:sz w:val="20"/>
              </w:rPr>
              <w:t>ақпараттың таралып кетуіне жол беретін техникалық арналарды және АТҚ-ны үй-жайларда және техникалық құралдарда анықтау бойынша жұмыс жүргізу;</w:t>
            </w:r>
            <w:r>
              <w:br/>
            </w:r>
            <w:r>
              <w:rPr>
                <w:rFonts w:ascii="Times New Roman"/>
                <w:b w:val="false"/>
                <w:i w:val="false"/>
                <w:color w:val="000000"/>
                <w:sz w:val="20"/>
              </w:rPr>
              <w:t>
</w:t>
            </w:r>
            <w:r>
              <w:rPr>
                <w:rFonts w:ascii="Times New Roman"/>
                <w:b w:val="false"/>
                <w:i w:val="false"/>
                <w:color w:val="000000"/>
                <w:sz w:val="20"/>
              </w:rPr>
              <w:t>үй-жайлардың және техникалық құралдардың ақпараттың техникалық арналар бойынша таралып кетуінен қорғалғандығы тиімділігін бағалау әдістемесінің болуы;</w:t>
            </w:r>
            <w:r>
              <w:br/>
            </w:r>
            <w:r>
              <w:rPr>
                <w:rFonts w:ascii="Times New Roman"/>
                <w:b w:val="false"/>
                <w:i w:val="false"/>
                <w:color w:val="000000"/>
                <w:sz w:val="20"/>
              </w:rPr>
              <w:t>
</w:t>
            </w:r>
            <w:r>
              <w:rPr>
                <w:rFonts w:ascii="Times New Roman"/>
                <w:b w:val="false"/>
                <w:i w:val="false"/>
                <w:color w:val="000000"/>
                <w:sz w:val="20"/>
              </w:rPr>
              <w:t xml:space="preserve">2) осы біліктілік талаптарына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ақпараттың таралып кетуіне жол беретін техникалық арналарды және АТҚ-ны анықтау бойынша қызмет көрсетуге жасалған шарттарды(келісімшарттарды) есепке алу журналының болуы;</w:t>
            </w:r>
            <w:r>
              <w:br/>
            </w:r>
            <w:r>
              <w:rPr>
                <w:rFonts w:ascii="Times New Roman"/>
                <w:b w:val="false"/>
                <w:i w:val="false"/>
                <w:color w:val="000000"/>
                <w:sz w:val="20"/>
              </w:rPr>
              <w:t>
</w:t>
            </w:r>
            <w:r>
              <w:rPr>
                <w:rFonts w:ascii="Times New Roman"/>
                <w:b w:val="false"/>
                <w:i w:val="false"/>
                <w:color w:val="000000"/>
                <w:sz w:val="20"/>
              </w:rPr>
              <w:t xml:space="preserve">3) осы біліктілік талаптарына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техникалық іздестіру құралдарын есепке алу журналының болуы;</w:t>
            </w:r>
            <w:r>
              <w:br/>
            </w:r>
            <w:r>
              <w:rPr>
                <w:rFonts w:ascii="Times New Roman"/>
                <w:b w:val="false"/>
                <w:i w:val="false"/>
                <w:color w:val="000000"/>
                <w:sz w:val="20"/>
              </w:rPr>
              <w:t>
</w:t>
            </w:r>
            <w:r>
              <w:rPr>
                <w:rFonts w:ascii="Times New Roman"/>
                <w:b w:val="false"/>
                <w:i w:val="false"/>
                <w:color w:val="000000"/>
                <w:sz w:val="20"/>
              </w:rPr>
              <w:t>4) ақпараттың таралып кетуіне жол беретін техникалық арналарды және АТҚ-ны анықтау бойынша қызмет көрсету жөніндегі қызметті осы біліктілік талаптарының 6-тармағы 1) тармақшасында көрсетілген әдістемелерге толық сәйкестікте жүзеге асыру;</w:t>
            </w:r>
            <w:r>
              <w:br/>
            </w:r>
            <w:r>
              <w:rPr>
                <w:rFonts w:ascii="Times New Roman"/>
                <w:b w:val="false"/>
                <w:i w:val="false"/>
                <w:color w:val="000000"/>
                <w:sz w:val="20"/>
              </w:rPr>
              <w:t>
</w:t>
            </w:r>
            <w:r>
              <w:rPr>
                <w:rFonts w:ascii="Times New Roman"/>
                <w:b w:val="false"/>
                <w:i w:val="false"/>
                <w:color w:val="000000"/>
                <w:sz w:val="20"/>
              </w:rPr>
              <w:t xml:space="preserve">5) осы біліктілік талаптарына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ақпараттың таралып кетуіне жол беретін техникалық арналарды және АТҚ-ны анықтау бойынша көрсетілген қызметтер бойынша жыл сайынғы есептілікті ұсыну;</w:t>
            </w:r>
            <w:r>
              <w:br/>
            </w:r>
            <w:r>
              <w:rPr>
                <w:rFonts w:ascii="Times New Roman"/>
                <w:b w:val="false"/>
                <w:i w:val="false"/>
                <w:color w:val="000000"/>
                <w:sz w:val="20"/>
              </w:rPr>
              <w:t>
</w:t>
            </w:r>
            <w:r>
              <w:rPr>
                <w:rFonts w:ascii="Times New Roman"/>
                <w:b w:val="false"/>
                <w:i w:val="false"/>
                <w:color w:val="000000"/>
                <w:sz w:val="20"/>
              </w:rPr>
              <w:t>6) лицензиарды:</w:t>
            </w:r>
            <w:r>
              <w:br/>
            </w:r>
            <w:r>
              <w:rPr>
                <w:rFonts w:ascii="Times New Roman"/>
                <w:b w:val="false"/>
                <w:i w:val="false"/>
                <w:color w:val="000000"/>
                <w:sz w:val="20"/>
              </w:rPr>
              <w:t>
</w:t>
            </w:r>
            <w:r>
              <w:rPr>
                <w:rFonts w:ascii="Times New Roman"/>
                <w:b w:val="false"/>
                <w:i w:val="false"/>
                <w:color w:val="000000"/>
                <w:sz w:val="20"/>
              </w:rPr>
              <w:t xml:space="preserve">осы біліктілік талаптарына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 міндеттемелерді орындауды бастағанға дейін кемінде бес жұмыс күні бұрын ақпараттың таралып кетуіне жол беретін техникалық арналарды және АТҚ-ны анықтау бойынша қызмет көрсету жөнінде, соның ішінде лицензиаттың өз мұқтаждықтарын қамтамасыз ету мақсатында жасалған келісімшарттар (шарттар) туралы;</w:t>
            </w:r>
            <w:r>
              <w:br/>
            </w:r>
            <w:r>
              <w:rPr>
                <w:rFonts w:ascii="Times New Roman"/>
                <w:b w:val="false"/>
                <w:i w:val="false"/>
                <w:color w:val="000000"/>
                <w:sz w:val="20"/>
              </w:rPr>
              <w:t>
</w:t>
            </w:r>
            <w:r>
              <w:rPr>
                <w:rFonts w:ascii="Times New Roman"/>
                <w:b w:val="false"/>
                <w:i w:val="false"/>
                <w:color w:val="000000"/>
                <w:sz w:val="20"/>
              </w:rPr>
              <w:t>қызмет көрсету барысында анықталған АТҚ туралы анықтау фактісінен кейін үш жұмыс күні ішінде хабардар ету;</w:t>
            </w:r>
            <w:r>
              <w:br/>
            </w:r>
            <w:r>
              <w:rPr>
                <w:rFonts w:ascii="Times New Roman"/>
                <w:b w:val="false"/>
                <w:i w:val="false"/>
                <w:color w:val="000000"/>
                <w:sz w:val="20"/>
              </w:rPr>
              <w:t>
</w:t>
            </w:r>
            <w:r>
              <w:rPr>
                <w:rFonts w:ascii="Times New Roman"/>
                <w:b w:val="false"/>
                <w:i w:val="false"/>
                <w:color w:val="000000"/>
                <w:sz w:val="20"/>
              </w:rPr>
              <w:t xml:space="preserve">7) әзірленген әдістемені үшінші тұлғаларға тек лицензиардың </w:t>
            </w:r>
            <w:r>
              <w:rPr>
                <w:rFonts w:ascii="Times New Roman"/>
                <w:b w:val="false"/>
                <w:i w:val="false"/>
                <w:color w:val="000000"/>
                <w:sz w:val="20"/>
              </w:rPr>
              <w:t>келісімі бойынша тұрақты немесе уақытша пайдалануға беру;</w:t>
            </w:r>
            <w:r>
              <w:br/>
            </w:r>
            <w:r>
              <w:rPr>
                <w:rFonts w:ascii="Times New Roman"/>
                <w:b w:val="false"/>
                <w:i w:val="false"/>
                <w:color w:val="000000"/>
                <w:sz w:val="20"/>
              </w:rPr>
              <w:t>
</w:t>
            </w:r>
            <w:r>
              <w:rPr>
                <w:rFonts w:ascii="Times New Roman"/>
                <w:b w:val="false"/>
                <w:i w:val="false"/>
                <w:color w:val="000000"/>
                <w:sz w:val="20"/>
              </w:rPr>
              <w:t>8) техникалық іздестіру құралдарын үшінші тұлғаларға тек лицензиардың келісімі бойынша тұрақты немесе уақытша пайдалануға беру</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лицензиатқа қойылатын қосымша талаптардың орындалуы туралы ақпаратты қамтитын мәліметтер нысаны*</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талапқа сәйкестік лицензиар бөлімшесінің өтініш берушінің, лицензиатты қызметін жүзеге асыратын жер бойынша тексеруімен расталады</w:t>
            </w:r>
          </w:p>
        </w:tc>
      </w:tr>
    </w:tbl>
    <w:bookmarkStart w:name="z108" w:id="52"/>
    <w:p>
      <w:pPr>
        <w:spacing w:after="0"/>
        <w:ind w:left="0"/>
        <w:jc w:val="both"/>
      </w:pPr>
      <w:r>
        <w:rPr>
          <w:rFonts w:ascii="Times New Roman"/>
          <w:b w:val="false"/>
          <w:i w:val="false"/>
          <w:color w:val="000000"/>
          <w:sz w:val="28"/>
        </w:rPr>
        <w:t>
      Ескертпе: АТҚ - жедел іздестіру іс-шараларын жүргізуге арналған арнайы техникалық құралдар.</w:t>
      </w:r>
      <w:r>
        <w:br/>
      </w:r>
      <w:r>
        <w:rPr>
          <w:rFonts w:ascii="Times New Roman"/>
          <w:b w:val="false"/>
          <w:i w:val="false"/>
          <w:color w:val="000000"/>
          <w:sz w:val="28"/>
        </w:rPr>
        <w:t>
                * Осы біліктілік талаптарына </w:t>
      </w:r>
      <w:r>
        <w:rPr>
          <w:rFonts w:ascii="Times New Roman"/>
          <w:b w:val="false"/>
          <w:i w:val="false"/>
          <w:color w:val="000000"/>
          <w:sz w:val="28"/>
        </w:rPr>
        <w:t>6-қосымшаға</w:t>
      </w:r>
      <w:r>
        <w:rPr>
          <w:rFonts w:ascii="Times New Roman"/>
          <w:b w:val="false"/>
          <w:i w:val="false"/>
          <w:color w:val="000000"/>
          <w:sz w:val="28"/>
        </w:rPr>
        <w:t xml:space="preserve"> сәйкес мәліметтер нысаны</w:t>
      </w:r>
    </w:p>
    <w:bookmarkEnd w:id="52"/>
    <w:bookmarkStart w:name="z91" w:id="53"/>
    <w:p>
      <w:pPr>
        <w:spacing w:after="0"/>
        <w:ind w:left="0"/>
        <w:jc w:val="both"/>
      </w:pPr>
      <w:r>
        <w:rPr>
          <w:rFonts w:ascii="Times New Roman"/>
          <w:b w:val="false"/>
          <w:i w:val="false"/>
          <w:color w:val="000000"/>
          <w:sz w:val="28"/>
        </w:rPr>
        <w:t xml:space="preserve">
Ақпараттың таралып кетуіне жол беретін </w:t>
      </w:r>
      <w:r>
        <w:br/>
      </w:r>
      <w:r>
        <w:rPr>
          <w:rFonts w:ascii="Times New Roman"/>
          <w:b w:val="false"/>
          <w:i w:val="false"/>
          <w:color w:val="000000"/>
          <w:sz w:val="28"/>
        </w:rPr>
        <w:t xml:space="preserve">
техникалық арналарды және жедел     </w:t>
      </w:r>
      <w:r>
        <w:br/>
      </w:r>
      <w:r>
        <w:rPr>
          <w:rFonts w:ascii="Times New Roman"/>
          <w:b w:val="false"/>
          <w:i w:val="false"/>
          <w:color w:val="000000"/>
          <w:sz w:val="28"/>
        </w:rPr>
        <w:t xml:space="preserve">
іздестіру іс-шараларын жүргізуге     </w:t>
      </w:r>
      <w:r>
        <w:br/>
      </w:r>
      <w:r>
        <w:rPr>
          <w:rFonts w:ascii="Times New Roman"/>
          <w:b w:val="false"/>
          <w:i w:val="false"/>
          <w:color w:val="000000"/>
          <w:sz w:val="28"/>
        </w:rPr>
        <w:t xml:space="preserve">
арналған арнайы техникалық құралдарды  </w:t>
      </w:r>
      <w:r>
        <w:br/>
      </w:r>
      <w:r>
        <w:rPr>
          <w:rFonts w:ascii="Times New Roman"/>
          <w:b w:val="false"/>
          <w:i w:val="false"/>
          <w:color w:val="000000"/>
          <w:sz w:val="28"/>
        </w:rPr>
        <w:t>
анықтау бойынша қызмет көрсету жөніндегі</w:t>
      </w:r>
      <w:r>
        <w:br/>
      </w:r>
      <w:r>
        <w:rPr>
          <w:rFonts w:ascii="Times New Roman"/>
          <w:b w:val="false"/>
          <w:i w:val="false"/>
          <w:color w:val="000000"/>
          <w:sz w:val="28"/>
        </w:rPr>
        <w:t xml:space="preserve">
қызметті жүзеге асыру үшін біліктілік  </w:t>
      </w:r>
      <w:r>
        <w:br/>
      </w:r>
      <w:r>
        <w:rPr>
          <w:rFonts w:ascii="Times New Roman"/>
          <w:b w:val="false"/>
          <w:i w:val="false"/>
          <w:color w:val="000000"/>
          <w:sz w:val="28"/>
        </w:rPr>
        <w:t xml:space="preserve">
талаптарына және оларға сәйкестікті   </w:t>
      </w:r>
      <w:r>
        <w:br/>
      </w:r>
      <w:r>
        <w:rPr>
          <w:rFonts w:ascii="Times New Roman"/>
          <w:b w:val="false"/>
          <w:i w:val="false"/>
          <w:color w:val="000000"/>
          <w:sz w:val="28"/>
        </w:rPr>
        <w:t xml:space="preserve">
растайтын құжаттар тізбесіне       </w:t>
      </w:r>
      <w:r>
        <w:br/>
      </w:r>
      <w:r>
        <w:rPr>
          <w:rFonts w:ascii="Times New Roman"/>
          <w:b w:val="false"/>
          <w:i w:val="false"/>
          <w:color w:val="000000"/>
          <w:sz w:val="28"/>
        </w:rPr>
        <w:t xml:space="preserve">
1-қосымша               </w:t>
      </w:r>
    </w:p>
    <w:bookmarkEnd w:id="53"/>
    <w:bookmarkStart w:name="z93" w:id="54"/>
    <w:p>
      <w:pPr>
        <w:spacing w:after="0"/>
        <w:ind w:left="0"/>
        <w:jc w:val="left"/>
      </w:pPr>
      <w:r>
        <w:rPr>
          <w:rFonts w:ascii="Times New Roman"/>
          <w:b/>
          <w:i w:val="false"/>
          <w:color w:val="000000"/>
        </w:rPr>
        <w:t xml:space="preserve"> 
Қажетті ең аз техникалық іздестіру құралдарының</w:t>
      </w:r>
      <w:r>
        <w:br/>
      </w:r>
      <w:r>
        <w:rPr>
          <w:rFonts w:ascii="Times New Roman"/>
          <w:b/>
          <w:i w:val="false"/>
          <w:color w:val="000000"/>
        </w:rPr>
        <w:t>
ТІЗБЕСІ*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5173"/>
        <w:gridCol w:w="637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іздестіру құралдарының атауы</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іздестіру құралдарының мақсаты</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Желілік емес локатор (желілік емес ауысулардың детекторы)</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техникалық құралдарды қоршау конструкцияларынан және интерьердегі заттардан қиратпай бақылау әдісімен табу</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функционалдық іздестіру аспабы</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Ақпараттың таралып кетуіне жол беретін техникалық арналарды анықтау</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Ұтқыр/тұрақты радиомониторинг кешені, сканерлейтін радиоқабылдағыш құрылғы</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Ақпараттың таралып кетуіне жол беретін техникалық арналарды және арнайы техникалық құралдарды іздеу</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Көтеріп жүруге лайықталған радиопеленгатор</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техникалық құралдардың орнатылған жерлерін анықтау</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Жасырын бейне камераларды тапқыш</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 бақылау арнайы техникалық құралдарын қоршау конструкцияларынан және интерьердегі заттардан табу</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Стетоскоп</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Ақпараттың таралып кететін діріл акустикалық арналарды табу</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Тексеріп қарау айналарының жиынтығы және эндоскоп</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техникалық құралдарды қол жеткізуге қолайсыз жерлерден табу</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Сым-өткiзгiш желілерді талдаушы</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Сым-өткiзгiш коммуникациялардағы арнайы техникалық құралдарды табу</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Тепловизор</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техникалық құралдарды қоршау конструкцияларынан және интерьердегі заттардан табу</w:t>
            </w:r>
          </w:p>
        </w:tc>
      </w:tr>
    </w:tbl>
    <w:bookmarkStart w:name="z109" w:id="55"/>
    <w:p>
      <w:pPr>
        <w:spacing w:after="0"/>
        <w:ind w:left="0"/>
        <w:jc w:val="both"/>
      </w:pPr>
      <w:r>
        <w:rPr>
          <w:rFonts w:ascii="Times New Roman"/>
          <w:b w:val="false"/>
          <w:i w:val="false"/>
          <w:color w:val="000000"/>
          <w:sz w:val="28"/>
        </w:rPr>
        <w:t>
      Ескертпе: * техникалық іздестіру құралдары ақпаратты жасырын</w:t>
      </w:r>
      <w:r>
        <w:br/>
      </w:r>
      <w:r>
        <w:rPr>
          <w:rFonts w:ascii="Times New Roman"/>
          <w:b w:val="false"/>
          <w:i w:val="false"/>
          <w:color w:val="000000"/>
          <w:sz w:val="28"/>
        </w:rPr>
        <w:t>
                алуға арналған арнайы техникалық құралдардың санатына</w:t>
      </w:r>
      <w:r>
        <w:br/>
      </w:r>
      <w:r>
        <w:rPr>
          <w:rFonts w:ascii="Times New Roman"/>
          <w:b w:val="false"/>
          <w:i w:val="false"/>
          <w:color w:val="000000"/>
          <w:sz w:val="28"/>
        </w:rPr>
        <w:t>
                жатқызылмауы тиіс.</w:t>
      </w:r>
    </w:p>
    <w:bookmarkEnd w:id="55"/>
    <w:bookmarkStart w:name="z92" w:id="56"/>
    <w:p>
      <w:pPr>
        <w:spacing w:after="0"/>
        <w:ind w:left="0"/>
        <w:jc w:val="both"/>
      </w:pPr>
      <w:r>
        <w:rPr>
          <w:rFonts w:ascii="Times New Roman"/>
          <w:b w:val="false"/>
          <w:i w:val="false"/>
          <w:color w:val="000000"/>
          <w:sz w:val="28"/>
        </w:rPr>
        <w:t xml:space="preserve">
Ақпараттың таралып кетуіне жол беретін </w:t>
      </w:r>
      <w:r>
        <w:br/>
      </w:r>
      <w:r>
        <w:rPr>
          <w:rFonts w:ascii="Times New Roman"/>
          <w:b w:val="false"/>
          <w:i w:val="false"/>
          <w:color w:val="000000"/>
          <w:sz w:val="28"/>
        </w:rPr>
        <w:t xml:space="preserve">
техникалық арналарды және жедел     </w:t>
      </w:r>
      <w:r>
        <w:br/>
      </w:r>
      <w:r>
        <w:rPr>
          <w:rFonts w:ascii="Times New Roman"/>
          <w:b w:val="false"/>
          <w:i w:val="false"/>
          <w:color w:val="000000"/>
          <w:sz w:val="28"/>
        </w:rPr>
        <w:t xml:space="preserve">
іздестіру іс-шараларын жүргізуге     </w:t>
      </w:r>
      <w:r>
        <w:br/>
      </w:r>
      <w:r>
        <w:rPr>
          <w:rFonts w:ascii="Times New Roman"/>
          <w:b w:val="false"/>
          <w:i w:val="false"/>
          <w:color w:val="000000"/>
          <w:sz w:val="28"/>
        </w:rPr>
        <w:t xml:space="preserve">
арналған арнайы техникалық құралдарды  </w:t>
      </w:r>
      <w:r>
        <w:br/>
      </w:r>
      <w:r>
        <w:rPr>
          <w:rFonts w:ascii="Times New Roman"/>
          <w:b w:val="false"/>
          <w:i w:val="false"/>
          <w:color w:val="000000"/>
          <w:sz w:val="28"/>
        </w:rPr>
        <w:t>
анықтау бойынша қызмет көрсету жөніндегі</w:t>
      </w:r>
      <w:r>
        <w:br/>
      </w:r>
      <w:r>
        <w:rPr>
          <w:rFonts w:ascii="Times New Roman"/>
          <w:b w:val="false"/>
          <w:i w:val="false"/>
          <w:color w:val="000000"/>
          <w:sz w:val="28"/>
        </w:rPr>
        <w:t xml:space="preserve">
қызметті жүзеге асыру үшін біліктілік  </w:t>
      </w:r>
      <w:r>
        <w:br/>
      </w:r>
      <w:r>
        <w:rPr>
          <w:rFonts w:ascii="Times New Roman"/>
          <w:b w:val="false"/>
          <w:i w:val="false"/>
          <w:color w:val="000000"/>
          <w:sz w:val="28"/>
        </w:rPr>
        <w:t xml:space="preserve">
талаптарына және оларға сәйкестікті   </w:t>
      </w:r>
      <w:r>
        <w:br/>
      </w:r>
      <w:r>
        <w:rPr>
          <w:rFonts w:ascii="Times New Roman"/>
          <w:b w:val="false"/>
          <w:i w:val="false"/>
          <w:color w:val="000000"/>
          <w:sz w:val="28"/>
        </w:rPr>
        <w:t xml:space="preserve">
растайтын құжаттар тізбесіне       </w:t>
      </w:r>
      <w:r>
        <w:br/>
      </w:r>
      <w:r>
        <w:rPr>
          <w:rFonts w:ascii="Times New Roman"/>
          <w:b w:val="false"/>
          <w:i w:val="false"/>
          <w:color w:val="000000"/>
          <w:sz w:val="28"/>
        </w:rPr>
        <w:t xml:space="preserve">
2-қосымша               </w:t>
      </w:r>
    </w:p>
    <w:bookmarkEnd w:id="56"/>
    <w:bookmarkStart w:name="z94" w:id="57"/>
    <w:p>
      <w:pPr>
        <w:spacing w:after="0"/>
        <w:ind w:left="0"/>
        <w:jc w:val="left"/>
      </w:pPr>
      <w:r>
        <w:rPr>
          <w:rFonts w:ascii="Times New Roman"/>
          <w:b/>
          <w:i w:val="false"/>
          <w:color w:val="000000"/>
        </w:rPr>
        <w:t xml:space="preserve"> 
Ақпараттың таралып кетуіне жол беретін техникалық арналарды және</w:t>
      </w:r>
      <w:r>
        <w:br/>
      </w:r>
      <w:r>
        <w:rPr>
          <w:rFonts w:ascii="Times New Roman"/>
          <w:b/>
          <w:i w:val="false"/>
          <w:color w:val="000000"/>
        </w:rPr>
        <w:t>
жедел iздестiру іс-шараларын жүргiзуге арналған арнайы техникалық</w:t>
      </w:r>
      <w:r>
        <w:br/>
      </w:r>
      <w:r>
        <w:rPr>
          <w:rFonts w:ascii="Times New Roman"/>
          <w:b/>
          <w:i w:val="false"/>
          <w:color w:val="000000"/>
        </w:rPr>
        <w:t>
құралдарды анықтау бойынша қызмет көрсетуге жасалған</w:t>
      </w:r>
      <w:r>
        <w:br/>
      </w:r>
      <w:r>
        <w:rPr>
          <w:rFonts w:ascii="Times New Roman"/>
          <w:b/>
          <w:i w:val="false"/>
          <w:color w:val="000000"/>
        </w:rPr>
        <w:t>
шарттарды (келісімшарттарды) есепке алудың</w:t>
      </w:r>
      <w:r>
        <w:br/>
      </w:r>
      <w:r>
        <w:rPr>
          <w:rFonts w:ascii="Times New Roman"/>
          <w:b/>
          <w:i w:val="false"/>
          <w:color w:val="000000"/>
        </w:rPr>
        <w:t>
№ _____ ЖУРНАЛЫ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2193"/>
        <w:gridCol w:w="3973"/>
        <w:gridCol w:w="3253"/>
        <w:gridCol w:w="233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Келісімшарттың (шарттың) жасалған нөмірі және күні</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көрсетуге келісімшарт (шарт) жасалған ұйымның атауы (қызмет көрсету мерзімдерін, ұйымның заңды мекенжайын, салық төлеушінің тіркеу нөмірін (бар болса жеке сәйкестендіру нөмірі/бизнес сәйкестендіру нөмірі), байланыс телефондарын көрсете отырып)</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(келісімшарт) бойынша орындалған жұмыстар көлемі (тексерілген үй-жайлардың саны мен нөмірлері, тексерілген техникалық құралдардың саны мен нөмірлері (сериялық, инвентарлық)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 (шарт) бойынша орындалған жұмыстардың негізгі нәтижелері</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0" w:id="58"/>
    <w:p>
      <w:pPr>
        <w:spacing w:after="0"/>
        <w:ind w:left="0"/>
        <w:jc w:val="both"/>
      </w:pPr>
      <w:r>
        <w:rPr>
          <w:rFonts w:ascii="Times New Roman"/>
          <w:b w:val="false"/>
          <w:i w:val="false"/>
          <w:color w:val="000000"/>
          <w:sz w:val="28"/>
        </w:rPr>
        <w:t>
      Ескертпе: ақпараттың таралып кетуіне жол беретін техникалық</w:t>
      </w:r>
      <w:r>
        <w:br/>
      </w:r>
      <w:r>
        <w:rPr>
          <w:rFonts w:ascii="Times New Roman"/>
          <w:b w:val="false"/>
          <w:i w:val="false"/>
          <w:color w:val="000000"/>
          <w:sz w:val="28"/>
        </w:rPr>
        <w:t>
                арналарды және жедел iздестiру іс-шараларын жүргiзуге</w:t>
      </w:r>
      <w:r>
        <w:br/>
      </w:r>
      <w:r>
        <w:rPr>
          <w:rFonts w:ascii="Times New Roman"/>
          <w:b w:val="false"/>
          <w:i w:val="false"/>
          <w:color w:val="000000"/>
          <w:sz w:val="28"/>
        </w:rPr>
        <w:t>
                арналған арнайы техникалық құралдарды анықтау бойынша</w:t>
      </w:r>
      <w:r>
        <w:br/>
      </w:r>
      <w:r>
        <w:rPr>
          <w:rFonts w:ascii="Times New Roman"/>
          <w:b w:val="false"/>
          <w:i w:val="false"/>
          <w:color w:val="000000"/>
          <w:sz w:val="28"/>
        </w:rPr>
        <w:t>
                қызмет көрсетуге жасалған шарттар (келісімшарттар)</w:t>
      </w:r>
      <w:r>
        <w:br/>
      </w:r>
      <w:r>
        <w:rPr>
          <w:rFonts w:ascii="Times New Roman"/>
          <w:b w:val="false"/>
          <w:i w:val="false"/>
          <w:color w:val="000000"/>
          <w:sz w:val="28"/>
        </w:rPr>
        <w:t>
                журналы лицензиаттың іс жүргізу бөлімшесінде есепке</w:t>
      </w:r>
      <w:r>
        <w:br/>
      </w:r>
      <w:r>
        <w:rPr>
          <w:rFonts w:ascii="Times New Roman"/>
          <w:b w:val="false"/>
          <w:i w:val="false"/>
          <w:color w:val="000000"/>
          <w:sz w:val="28"/>
        </w:rPr>
        <w:t>
                қойылады.</w:t>
      </w:r>
    </w:p>
    <w:bookmarkEnd w:id="58"/>
    <w:bookmarkStart w:name="z73" w:id="59"/>
    <w:p>
      <w:pPr>
        <w:spacing w:after="0"/>
        <w:ind w:left="0"/>
        <w:jc w:val="both"/>
      </w:pPr>
      <w:r>
        <w:rPr>
          <w:rFonts w:ascii="Times New Roman"/>
          <w:b w:val="false"/>
          <w:i w:val="false"/>
          <w:color w:val="000000"/>
          <w:sz w:val="28"/>
        </w:rPr>
        <w:t xml:space="preserve">
Ақпараттың таралып кетуіне жол беретін </w:t>
      </w:r>
      <w:r>
        <w:br/>
      </w:r>
      <w:r>
        <w:rPr>
          <w:rFonts w:ascii="Times New Roman"/>
          <w:b w:val="false"/>
          <w:i w:val="false"/>
          <w:color w:val="000000"/>
          <w:sz w:val="28"/>
        </w:rPr>
        <w:t xml:space="preserve">
техникалық арналарды және жедел     </w:t>
      </w:r>
      <w:r>
        <w:br/>
      </w:r>
      <w:r>
        <w:rPr>
          <w:rFonts w:ascii="Times New Roman"/>
          <w:b w:val="false"/>
          <w:i w:val="false"/>
          <w:color w:val="000000"/>
          <w:sz w:val="28"/>
        </w:rPr>
        <w:t xml:space="preserve">
іздестіру іс-шараларын жүргізуге     </w:t>
      </w:r>
      <w:r>
        <w:br/>
      </w:r>
      <w:r>
        <w:rPr>
          <w:rFonts w:ascii="Times New Roman"/>
          <w:b w:val="false"/>
          <w:i w:val="false"/>
          <w:color w:val="000000"/>
          <w:sz w:val="28"/>
        </w:rPr>
        <w:t xml:space="preserve">
арналған арнайы техникалық құралдарды  </w:t>
      </w:r>
      <w:r>
        <w:br/>
      </w:r>
      <w:r>
        <w:rPr>
          <w:rFonts w:ascii="Times New Roman"/>
          <w:b w:val="false"/>
          <w:i w:val="false"/>
          <w:color w:val="000000"/>
          <w:sz w:val="28"/>
        </w:rPr>
        <w:t>
анықтау бойынша қызмет көрсету жөніндегі</w:t>
      </w:r>
      <w:r>
        <w:br/>
      </w:r>
      <w:r>
        <w:rPr>
          <w:rFonts w:ascii="Times New Roman"/>
          <w:b w:val="false"/>
          <w:i w:val="false"/>
          <w:color w:val="000000"/>
          <w:sz w:val="28"/>
        </w:rPr>
        <w:t xml:space="preserve">
қызметті жүзеге асыру үшін біліктілік  </w:t>
      </w:r>
      <w:r>
        <w:br/>
      </w:r>
      <w:r>
        <w:rPr>
          <w:rFonts w:ascii="Times New Roman"/>
          <w:b w:val="false"/>
          <w:i w:val="false"/>
          <w:color w:val="000000"/>
          <w:sz w:val="28"/>
        </w:rPr>
        <w:t xml:space="preserve">
талаптарына және оларға сәйкестікті   </w:t>
      </w:r>
      <w:r>
        <w:br/>
      </w:r>
      <w:r>
        <w:rPr>
          <w:rFonts w:ascii="Times New Roman"/>
          <w:b w:val="false"/>
          <w:i w:val="false"/>
          <w:color w:val="000000"/>
          <w:sz w:val="28"/>
        </w:rPr>
        <w:t xml:space="preserve">
растайтын құжаттар тізбесіне       </w:t>
      </w:r>
      <w:r>
        <w:br/>
      </w:r>
      <w:r>
        <w:rPr>
          <w:rFonts w:ascii="Times New Roman"/>
          <w:b w:val="false"/>
          <w:i w:val="false"/>
          <w:color w:val="000000"/>
          <w:sz w:val="28"/>
        </w:rPr>
        <w:t xml:space="preserve">
3-қосымша               </w:t>
      </w:r>
    </w:p>
    <w:bookmarkEnd w:id="59"/>
    <w:bookmarkStart w:name="z74" w:id="60"/>
    <w:p>
      <w:pPr>
        <w:spacing w:after="0"/>
        <w:ind w:left="0"/>
        <w:jc w:val="left"/>
      </w:pPr>
      <w:r>
        <w:rPr>
          <w:rFonts w:ascii="Times New Roman"/>
          <w:b/>
          <w:i w:val="false"/>
          <w:color w:val="000000"/>
        </w:rPr>
        <w:t xml:space="preserve"> 
Ақпараттың таралып кетуіне жол беретін техникалық арналарды және</w:t>
      </w:r>
      <w:r>
        <w:br/>
      </w:r>
      <w:r>
        <w:rPr>
          <w:rFonts w:ascii="Times New Roman"/>
          <w:b/>
          <w:i w:val="false"/>
          <w:color w:val="000000"/>
        </w:rPr>
        <w:t>
жедел іздестіру іс-шараларын жүргізуге арналған арнайы техникалық</w:t>
      </w:r>
      <w:r>
        <w:br/>
      </w:r>
      <w:r>
        <w:rPr>
          <w:rFonts w:ascii="Times New Roman"/>
          <w:b/>
          <w:i w:val="false"/>
          <w:color w:val="000000"/>
        </w:rPr>
        <w:t>
құралдарды анықтау бойынша қызмет көрсетуге арналған техникалық</w:t>
      </w:r>
      <w:r>
        <w:br/>
      </w:r>
      <w:r>
        <w:rPr>
          <w:rFonts w:ascii="Times New Roman"/>
          <w:b/>
          <w:i w:val="false"/>
          <w:color w:val="000000"/>
        </w:rPr>
        <w:t>
іздестіру құралдарын есепке алудың</w:t>
      </w:r>
      <w:r>
        <w:br/>
      </w:r>
      <w:r>
        <w:rPr>
          <w:rFonts w:ascii="Times New Roman"/>
          <w:b/>
          <w:i w:val="false"/>
          <w:color w:val="000000"/>
        </w:rPr>
        <w:t>
№ __________ ЖУРНАЛЫ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2473"/>
        <w:gridCol w:w="2153"/>
        <w:gridCol w:w="2413"/>
        <w:gridCol w:w="465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іздестіру құралының атауы, оның функционалдық мақсаты, есепке алу немесе зауыттық (сериялық) нөмірі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іздестіру құралын алу (сатып алу) туралы мәліметтер (сатып алынған күнін, жеткізушінің атауы мен заңды мекенжайы, шарттың нөмірін көрсете отырып)</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іздестіру құралын өткізу (сату) туралы мәліметтер (сатылған күнін, сатып алушының атауы мен заңды мекенжайын, шарттың нөмірін көрсете отырып)</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іздестіру құралын есептен шығару (жою) туралы мәліметтер (есептен шығару (жою) актісінің күні мен нөмірін көрсете отырып)</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1" w:id="61"/>
    <w:p>
      <w:pPr>
        <w:spacing w:after="0"/>
        <w:ind w:left="0"/>
        <w:jc w:val="both"/>
      </w:pPr>
      <w:r>
        <w:rPr>
          <w:rFonts w:ascii="Times New Roman"/>
          <w:b w:val="false"/>
          <w:i w:val="false"/>
          <w:color w:val="000000"/>
          <w:sz w:val="28"/>
        </w:rPr>
        <w:t>
      Ескертпе: ақпараттың таралып кетуіне жол беретін техникалық</w:t>
      </w:r>
      <w:r>
        <w:br/>
      </w:r>
      <w:r>
        <w:rPr>
          <w:rFonts w:ascii="Times New Roman"/>
          <w:b w:val="false"/>
          <w:i w:val="false"/>
          <w:color w:val="000000"/>
          <w:sz w:val="28"/>
        </w:rPr>
        <w:t>
                арналарды және жедел іздестіру іс-шараларын жүргізуге</w:t>
      </w:r>
      <w:r>
        <w:br/>
      </w:r>
      <w:r>
        <w:rPr>
          <w:rFonts w:ascii="Times New Roman"/>
          <w:b w:val="false"/>
          <w:i w:val="false"/>
          <w:color w:val="000000"/>
          <w:sz w:val="28"/>
        </w:rPr>
        <w:t>
                арналған арнайы техникалық құралдарды анықтау бойынша</w:t>
      </w:r>
      <w:r>
        <w:br/>
      </w:r>
      <w:r>
        <w:rPr>
          <w:rFonts w:ascii="Times New Roman"/>
          <w:b w:val="false"/>
          <w:i w:val="false"/>
          <w:color w:val="000000"/>
          <w:sz w:val="28"/>
        </w:rPr>
        <w:t>
                қызмет көрсетуге арналған техникалық іздестіру</w:t>
      </w:r>
      <w:r>
        <w:br/>
      </w:r>
      <w:r>
        <w:rPr>
          <w:rFonts w:ascii="Times New Roman"/>
          <w:b w:val="false"/>
          <w:i w:val="false"/>
          <w:color w:val="000000"/>
          <w:sz w:val="28"/>
        </w:rPr>
        <w:t>
                құралдарын есепке алу журналы лицензиаттың іс жүргізу</w:t>
      </w:r>
      <w:r>
        <w:br/>
      </w:r>
      <w:r>
        <w:rPr>
          <w:rFonts w:ascii="Times New Roman"/>
          <w:b w:val="false"/>
          <w:i w:val="false"/>
          <w:color w:val="000000"/>
          <w:sz w:val="28"/>
        </w:rPr>
        <w:t>
                бөлімшесінде есепке қойылады.</w:t>
      </w:r>
    </w:p>
    <w:bookmarkEnd w:id="61"/>
    <w:bookmarkStart w:name="z75" w:id="62"/>
    <w:p>
      <w:pPr>
        <w:spacing w:after="0"/>
        <w:ind w:left="0"/>
        <w:jc w:val="both"/>
      </w:pPr>
      <w:r>
        <w:rPr>
          <w:rFonts w:ascii="Times New Roman"/>
          <w:b w:val="false"/>
          <w:i w:val="false"/>
          <w:color w:val="000000"/>
          <w:sz w:val="28"/>
        </w:rPr>
        <w:t xml:space="preserve">
Ақпараттың таралып кетуіне жол беретін </w:t>
      </w:r>
      <w:r>
        <w:br/>
      </w:r>
      <w:r>
        <w:rPr>
          <w:rFonts w:ascii="Times New Roman"/>
          <w:b w:val="false"/>
          <w:i w:val="false"/>
          <w:color w:val="000000"/>
          <w:sz w:val="28"/>
        </w:rPr>
        <w:t xml:space="preserve">
техникалық арналарды және жедел    </w:t>
      </w:r>
      <w:r>
        <w:br/>
      </w:r>
      <w:r>
        <w:rPr>
          <w:rFonts w:ascii="Times New Roman"/>
          <w:b w:val="false"/>
          <w:i w:val="false"/>
          <w:color w:val="000000"/>
          <w:sz w:val="28"/>
        </w:rPr>
        <w:t xml:space="preserve">
іздестіру іс-шараларын жүргізуге    </w:t>
      </w:r>
      <w:r>
        <w:br/>
      </w:r>
      <w:r>
        <w:rPr>
          <w:rFonts w:ascii="Times New Roman"/>
          <w:b w:val="false"/>
          <w:i w:val="false"/>
          <w:color w:val="000000"/>
          <w:sz w:val="28"/>
        </w:rPr>
        <w:t xml:space="preserve">
арналған арнайы техникалық құралдарды  </w:t>
      </w:r>
      <w:r>
        <w:br/>
      </w:r>
      <w:r>
        <w:rPr>
          <w:rFonts w:ascii="Times New Roman"/>
          <w:b w:val="false"/>
          <w:i w:val="false"/>
          <w:color w:val="000000"/>
          <w:sz w:val="28"/>
        </w:rPr>
        <w:t>
анықтау бойынша қызмет көрсету жөніндегі</w:t>
      </w:r>
      <w:r>
        <w:br/>
      </w:r>
      <w:r>
        <w:rPr>
          <w:rFonts w:ascii="Times New Roman"/>
          <w:b w:val="false"/>
          <w:i w:val="false"/>
          <w:color w:val="000000"/>
          <w:sz w:val="28"/>
        </w:rPr>
        <w:t xml:space="preserve">
қызметті жүзеге асыру үшін біліктілік  </w:t>
      </w:r>
      <w:r>
        <w:br/>
      </w:r>
      <w:r>
        <w:rPr>
          <w:rFonts w:ascii="Times New Roman"/>
          <w:b w:val="false"/>
          <w:i w:val="false"/>
          <w:color w:val="000000"/>
          <w:sz w:val="28"/>
        </w:rPr>
        <w:t xml:space="preserve">
талаптарына және оларға сәйкестікті   </w:t>
      </w:r>
      <w:r>
        <w:br/>
      </w:r>
      <w:r>
        <w:rPr>
          <w:rFonts w:ascii="Times New Roman"/>
          <w:b w:val="false"/>
          <w:i w:val="false"/>
          <w:color w:val="000000"/>
          <w:sz w:val="28"/>
        </w:rPr>
        <w:t xml:space="preserve">
растайтын құжаттар тізбесіне      </w:t>
      </w:r>
      <w:r>
        <w:br/>
      </w:r>
      <w:r>
        <w:rPr>
          <w:rFonts w:ascii="Times New Roman"/>
          <w:b w:val="false"/>
          <w:i w:val="false"/>
          <w:color w:val="000000"/>
          <w:sz w:val="28"/>
        </w:rPr>
        <w:t xml:space="preserve">
4-қосымша               </w:t>
      </w:r>
    </w:p>
    <w:bookmarkEnd w:id="62"/>
    <w:bookmarkStart w:name="z76" w:id="63"/>
    <w:p>
      <w:pPr>
        <w:spacing w:after="0"/>
        <w:ind w:left="0"/>
        <w:jc w:val="left"/>
      </w:pPr>
      <w:r>
        <w:rPr>
          <w:rFonts w:ascii="Times New Roman"/>
          <w:b/>
          <w:i w:val="false"/>
          <w:color w:val="000000"/>
        </w:rPr>
        <w:t xml:space="preserve"> 
20__ жылғы «___» _________ бастап 20__ жылғы «___» _________ дейінгі</w:t>
      </w:r>
      <w:r>
        <w:br/>
      </w:r>
      <w:r>
        <w:rPr>
          <w:rFonts w:ascii="Times New Roman"/>
          <w:b/>
          <w:i w:val="false"/>
          <w:color w:val="000000"/>
        </w:rPr>
        <w:t>
кезеңде ақпараттың таралып кетуіне жол беретін техникалық арналарды</w:t>
      </w:r>
      <w:r>
        <w:br/>
      </w:r>
      <w:r>
        <w:rPr>
          <w:rFonts w:ascii="Times New Roman"/>
          <w:b/>
          <w:i w:val="false"/>
          <w:color w:val="000000"/>
        </w:rPr>
        <w:t>
және жедел іздестіру іс-шараларын жүргізуге арналған арнайы</w:t>
      </w:r>
      <w:r>
        <w:br/>
      </w:r>
      <w:r>
        <w:rPr>
          <w:rFonts w:ascii="Times New Roman"/>
          <w:b/>
          <w:i w:val="false"/>
          <w:color w:val="000000"/>
        </w:rPr>
        <w:t>
техникалық құралдарды анықтау бойынша көрсетілген қызметтер жөніндегі</w:t>
      </w:r>
      <w:r>
        <w:br/>
      </w:r>
      <w:r>
        <w:rPr>
          <w:rFonts w:ascii="Times New Roman"/>
          <w:b/>
          <w:i w:val="false"/>
          <w:color w:val="000000"/>
        </w:rPr>
        <w:t>
ЕСЕП</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4073"/>
        <w:gridCol w:w="2433"/>
        <w:gridCol w:w="3213"/>
        <w:gridCol w:w="203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қызметтер тізбесі және атауы (қызмет көрсету мерзімдерін, қызмет көрсетілген ұйымның заңды мекенжайын, қызмет көрсету шартының нөмірін көрсете отырып)</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барысында тексерілген үй-жайлардың жалпы саны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барысында тексерілген техникалық құралдардың жалпы саны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   ___________   _______________</w:t>
      </w:r>
      <w:r>
        <w:br/>
      </w:r>
      <w:r>
        <w:rPr>
          <w:rFonts w:ascii="Times New Roman"/>
          <w:b w:val="false"/>
          <w:i w:val="false"/>
          <w:color w:val="000000"/>
          <w:sz w:val="28"/>
        </w:rPr>
        <w:t>
       лицензиат басшысының лауазымы     М.О. қолы         Т.А.Ә.</w:t>
      </w:r>
      <w:r>
        <w:br/>
      </w:r>
      <w:r>
        <w:rPr>
          <w:rFonts w:ascii="Times New Roman"/>
          <w:b w:val="false"/>
          <w:i w:val="false"/>
          <w:color w:val="000000"/>
          <w:sz w:val="28"/>
        </w:rPr>
        <w:t>
      _____________________</w:t>
      </w:r>
      <w:r>
        <w:br/>
      </w:r>
      <w:r>
        <w:rPr>
          <w:rFonts w:ascii="Times New Roman"/>
          <w:b w:val="false"/>
          <w:i w:val="false"/>
          <w:color w:val="000000"/>
          <w:sz w:val="28"/>
        </w:rPr>
        <w:t>
        қол қойылған күні</w:t>
      </w:r>
    </w:p>
    <w:bookmarkStart w:name="z112" w:id="64"/>
    <w:p>
      <w:pPr>
        <w:spacing w:after="0"/>
        <w:ind w:left="0"/>
        <w:jc w:val="both"/>
      </w:pPr>
      <w:r>
        <w:rPr>
          <w:rFonts w:ascii="Times New Roman"/>
          <w:b w:val="false"/>
          <w:i w:val="false"/>
          <w:color w:val="000000"/>
          <w:sz w:val="28"/>
        </w:rPr>
        <w:t>
      Ескертпе: ақпараттың таралып кетуіне жол беретін техникалық</w:t>
      </w:r>
      <w:r>
        <w:br/>
      </w:r>
      <w:r>
        <w:rPr>
          <w:rFonts w:ascii="Times New Roman"/>
          <w:b w:val="false"/>
          <w:i w:val="false"/>
          <w:color w:val="000000"/>
          <w:sz w:val="28"/>
        </w:rPr>
        <w:t>
                арналарды және жедел іздестіру іс-шараларын жүргізуге</w:t>
      </w:r>
      <w:r>
        <w:br/>
      </w:r>
      <w:r>
        <w:rPr>
          <w:rFonts w:ascii="Times New Roman"/>
          <w:b w:val="false"/>
          <w:i w:val="false"/>
          <w:color w:val="000000"/>
          <w:sz w:val="28"/>
        </w:rPr>
        <w:t>
                арналған арнайы техникалық құралдарды анықтау бойынша</w:t>
      </w:r>
      <w:r>
        <w:br/>
      </w:r>
      <w:r>
        <w:rPr>
          <w:rFonts w:ascii="Times New Roman"/>
          <w:b w:val="false"/>
          <w:i w:val="false"/>
          <w:color w:val="000000"/>
          <w:sz w:val="28"/>
        </w:rPr>
        <w:t>
                көрсетілген қызметтер жөніндегі есеп Қазақстан</w:t>
      </w:r>
      <w:r>
        <w:br/>
      </w:r>
      <w:r>
        <w:rPr>
          <w:rFonts w:ascii="Times New Roman"/>
          <w:b w:val="false"/>
          <w:i w:val="false"/>
          <w:color w:val="000000"/>
          <w:sz w:val="28"/>
        </w:rPr>
        <w:t>
                Республикасы ҰҚК-не есепті жылдан кейінгі жылдың 1</w:t>
      </w:r>
      <w:r>
        <w:br/>
      </w:r>
      <w:r>
        <w:rPr>
          <w:rFonts w:ascii="Times New Roman"/>
          <w:b w:val="false"/>
          <w:i w:val="false"/>
          <w:color w:val="000000"/>
          <w:sz w:val="28"/>
        </w:rPr>
        <w:t>
                ақпанынан кешіктірілмей жіберіледі, бұл ретте есептің</w:t>
      </w:r>
      <w:r>
        <w:br/>
      </w:r>
      <w:r>
        <w:rPr>
          <w:rFonts w:ascii="Times New Roman"/>
          <w:b w:val="false"/>
          <w:i w:val="false"/>
          <w:color w:val="000000"/>
          <w:sz w:val="28"/>
        </w:rPr>
        <w:t>
                екінші данасы лицензиаттың іс жүргізу бөлімшесінде</w:t>
      </w:r>
      <w:r>
        <w:br/>
      </w:r>
      <w:r>
        <w:rPr>
          <w:rFonts w:ascii="Times New Roman"/>
          <w:b w:val="false"/>
          <w:i w:val="false"/>
          <w:color w:val="000000"/>
          <w:sz w:val="28"/>
        </w:rPr>
        <w:t>
                есепке қойылады.</w:t>
      </w:r>
    </w:p>
    <w:bookmarkEnd w:id="64"/>
    <w:bookmarkStart w:name="z77" w:id="65"/>
    <w:p>
      <w:pPr>
        <w:spacing w:after="0"/>
        <w:ind w:left="0"/>
        <w:jc w:val="both"/>
      </w:pPr>
      <w:r>
        <w:rPr>
          <w:rFonts w:ascii="Times New Roman"/>
          <w:b w:val="false"/>
          <w:i w:val="false"/>
          <w:color w:val="000000"/>
          <w:sz w:val="28"/>
        </w:rPr>
        <w:t xml:space="preserve">
Ақпараттың таралып кетуіне жол беретін </w:t>
      </w:r>
      <w:r>
        <w:br/>
      </w:r>
      <w:r>
        <w:rPr>
          <w:rFonts w:ascii="Times New Roman"/>
          <w:b w:val="false"/>
          <w:i w:val="false"/>
          <w:color w:val="000000"/>
          <w:sz w:val="28"/>
        </w:rPr>
        <w:t xml:space="preserve">
техникалық арналарды және жедел    </w:t>
      </w:r>
      <w:r>
        <w:br/>
      </w:r>
      <w:r>
        <w:rPr>
          <w:rFonts w:ascii="Times New Roman"/>
          <w:b w:val="false"/>
          <w:i w:val="false"/>
          <w:color w:val="000000"/>
          <w:sz w:val="28"/>
        </w:rPr>
        <w:t xml:space="preserve">
іздестіру іс-шараларын жүргізуге    </w:t>
      </w:r>
      <w:r>
        <w:br/>
      </w:r>
      <w:r>
        <w:rPr>
          <w:rFonts w:ascii="Times New Roman"/>
          <w:b w:val="false"/>
          <w:i w:val="false"/>
          <w:color w:val="000000"/>
          <w:sz w:val="28"/>
        </w:rPr>
        <w:t xml:space="preserve">
арналған арнайы техникалық құралдарды  </w:t>
      </w:r>
      <w:r>
        <w:br/>
      </w:r>
      <w:r>
        <w:rPr>
          <w:rFonts w:ascii="Times New Roman"/>
          <w:b w:val="false"/>
          <w:i w:val="false"/>
          <w:color w:val="000000"/>
          <w:sz w:val="28"/>
        </w:rPr>
        <w:t>
анықтау бойынша қызмет көрсету жөніндегі</w:t>
      </w:r>
      <w:r>
        <w:br/>
      </w:r>
      <w:r>
        <w:rPr>
          <w:rFonts w:ascii="Times New Roman"/>
          <w:b w:val="false"/>
          <w:i w:val="false"/>
          <w:color w:val="000000"/>
          <w:sz w:val="28"/>
        </w:rPr>
        <w:t xml:space="preserve">
қызметті жүзеге асыру үшін біліктілік  </w:t>
      </w:r>
      <w:r>
        <w:br/>
      </w:r>
      <w:r>
        <w:rPr>
          <w:rFonts w:ascii="Times New Roman"/>
          <w:b w:val="false"/>
          <w:i w:val="false"/>
          <w:color w:val="000000"/>
          <w:sz w:val="28"/>
        </w:rPr>
        <w:t xml:space="preserve">
талаптарына және оларға сәйкестікті   </w:t>
      </w:r>
      <w:r>
        <w:br/>
      </w:r>
      <w:r>
        <w:rPr>
          <w:rFonts w:ascii="Times New Roman"/>
          <w:b w:val="false"/>
          <w:i w:val="false"/>
          <w:color w:val="000000"/>
          <w:sz w:val="28"/>
        </w:rPr>
        <w:t xml:space="preserve">
растайтын құжаттар тізбесіне       </w:t>
      </w:r>
      <w:r>
        <w:br/>
      </w:r>
      <w:r>
        <w:rPr>
          <w:rFonts w:ascii="Times New Roman"/>
          <w:b w:val="false"/>
          <w:i w:val="false"/>
          <w:color w:val="000000"/>
          <w:sz w:val="28"/>
        </w:rPr>
        <w:t xml:space="preserve">
5-қосымша                </w:t>
      </w:r>
    </w:p>
    <w:bookmarkEnd w:id="65"/>
    <w:bookmarkStart w:name="z78" w:id="66"/>
    <w:p>
      <w:pPr>
        <w:spacing w:after="0"/>
        <w:ind w:left="0"/>
        <w:jc w:val="left"/>
      </w:pPr>
      <w:r>
        <w:rPr>
          <w:rFonts w:ascii="Times New Roman"/>
          <w:b/>
          <w:i w:val="false"/>
          <w:color w:val="000000"/>
        </w:rPr>
        <w:t xml:space="preserve"> 
Ақпараттың таралып кетуіне жол беретін техникалық арналарды және</w:t>
      </w:r>
      <w:r>
        <w:br/>
      </w:r>
      <w:r>
        <w:rPr>
          <w:rFonts w:ascii="Times New Roman"/>
          <w:b/>
          <w:i w:val="false"/>
          <w:color w:val="000000"/>
        </w:rPr>
        <w:t>
жедел іздестіру іс-шараларын жүргізуге арналған арнайы техникалық</w:t>
      </w:r>
      <w:r>
        <w:br/>
      </w:r>
      <w:r>
        <w:rPr>
          <w:rFonts w:ascii="Times New Roman"/>
          <w:b/>
          <w:i w:val="false"/>
          <w:color w:val="000000"/>
        </w:rPr>
        <w:t>
құралдарды анықтау бойынша қызмет көрсетуге жасалған</w:t>
      </w:r>
      <w:r>
        <w:br/>
      </w:r>
      <w:r>
        <w:rPr>
          <w:rFonts w:ascii="Times New Roman"/>
          <w:b/>
          <w:i w:val="false"/>
          <w:color w:val="000000"/>
        </w:rPr>
        <w:t>
келісімшарт (шарт) туралы</w:t>
      </w:r>
      <w:r>
        <w:br/>
      </w:r>
      <w:r>
        <w:rPr>
          <w:rFonts w:ascii="Times New Roman"/>
          <w:b/>
          <w:i w:val="false"/>
          <w:color w:val="000000"/>
        </w:rPr>
        <w:t>
ХАБАРЛАМА</w:t>
      </w:r>
    </w:p>
    <w:bookmarkEnd w:id="66"/>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лицензиаттың атауы және заңды мекенжайы</w:t>
      </w:r>
      <w:r>
        <w:br/>
      </w:r>
      <w:r>
        <w:rPr>
          <w:rFonts w:ascii="Times New Roman"/>
          <w:b w:val="false"/>
          <w:i w:val="false"/>
          <w:color w:val="000000"/>
          <w:sz w:val="28"/>
        </w:rPr>
        <w:t>
ақпараттың таралып кетуіне жол беретін техникалық арналарды және</w:t>
      </w:r>
      <w:r>
        <w:br/>
      </w:r>
      <w:r>
        <w:rPr>
          <w:rFonts w:ascii="Times New Roman"/>
          <w:b w:val="false"/>
          <w:i w:val="false"/>
          <w:color w:val="000000"/>
          <w:sz w:val="28"/>
        </w:rPr>
        <w:t>
жедел іздестіру іс-шараларын жүргізуге арналған арнайы техникалық</w:t>
      </w:r>
      <w:r>
        <w:br/>
      </w:r>
      <w:r>
        <w:rPr>
          <w:rFonts w:ascii="Times New Roman"/>
          <w:b w:val="false"/>
          <w:i w:val="false"/>
          <w:color w:val="000000"/>
          <w:sz w:val="28"/>
        </w:rPr>
        <w:t>
құралдарды анықтау бойынша қызмет көрсетуге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шарт жасалған нөмірі мен күні, шарт (келісімшарт) жасалған ұйымның</w:t>
      </w:r>
      <w:r>
        <w:br/>
      </w:r>
      <w:r>
        <w:rPr>
          <w:rFonts w:ascii="Times New Roman"/>
          <w:b w:val="false"/>
          <w:i w:val="false"/>
          <w:color w:val="000000"/>
          <w:sz w:val="28"/>
        </w:rPr>
        <w:t>
                            атауы, заңды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мекенжайы, СТН және байланыс телефондары не өз мұқтаждықтарын</w:t>
      </w:r>
      <w:r>
        <w:br/>
      </w:r>
      <w:r>
        <w:rPr>
          <w:rFonts w:ascii="Times New Roman"/>
          <w:b w:val="false"/>
          <w:i w:val="false"/>
          <w:color w:val="000000"/>
          <w:sz w:val="28"/>
        </w:rPr>
        <w:t>
                           қамтамасыз ету</w:t>
      </w:r>
      <w:r>
        <w:br/>
      </w:r>
      <w:r>
        <w:rPr>
          <w:rFonts w:ascii="Times New Roman"/>
          <w:b w:val="false"/>
          <w:i w:val="false"/>
          <w:color w:val="000000"/>
          <w:sz w:val="28"/>
        </w:rPr>
        <w:t>
__________________________________________________ шарт (келісімшарт)</w:t>
      </w:r>
      <w:r>
        <w:br/>
      </w:r>
      <w:r>
        <w:rPr>
          <w:rFonts w:ascii="Times New Roman"/>
          <w:b w:val="false"/>
          <w:i w:val="false"/>
          <w:color w:val="000000"/>
          <w:sz w:val="28"/>
        </w:rPr>
        <w:t>
    мақсатында қызмет көрсету мерзімі мен күні</w:t>
      </w:r>
      <w:r>
        <w:br/>
      </w:r>
      <w:r>
        <w:rPr>
          <w:rFonts w:ascii="Times New Roman"/>
          <w:b w:val="false"/>
          <w:i w:val="false"/>
          <w:color w:val="000000"/>
          <w:sz w:val="28"/>
        </w:rPr>
        <w:t>
жасалғаны туралы Қазақстан Республикасы ҰҚК-ні хабардар етеді.</w:t>
      </w:r>
      <w:r>
        <w:br/>
      </w:r>
      <w:r>
        <w:rPr>
          <w:rFonts w:ascii="Times New Roman"/>
          <w:b w:val="false"/>
          <w:i w:val="false"/>
          <w:color w:val="000000"/>
          <w:sz w:val="28"/>
        </w:rPr>
        <w:t>
      Шартты (келісімшартты) орындау барысында мынадай жұмыс түрлерін</w:t>
      </w:r>
      <w:r>
        <w:br/>
      </w:r>
      <w:r>
        <w:rPr>
          <w:rFonts w:ascii="Times New Roman"/>
          <w:b w:val="false"/>
          <w:i w:val="false"/>
          <w:color w:val="000000"/>
          <w:sz w:val="28"/>
        </w:rPr>
        <w:t>
жүзеге асыру жоспарланады: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2993"/>
        <w:gridCol w:w="3093"/>
        <w:gridCol w:w="2613"/>
        <w:gridCol w:w="325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(келісімшартты) орындау шеңберінде тексерілуі жоспарланатын үй жайлар мен техникалық құралдардың нақты мекенжайы, орналасқан жері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(келісімшартты) орындау барысында тексерілуі жоспарланатын үй-жайлар бойынша деректер (үй-жайлардың нөмірлері, олардың қызметтік тиесілігі)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(келісімшартты) орындау барысында тексерілуі жоспарланатын техникалық құралдар бойынша деректер (техникалық құралдардың сипаты, олардың қызметтік тиесілігі)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Шартқа (келісімшартқа) сәйкес тексеруді жүзеге асыру мерзімдері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   ___________   _______________</w:t>
      </w:r>
      <w:r>
        <w:br/>
      </w:r>
      <w:r>
        <w:rPr>
          <w:rFonts w:ascii="Times New Roman"/>
          <w:b w:val="false"/>
          <w:i w:val="false"/>
          <w:color w:val="000000"/>
          <w:sz w:val="28"/>
        </w:rPr>
        <w:t>
       лицензиат басшысының лауазымы     М.О. қолы         Т.А.Ә.</w:t>
      </w:r>
      <w:r>
        <w:br/>
      </w:r>
      <w:r>
        <w:rPr>
          <w:rFonts w:ascii="Times New Roman"/>
          <w:b w:val="false"/>
          <w:i w:val="false"/>
          <w:color w:val="000000"/>
          <w:sz w:val="28"/>
        </w:rPr>
        <w:t>
      _____________________</w:t>
      </w:r>
      <w:r>
        <w:br/>
      </w:r>
      <w:r>
        <w:rPr>
          <w:rFonts w:ascii="Times New Roman"/>
          <w:b w:val="false"/>
          <w:i w:val="false"/>
          <w:color w:val="000000"/>
          <w:sz w:val="28"/>
        </w:rPr>
        <w:t>
        қол қойылған күні</w:t>
      </w:r>
    </w:p>
    <w:bookmarkStart w:name="z79" w:id="67"/>
    <w:p>
      <w:pPr>
        <w:spacing w:after="0"/>
        <w:ind w:left="0"/>
        <w:jc w:val="both"/>
      </w:pPr>
      <w:r>
        <w:rPr>
          <w:rFonts w:ascii="Times New Roman"/>
          <w:b w:val="false"/>
          <w:i w:val="false"/>
          <w:color w:val="000000"/>
          <w:sz w:val="28"/>
        </w:rPr>
        <w:t xml:space="preserve">
Ақпараттың таралып кетуіне жол беретін </w:t>
      </w:r>
      <w:r>
        <w:br/>
      </w:r>
      <w:r>
        <w:rPr>
          <w:rFonts w:ascii="Times New Roman"/>
          <w:b w:val="false"/>
          <w:i w:val="false"/>
          <w:color w:val="000000"/>
          <w:sz w:val="28"/>
        </w:rPr>
        <w:t xml:space="preserve">
техникалық арналарды және жедел    </w:t>
      </w:r>
      <w:r>
        <w:br/>
      </w:r>
      <w:r>
        <w:rPr>
          <w:rFonts w:ascii="Times New Roman"/>
          <w:b w:val="false"/>
          <w:i w:val="false"/>
          <w:color w:val="000000"/>
          <w:sz w:val="28"/>
        </w:rPr>
        <w:t xml:space="preserve">
іздестіру іс-шараларын жүргізуге    </w:t>
      </w:r>
      <w:r>
        <w:br/>
      </w:r>
      <w:r>
        <w:rPr>
          <w:rFonts w:ascii="Times New Roman"/>
          <w:b w:val="false"/>
          <w:i w:val="false"/>
          <w:color w:val="000000"/>
          <w:sz w:val="28"/>
        </w:rPr>
        <w:t xml:space="preserve">
арналған арнайы техникалық құралдарды  </w:t>
      </w:r>
      <w:r>
        <w:br/>
      </w:r>
      <w:r>
        <w:rPr>
          <w:rFonts w:ascii="Times New Roman"/>
          <w:b w:val="false"/>
          <w:i w:val="false"/>
          <w:color w:val="000000"/>
          <w:sz w:val="28"/>
        </w:rPr>
        <w:t>
анықтау бойынша қызмет көрсету жөніндегі</w:t>
      </w:r>
      <w:r>
        <w:br/>
      </w:r>
      <w:r>
        <w:rPr>
          <w:rFonts w:ascii="Times New Roman"/>
          <w:b w:val="false"/>
          <w:i w:val="false"/>
          <w:color w:val="000000"/>
          <w:sz w:val="28"/>
        </w:rPr>
        <w:t xml:space="preserve">
қызметті жүзеге асыру үшін біліктілік  </w:t>
      </w:r>
      <w:r>
        <w:br/>
      </w:r>
      <w:r>
        <w:rPr>
          <w:rFonts w:ascii="Times New Roman"/>
          <w:b w:val="false"/>
          <w:i w:val="false"/>
          <w:color w:val="000000"/>
          <w:sz w:val="28"/>
        </w:rPr>
        <w:t xml:space="preserve">
талаптарына және оларға сәйкестікті   </w:t>
      </w:r>
      <w:r>
        <w:br/>
      </w:r>
      <w:r>
        <w:rPr>
          <w:rFonts w:ascii="Times New Roman"/>
          <w:b w:val="false"/>
          <w:i w:val="false"/>
          <w:color w:val="000000"/>
          <w:sz w:val="28"/>
        </w:rPr>
        <w:t xml:space="preserve">
растайтын құжаттар тізбесіне      </w:t>
      </w:r>
      <w:r>
        <w:br/>
      </w:r>
      <w:r>
        <w:rPr>
          <w:rFonts w:ascii="Times New Roman"/>
          <w:b w:val="false"/>
          <w:i w:val="false"/>
          <w:color w:val="000000"/>
          <w:sz w:val="28"/>
        </w:rPr>
        <w:t xml:space="preserve">
6-қосымша                </w:t>
      </w:r>
    </w:p>
    <w:bookmarkEnd w:id="67"/>
    <w:bookmarkStart w:name="z80" w:id="68"/>
    <w:p>
      <w:pPr>
        <w:spacing w:after="0"/>
        <w:ind w:left="0"/>
        <w:jc w:val="left"/>
      </w:pPr>
      <w:r>
        <w:rPr>
          <w:rFonts w:ascii="Times New Roman"/>
          <w:b/>
          <w:i w:val="false"/>
          <w:color w:val="000000"/>
        </w:rPr>
        <w:t xml:space="preserve"> 
Ақпараттың таралып кетуіне жол беретін техникалық арналарды</w:t>
      </w:r>
      <w:r>
        <w:br/>
      </w:r>
      <w:r>
        <w:rPr>
          <w:rFonts w:ascii="Times New Roman"/>
          <w:b/>
          <w:i w:val="false"/>
          <w:color w:val="000000"/>
        </w:rPr>
        <w:t>
және жедел іздестіру іс-шараларын жүргізуге арналған арнайы</w:t>
      </w:r>
      <w:r>
        <w:br/>
      </w:r>
      <w:r>
        <w:rPr>
          <w:rFonts w:ascii="Times New Roman"/>
          <w:b/>
          <w:i w:val="false"/>
          <w:color w:val="000000"/>
        </w:rPr>
        <w:t>
техникалық құралдарды анықтау бойынша қызмет көрсету жөніндегі</w:t>
      </w:r>
      <w:r>
        <w:br/>
      </w:r>
      <w:r>
        <w:rPr>
          <w:rFonts w:ascii="Times New Roman"/>
          <w:b/>
          <w:i w:val="false"/>
          <w:color w:val="000000"/>
        </w:rPr>
        <w:t>
қызметті жүзеге асыру үшін біліктілік талаптарына және оларға</w:t>
      </w:r>
      <w:r>
        <w:br/>
      </w:r>
      <w:r>
        <w:rPr>
          <w:rFonts w:ascii="Times New Roman"/>
          <w:b/>
          <w:i w:val="false"/>
          <w:color w:val="000000"/>
        </w:rPr>
        <w:t>
сәйкестікті растайтын құжаттар тізбесіне</w:t>
      </w:r>
      <w:r>
        <w:br/>
      </w:r>
      <w:r>
        <w:rPr>
          <w:rFonts w:ascii="Times New Roman"/>
          <w:b/>
          <w:i w:val="false"/>
          <w:color w:val="000000"/>
        </w:rPr>
        <w:t>
мәліметтер нысаны</w:t>
      </w:r>
    </w:p>
    <w:bookmarkEnd w:id="68"/>
    <w:bookmarkStart w:name="z81" w:id="69"/>
    <w:p>
      <w:pPr>
        <w:spacing w:after="0"/>
        <w:ind w:left="0"/>
        <w:jc w:val="both"/>
      </w:pPr>
      <w:r>
        <w:rPr>
          <w:rFonts w:ascii="Times New Roman"/>
          <w:b w:val="false"/>
          <w:i w:val="false"/>
          <w:color w:val="000000"/>
          <w:sz w:val="28"/>
        </w:rPr>
        <w:t>
      1. Заңды тұлғаның немесе дара кәсіпкердің мәртебесі туралы</w:t>
      </w:r>
      <w:r>
        <w:br/>
      </w:r>
      <w:r>
        <w:rPr>
          <w:rFonts w:ascii="Times New Roman"/>
          <w:b w:val="false"/>
          <w:i w:val="false"/>
          <w:color w:val="000000"/>
          <w:sz w:val="28"/>
        </w:rPr>
        <w:t>
ақпарат</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(құжаттың көшірмесін қоса беріп, тіркеу туралы куәліктің нөмірін,</w:t>
      </w:r>
      <w:r>
        <w:br/>
      </w:r>
      <w:r>
        <w:rPr>
          <w:rFonts w:ascii="Times New Roman"/>
          <w:b w:val="false"/>
          <w:i w:val="false"/>
          <w:color w:val="000000"/>
          <w:sz w:val="28"/>
        </w:rPr>
        <w:t>
                         берілген күнін көрсету)</w:t>
      </w:r>
      <w:r>
        <w:br/>
      </w:r>
      <w:r>
        <w:rPr>
          <w:rFonts w:ascii="Times New Roman"/>
          <w:b w:val="false"/>
          <w:i w:val="false"/>
          <w:color w:val="000000"/>
          <w:sz w:val="28"/>
        </w:rPr>
        <w:t>
</w:t>
      </w:r>
      <w:r>
        <w:rPr>
          <w:rFonts w:ascii="Times New Roman"/>
          <w:b w:val="false"/>
          <w:i w:val="false"/>
          <w:color w:val="000000"/>
          <w:sz w:val="28"/>
        </w:rPr>
        <w:t>
      2. Жоғары немесе орта кәсіптік техникалық білімі бар маманның</w:t>
      </w:r>
      <w:r>
        <w:br/>
      </w:r>
      <w:r>
        <w:rPr>
          <w:rFonts w:ascii="Times New Roman"/>
          <w:b w:val="false"/>
          <w:i w:val="false"/>
          <w:color w:val="000000"/>
          <w:sz w:val="28"/>
        </w:rPr>
        <w:t>
болуы туралы ақпарат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(құжаттың көшірмесін қоса беріп, мамандығын және біліктілігін,</w:t>
      </w:r>
      <w:r>
        <w:br/>
      </w:r>
      <w:r>
        <w:rPr>
          <w:rFonts w:ascii="Times New Roman"/>
          <w:b w:val="false"/>
          <w:i w:val="false"/>
          <w:color w:val="000000"/>
          <w:sz w:val="28"/>
        </w:rPr>
        <w:t>
                           дипломның нөмірін,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берілген күнін және орнын, оқу орнының атауын көрсету)</w:t>
      </w:r>
      <w:r>
        <w:br/>
      </w:r>
      <w:r>
        <w:rPr>
          <w:rFonts w:ascii="Times New Roman"/>
          <w:b w:val="false"/>
          <w:i w:val="false"/>
          <w:color w:val="000000"/>
          <w:sz w:val="28"/>
        </w:rPr>
        <w:t>
</w:t>
      </w:r>
      <w:r>
        <w:rPr>
          <w:rFonts w:ascii="Times New Roman"/>
          <w:b w:val="false"/>
          <w:i w:val="false"/>
          <w:color w:val="000000"/>
          <w:sz w:val="28"/>
        </w:rPr>
        <w:t>
      3. Ақпараттың таралып кетуіне жол беретін техникалық арналарды</w:t>
      </w:r>
      <w:r>
        <w:br/>
      </w:r>
      <w:r>
        <w:rPr>
          <w:rFonts w:ascii="Times New Roman"/>
          <w:b w:val="false"/>
          <w:i w:val="false"/>
          <w:color w:val="000000"/>
          <w:sz w:val="28"/>
        </w:rPr>
        <w:t>
және жедел іздестіру іс-шараларын жүргізуге арналған арнайы</w:t>
      </w:r>
      <w:r>
        <w:br/>
      </w:r>
      <w:r>
        <w:rPr>
          <w:rFonts w:ascii="Times New Roman"/>
          <w:b w:val="false"/>
          <w:i w:val="false"/>
          <w:color w:val="000000"/>
          <w:sz w:val="28"/>
        </w:rPr>
        <w:t>
техникалық  құралдарды анықтау бойынша қызмет көрсету жөніндегі</w:t>
      </w:r>
      <w:r>
        <w:br/>
      </w:r>
      <w:r>
        <w:rPr>
          <w:rFonts w:ascii="Times New Roman"/>
          <w:b w:val="false"/>
          <w:i w:val="false"/>
          <w:color w:val="000000"/>
          <w:sz w:val="28"/>
        </w:rPr>
        <w:t>
қызметті жүзеге асыру үшін біліктілік талаптарына және оларға</w:t>
      </w:r>
      <w:r>
        <w:br/>
      </w:r>
      <w:r>
        <w:rPr>
          <w:rFonts w:ascii="Times New Roman"/>
          <w:b w:val="false"/>
          <w:i w:val="false"/>
          <w:color w:val="000000"/>
          <w:sz w:val="28"/>
        </w:rPr>
        <w:t>
сәйкестікті растайтын құжаттар тізбесіне </w:t>
      </w:r>
      <w:r>
        <w:rPr>
          <w:rFonts w:ascii="Times New Roman"/>
          <w:b w:val="false"/>
          <w:i w:val="false"/>
          <w:color w:val="000000"/>
          <w:sz w:val="28"/>
        </w:rPr>
        <w:t>1-қосымшаға</w:t>
      </w:r>
      <w:r>
        <w:rPr>
          <w:rFonts w:ascii="Times New Roman"/>
          <w:b w:val="false"/>
          <w:i w:val="false"/>
          <w:color w:val="000000"/>
          <w:sz w:val="28"/>
        </w:rPr>
        <w:t xml:space="preserve"> сәйкес ең аз</w:t>
      </w:r>
      <w:r>
        <w:br/>
      </w:r>
      <w:r>
        <w:rPr>
          <w:rFonts w:ascii="Times New Roman"/>
          <w:b w:val="false"/>
          <w:i w:val="false"/>
          <w:color w:val="000000"/>
          <w:sz w:val="28"/>
        </w:rPr>
        <w:t>
техникалық іздестіру құралдарының болуы туралы ақпарат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(аталған құралдардың меншік құқығында болуын растайтын өтініш беруші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хатының деректемелерін: тіркеу нөмірін және күнін көрсету)</w:t>
      </w:r>
      <w:r>
        <w:br/>
      </w:r>
      <w:r>
        <w:rPr>
          <w:rFonts w:ascii="Times New Roman"/>
          <w:b w:val="false"/>
          <w:i w:val="false"/>
          <w:color w:val="000000"/>
          <w:sz w:val="28"/>
        </w:rPr>
        <w:t>
</w:t>
      </w:r>
      <w:r>
        <w:rPr>
          <w:rFonts w:ascii="Times New Roman"/>
          <w:b w:val="false"/>
          <w:i w:val="false"/>
          <w:color w:val="000000"/>
          <w:sz w:val="28"/>
        </w:rPr>
        <w:t>
      4. Арнайы бөлінген үй-жайдың болуы туралы ақпарат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(құжаттың көшірмесін қоса беріп, меншік құқығын немесе өзге заңды</w:t>
      </w:r>
      <w:r>
        <w:br/>
      </w:r>
      <w:r>
        <w:rPr>
          <w:rFonts w:ascii="Times New Roman"/>
          <w:b w:val="false"/>
          <w:i w:val="false"/>
          <w:color w:val="000000"/>
          <w:sz w:val="28"/>
        </w:rPr>
        <w:t>
                           негізді, сондай-ақ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мамандандырылған ұйым(дар)мен тиісті қызметтерді көрсету туралы</w:t>
      </w:r>
      <w:r>
        <w:br/>
      </w:r>
      <w:r>
        <w:rPr>
          <w:rFonts w:ascii="Times New Roman"/>
          <w:b w:val="false"/>
          <w:i w:val="false"/>
          <w:color w:val="000000"/>
          <w:sz w:val="28"/>
        </w:rPr>
        <w:t>
                            шартты растайтын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құжаттардың деректемелерін: тіркеу нөмірлерін және күндерін,</w:t>
      </w:r>
      <w:r>
        <w:br/>
      </w:r>
      <w:r>
        <w:rPr>
          <w:rFonts w:ascii="Times New Roman"/>
          <w:b w:val="false"/>
          <w:i w:val="false"/>
          <w:color w:val="000000"/>
          <w:sz w:val="28"/>
        </w:rPr>
        <w:t>
                            сондай-ақ тиісті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органдардың атауларын көрсету)</w:t>
      </w:r>
      <w:r>
        <w:br/>
      </w:r>
      <w:r>
        <w:rPr>
          <w:rFonts w:ascii="Times New Roman"/>
          <w:b w:val="false"/>
          <w:i w:val="false"/>
          <w:color w:val="000000"/>
          <w:sz w:val="28"/>
        </w:rPr>
        <w:t>
</w:t>
      </w:r>
      <w:r>
        <w:rPr>
          <w:rFonts w:ascii="Times New Roman"/>
          <w:b w:val="false"/>
          <w:i w:val="false"/>
          <w:color w:val="000000"/>
          <w:sz w:val="28"/>
        </w:rPr>
        <w:t>
      5. Лицензиаттың қосымша біліктілік талаптарына сәйкестігін</w:t>
      </w:r>
      <w:r>
        <w:br/>
      </w:r>
      <w:r>
        <w:rPr>
          <w:rFonts w:ascii="Times New Roman"/>
          <w:b w:val="false"/>
          <w:i w:val="false"/>
          <w:color w:val="000000"/>
          <w:sz w:val="28"/>
        </w:rPr>
        <w:t>
растайтын ақпарат: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(лицензиатқа қойылатын қосымша талаптардың орындалуы туралы тиісті</w:t>
      </w:r>
      <w:r>
        <w:br/>
      </w:r>
      <w:r>
        <w:rPr>
          <w:rFonts w:ascii="Times New Roman"/>
          <w:b w:val="false"/>
          <w:i w:val="false"/>
          <w:color w:val="000000"/>
          <w:sz w:val="28"/>
        </w:rPr>
        <w:t>
                                 ақпарат: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лицензиаттың Ақпараттың таралып кетуіне жол беретін техникалық</w:t>
      </w:r>
      <w:r>
        <w:br/>
      </w:r>
      <w:r>
        <w:rPr>
          <w:rFonts w:ascii="Times New Roman"/>
          <w:b w:val="false"/>
          <w:i w:val="false"/>
          <w:color w:val="000000"/>
          <w:sz w:val="28"/>
        </w:rPr>
        <w:t>
                         арналарды және жедел</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іздестіру іс-шараларын жүргізуге арналған арнайы техникалық</w:t>
      </w:r>
      <w:r>
        <w:br/>
      </w:r>
      <w:r>
        <w:rPr>
          <w:rFonts w:ascii="Times New Roman"/>
          <w:b w:val="false"/>
          <w:i w:val="false"/>
          <w:color w:val="000000"/>
          <w:sz w:val="28"/>
        </w:rPr>
        <w:t>
                        құралдарды үй-жайларда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және техникалық құралдарда анықтау бойынша жұмыс жүргізу</w:t>
      </w:r>
      <w:r>
        <w:br/>
      </w:r>
      <w:r>
        <w:rPr>
          <w:rFonts w:ascii="Times New Roman"/>
          <w:b w:val="false"/>
          <w:i w:val="false"/>
          <w:color w:val="000000"/>
          <w:sz w:val="28"/>
        </w:rPr>
        <w:t>
                         әдістемесінің болуын,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іздестіру техникалық құралдарын есепке алу тиісті журналдарының</w:t>
      </w:r>
      <w:r>
        <w:br/>
      </w:r>
      <w:r>
        <w:rPr>
          <w:rFonts w:ascii="Times New Roman"/>
          <w:b w:val="false"/>
          <w:i w:val="false"/>
          <w:color w:val="000000"/>
          <w:sz w:val="28"/>
        </w:rPr>
        <w:t>
                           болуын растайтын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хатының деректемелері және басқалар)</w:t>
      </w:r>
    </w:p>
    <w:bookmarkEnd w:id="69"/>
    <w:bookmarkStart w:name="z86" w:id="7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6 наурыздағы</w:t>
      </w:r>
      <w:r>
        <w:br/>
      </w:r>
      <w:r>
        <w:rPr>
          <w:rFonts w:ascii="Times New Roman"/>
          <w:b w:val="false"/>
          <w:i w:val="false"/>
          <w:color w:val="000000"/>
          <w:sz w:val="28"/>
        </w:rPr>
        <w:t xml:space="preserve">
№ 223 қаулысына   </w:t>
      </w:r>
      <w:r>
        <w:br/>
      </w:r>
      <w:r>
        <w:rPr>
          <w:rFonts w:ascii="Times New Roman"/>
          <w:b w:val="false"/>
          <w:i w:val="false"/>
          <w:color w:val="000000"/>
          <w:sz w:val="28"/>
        </w:rPr>
        <w:t xml:space="preserve">
қосымша       </w:t>
      </w:r>
    </w:p>
    <w:bookmarkEnd w:id="70"/>
    <w:bookmarkStart w:name="z87" w:id="71"/>
    <w:p>
      <w:pPr>
        <w:spacing w:after="0"/>
        <w:ind w:left="0"/>
        <w:jc w:val="left"/>
      </w:pPr>
      <w:r>
        <w:rPr>
          <w:rFonts w:ascii="Times New Roman"/>
          <w:b/>
          <w:i w:val="false"/>
          <w:color w:val="000000"/>
        </w:rPr>
        <w:t xml:space="preserve"> 
Қазақстан Республикасы Үкіметінің күші жойылған кейбір</w:t>
      </w:r>
      <w:r>
        <w:br/>
      </w:r>
      <w:r>
        <w:rPr>
          <w:rFonts w:ascii="Times New Roman"/>
          <w:b/>
          <w:i w:val="false"/>
          <w:color w:val="000000"/>
        </w:rPr>
        <w:t>
шешімдерінің тізбесі</w:t>
      </w:r>
    </w:p>
    <w:bookmarkEnd w:id="71"/>
    <w:bookmarkStart w:name="z88" w:id="72"/>
    <w:p>
      <w:pPr>
        <w:spacing w:after="0"/>
        <w:ind w:left="0"/>
        <w:jc w:val="both"/>
      </w:pPr>
      <w:r>
        <w:rPr>
          <w:rFonts w:ascii="Times New Roman"/>
          <w:b w:val="false"/>
          <w:i w:val="false"/>
          <w:color w:val="000000"/>
          <w:sz w:val="28"/>
        </w:rPr>
        <w:t>
      1. «Ақпарат таралып кететін техникалық арналарды және жедел-іздестіру іс-шараларын жүргізуге арналған арнайы техникалық құралдарды анықтау бойынша қызмет көрсету жөніндегі қызмет түріне қойылатын біліктілік талаптарын бекіту туралы» Қазақстан Республикасы Үкіметінің 2012 жылғы 31 наурыздағы № 411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41, 547-құжат).</w:t>
      </w:r>
      <w:r>
        <w:br/>
      </w:r>
      <w:r>
        <w:rPr>
          <w:rFonts w:ascii="Times New Roman"/>
          <w:b w:val="false"/>
          <w:i w:val="false"/>
          <w:color w:val="000000"/>
          <w:sz w:val="28"/>
        </w:rPr>
        <w:t>
</w:t>
      </w:r>
      <w:r>
        <w:rPr>
          <w:rFonts w:ascii="Times New Roman"/>
          <w:b w:val="false"/>
          <w:i w:val="false"/>
          <w:color w:val="000000"/>
          <w:sz w:val="28"/>
        </w:rPr>
        <w:t>
      2. «Жедел іздестіру іс-шараларын жүргізуге арналған арнайы техникалық құралдар саласындағы қызмет түріне қойылатын біліктілік талаптарын бекіту туралы» Қазақстан Республикасы Үкіметінің 2012 жылғы 31 наурыздағы № 412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41, 548-құжат).</w:t>
      </w:r>
      <w:r>
        <w:br/>
      </w:r>
      <w:r>
        <w:rPr>
          <w:rFonts w:ascii="Times New Roman"/>
          <w:b w:val="false"/>
          <w:i w:val="false"/>
          <w:color w:val="000000"/>
          <w:sz w:val="28"/>
        </w:rPr>
        <w:t>
</w:t>
      </w:r>
      <w:r>
        <w:rPr>
          <w:rFonts w:ascii="Times New Roman"/>
          <w:b w:val="false"/>
          <w:i w:val="false"/>
          <w:color w:val="000000"/>
          <w:sz w:val="28"/>
        </w:rPr>
        <w:t>
      3. «Ақпаратты криптографиялық қорғау құралдарын әзірлеу және өткізу (оның ішінде өзге де беру) жөніндегі қызмет түріне қойылатын біліктілік талаптарын бекіту туралы» Қазақстан Республикасы Үкіметінің 2012 жылғы 10 сәуірдегі № 440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42, 562-құжат).</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