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f4eb" w14:textId="752f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наурыздағы № 226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 Үкіметінің жанынан Бәсекеге қабілеттілік жөніндегі кеңес құру туралы" Қазақстан Республикасы Үкіметінің 2012 жылғы 5 қыркүйектегі № 1142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қаулымен бекітілген Қазақстан Республикасы Үкіметінің жанындағы Бәсекеге қабілеттілік жөніндегі кеңес туралы ережедегі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Қазақстан Республикасы Экономика және бюджеттік жоспарлау министрлігі Кеңестің жұмыс органы (бұдан әрі - жұмыс органы) болып табылады.";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Қазақстан Республикасының Үкіметі жанындағы Бәсекеге қабілеттілік жөніндегі кеңес құрамына мыналар енгізілсін: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Ахметов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Нығметұлы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Әбденов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Сақбалдыұлы халықты әлеуметтік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Досаев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Ерболат Асқарбекұлы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Қуандықов - Қазақстан Республикасы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Болатбек Баянұлы қорғау агенттігінің (Монополияға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агенттік)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Әбдімомынов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Азамат Құрманбекұлы Әкімшілігінің Стратегиялық әзірлемелер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талдау орталығының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Айтжанов - "ҚазАгро" ұлттық басқарушы холдингі"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Дулат Нулиұлы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(келісім бойынша);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"Сағынтаев -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және сауда министрі"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"Исекешев - Қазақстан Республикасының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жаңа технологиялар министрі"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"Әбілқасымова - Қазақстан Республикасының Экономикалық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Мәдина Ерасылқызы және сауда вице-министрі, хатшы"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деген 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"Сағынтаев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бірінші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 Өңірлік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Исекешев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Әсет Өрентайұлы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Әбілқасымова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Мәдина Ерасылқызы бюджеттік жоспарлау вице-министрі, хатшы";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құрамнан: Кәрім Қажымқанұлы Мәсімов, Гүлшара Наушақызы Әбдіқалықова, Ғабидолла Рахматоллаұлы Әбдірахымов, Серік Кеңесұлы Нокин, Эльдар Мақсұтұлы Сыздықов, Берік Тұрсынбекұлы Бейсенғалиев шығарылсын.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