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5ad1" w14:textId="1a45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Опера" Мемлекеттік опера және балет театрының кейбір мәселелері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13 наурыздағы № 229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«Астана Опера» Мемлекеттік опера және балет театрының кейбір мәселелері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 С.Ахметов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«Астана Опера» Мемлекеттік опера және балет театрының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Қазақстанның опера және балет өнерін одан әрі дамыту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Үкіметі заңнамаға сәйкес: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жарғылық капиталына мемлекет жүз пайыз қатысатын «Астана Опера» Мемлекеттік опера және балет театры» коммерциялық емес акционерлік қоғамын (бұдан әрі - қоғам) құрсын;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Жарлықтан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Қоғамның бірінші басшысын Қазақстан Республикасының Президенті қызметке тағайындайды және қызметтен босатады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«Мемлекеттік билік органдары жүйесіндегі кадр саясатының кейбір мәселелері туралы» Қазақстан Республикасы Президентінің 2002 жылғы 29 наурыздағы № 828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17, 212-құжат; № 21, 265-құжат; 2005 ж., № 29, 362-құжат; 2006 ж., № 23, 229-құжат; 2007 ж., № 42, 479-құжат; 2009 ж., № 34, 321-құжат; 2010 ж., № 51, 466-құжат; 2011 ж., № 39, 472-құжат; № 41, 518-құжат; № 48, 646-құжат; № 51, 685-құжат; 2012 ж., № 35, 457-құжат; № 54, 717-құжат; № 58, 793-құжат)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Мемлекеттік саяси қызметшілер лауазымдарының және Қазақстан Республикасының Президенті тағайындайтын немесе оның келісуімен тағайындалатын, оның ұсынуы бойынша сайланатын, сондай-ақ Қазақстан Республикасы Президенті Әкімшілігінің келісімі бойынша тағайындалатын өзге де басшы лауазымды адамдардың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2333"/>
        <w:gridCol w:w="3213"/>
        <w:gridCol w:w="3413"/>
      </w:tblGrid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Президенті қызметке тағайындайтын және қызметтен босататын мемлекеттік жоғары оқу орындарының бірінші басшылары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министрлер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Премьер-Министр, Әкімшілік басшысы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2353"/>
        <w:gridCol w:w="3193"/>
        <w:gridCol w:w="351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Опера» Мемлекеттік опера және балет театры» коммерциялық емес акционерлік қоғамының бірінші басшысы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Премьер-Министр, Әкімшілік Басшысы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