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ad9d" w14:textId="ceea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 комиссиясының құрамы туралы" Қазақстан Республикасы Президентінің 2005 жылғы 6 сәуірдегі № 537 өкіміне өзгеріс енгізу туралы Қазақстан Республикасының Президенті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20 наурыздағы № 264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Республикасынің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 комиссиясының құрамы туралы" Қазақстан Республикасы Президентінің 2005 жылғы 6 сәуірдегі № </w:t>
      </w:r>
      <w:r>
        <w:rPr>
          <w:rFonts w:ascii="Times New Roman"/>
          <w:b w:val="false"/>
          <w:i w:val="false"/>
          <w:color w:val="000000"/>
          <w:sz w:val="28"/>
        </w:rPr>
        <w:t>537 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Қазақстан Республикасы Президентінің  өкімінің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С.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"Республикалық бюджет комиссиясының құрамы туралы" Қазақстан Республикасы Президентінің 2005 жылғы 6 сәуірдегі № 537 өкіміне өзгеріс енгізу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«Республикалық бюджет комиссиясының құрамы туралы» Қазақстан Республикасы Президентінің 2005 жылғы 6 сәуірдегі № </w:t>
      </w:r>
      <w:r>
        <w:rPr>
          <w:rFonts w:ascii="Times New Roman"/>
          <w:b w:val="false"/>
          <w:i w:val="false"/>
          <w:color w:val="000000"/>
          <w:sz w:val="28"/>
        </w:rPr>
        <w:t>537 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18, 206-құжат; 2006 ж., № 10, 88-құжат; № 50, 529-құжат; 2007 ж., № 2, 22-құжат; № 13, 146-құжат; № 45, 528-құжат; 2008 ж., № 1, 1-құжат; № 28, 263-құжат; 2009 ж., № 21, 186-құжат; № 27-28, 234-құжат; № 32, 295-құжат; 2010 ж., № 31, 235-құжат; 2011 ж., № 44, 575-құжат; 2012 ж., № 31, 404-құжат)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Қазақстан Республикасы Бюджет кодексінің 57-бабына сәйкес Республикалық бюджет комиссиясының мынадай құрамы айқындалсын: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 - Қазақстан Республикасының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          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         бірінші орынбасары –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Республикасының Өңірлік даму 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 орынбасары –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Индустрия және жаңа технологиялар 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 - Қазақстан Республикасы Премьер-Министрiнiң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Тұрмаханұлы        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Келiмбетов              - Қазақстан Республикасы Премьер-Министрiнiң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Нематұлы          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Кармазина  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Мағауияқызы          бюджеттік жоспарлау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Марченко                - Қазақстан Республикасы Ұлттық Банкінің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Александрович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Сұлтанов                - Қазақстан Республикасы Президентiнің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Тұрлыханұлы         Әкiмшiлiгi Басшысының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Досаев     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Асқарбекұлы       бюджеттік жоспарлау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Жәмiшев                 - Қазақстан Республикасының Қаржы министрi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 - Қазақстан Республикасының Әдiлет министрi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Мәжитұлы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Абайділдин              - Қазақстан Республикасы Парламентiнiң Сенаты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Талғатбек Жәмшитұлы       Экономикалық даму және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комитетiнiң төрағасы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 - Қазақстан Республикасы Парламентiнің Сенаты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Рашит Сайранұлы           Қаржы және бюджет комитетiнiң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Әйiмбетов               - Қазақстан Республикасы Парламентiнiң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Сейiтсұлтан Сүлейменұлы   Мәжiлiсi Экономикалық реформа және өңiрлiк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даму комитетiнiң төрағасы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Қарақұсова              - Қазақстан Республикасы Парламентiнiң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Гүлжан Жанпейiсқызы       Мәжiлiсi Қаржы және бюджет комитетiнiң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төрайымы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Қошанов                 - Қазақстан Республикасы Премьер-Министрi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Жақанұлы            Кеңсесiнiң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Тәжияқов                - Қазақстан Республикасы Ұлттық Банкi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Бисенғали Шамғалиұлы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  бюджеттік жоспарлау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Әбілқасымова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Мәдина Ерасылқызы         бюджеттік жоспарлау вице-министрі».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