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26d61" w14:textId="d926d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кейбір жарлықтарына өзгерістер мен толықтыру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2013 жылғы 26 наурыздағы № 271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 Президентінің кейбір жарлықтарына өзгерістер мен толықтыру енгізу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С.Ахметов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Президентінің кейбір жарлықтарына өзгерістер мен толықтыру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1. Қоса беріліп отырған Қазақстан Республикасы Президентінің кейбір жарлықтарына енгізілетін өзгерістер мен толықтыру бекітілсін.</w:t>
      </w:r>
      <w:r>
        <w:br/>
      </w:r>
      <w:r>
        <w:rPr>
          <w:rFonts w:ascii="Times New Roman"/>
          <w:b w:val="false"/>
          <w:i w:val="false"/>
          <w:color w:val="000000"/>
          <w:sz w:val="28"/>
        </w:rPr>
        <w:t>
      2. Осы Жарлық қол қойылған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2013 жылғы № Жарлығымен</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 Президентінің кейбір жарлықтарына енгізілетін өзгерістер мен толықтыру</w:t>
      </w:r>
    </w:p>
    <w:p>
      <w:pPr>
        <w:spacing w:after="0"/>
        <w:ind w:left="0"/>
        <w:jc w:val="both"/>
      </w:pPr>
      <w:r>
        <w:rPr>
          <w:rFonts w:ascii="Times New Roman"/>
          <w:b w:val="false"/>
          <w:i w:val="false"/>
          <w:color w:val="000000"/>
          <w:sz w:val="28"/>
        </w:rPr>
        <w:t>      1. «Қазақстан Республикасының Ұлттық қауіпсіздік комитеті Шекара қызметінің, Қазақстан Республикасы Iшкi iстер министрлігінiң, Қазақстан Республикасы Iшкi iстер министрлігі Iшкi әскерлерiнiң, Қазақстан Республикасы Президентінің Күзет қызметiнiң және Республикалық ұланның әскери нышандары туралы» Қазақстан Республикасы Президентінің 1996 жылғы 20 қарашадағы № 3228 </w:t>
      </w:r>
      <w:r>
        <w:rPr>
          <w:rFonts w:ascii="Times New Roman"/>
          <w:b w:val="false"/>
          <w:i w:val="false"/>
          <w:color w:val="000000"/>
          <w:sz w:val="28"/>
        </w:rPr>
        <w:t>Жарлығына</w:t>
      </w:r>
      <w:r>
        <w:rPr>
          <w:rFonts w:ascii="Times New Roman"/>
          <w:b w:val="false"/>
          <w:i w:val="false"/>
          <w:color w:val="000000"/>
          <w:sz w:val="28"/>
        </w:rPr>
        <w:t>:</w:t>
      </w:r>
      <w:r>
        <w:br/>
      </w:r>
      <w:r>
        <w:rPr>
          <w:rFonts w:ascii="Times New Roman"/>
          <w:b w:val="false"/>
          <w:i w:val="false"/>
          <w:color w:val="000000"/>
          <w:sz w:val="28"/>
        </w:rPr>
        <w:t>
      5-тармақта:</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Қазақстан Республикасы Ұлттық қауіпсіздік комитеті Шекара қызметінің, Iшкi iстер министрлігінiң, Iшкi iстер министрлігі Iшкi әскерлерiнiң және Республикалық ұланның тулары Қазақстан Республикасы Ұлттық қауіпсіздік комитеті төрағасының орынбасары – Шекара қызметі директорының, Қазақстан Республикасы Iшкi iстер министрiнің, Ішкі істер министрлігі Iшкi әскерлер Бас қолбасшысының, Республикалық ұлан қолбасшысының кабинеттерiне қойылады, әскерлердiң шеруiне және Қазақстан Республикасының Ұлттық қауіпсіздік комитеті Шекара қызметінің, Iшкi iстер министрлігінің, Қазақстан Республикасы Iшкi iстер министрлігінiң Iшкi әскерлерi мен Республикалық ұланның қатысуына байланысты басқа да қажеттi жағдайларда алып шығарылады (тiгiледi);»;</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Қазақстан Республикасы Ұлттық қауіпсіздік комитеті төрағасының орынбасары – Шекара қызметі директоры, Қазақстан Республикасының Iшкi iстер министрi, Iшкi iстер министрлiгі Iшкi әскерлер Бас қолбасшысы мен Қазақстан Республикасы Президентінің Күзет қызметі бастығының, Республикалық ұлан қолбасшысының бұйрықтарымен немесе өзге де актiлермен Қазақстан Республикасының Ұлттық қауіпсіздік комитеті Шекара қызметінің, Iшкi iстер министрлігінің, Iшкi iстер министрлігі Iшкi әскерлерiнің, Қазақстан Республикасы Президентінің Күзет қызметi мен Республикалық ұлан нышандарының бейнелерiн мiндеттi түрде жаңғырту жағдайлары көзделуi мүмкiн;».</w:t>
      </w:r>
      <w:r>
        <w:br/>
      </w:r>
      <w:r>
        <w:rPr>
          <w:rFonts w:ascii="Times New Roman"/>
          <w:b w:val="false"/>
          <w:i w:val="false"/>
          <w:color w:val="000000"/>
          <w:sz w:val="28"/>
        </w:rPr>
        <w:t>
      2. «Жоғары офицерлік және басшы құрамның адамдары атқаратын лауазымдар тізбесі туралы» Қазақстан Республикасы Президентінің  2000 жылғы 12 мамырдағы № 392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2003 ж., № 20, 201-құжат; 2011 ж., № 31, 388-құжат; 2012 ж., № 49, 666-құжат):</w:t>
      </w:r>
      <w:r>
        <w:br/>
      </w:r>
      <w:r>
        <w:rPr>
          <w:rFonts w:ascii="Times New Roman"/>
          <w:b w:val="false"/>
          <w:i w:val="false"/>
          <w:color w:val="000000"/>
          <w:sz w:val="28"/>
        </w:rPr>
        <w:t>
      1) жоғарыда аталған Жарлыққа № 3 қосымша осы Жарлыққа қосымшаға сәйкес жаңа редакцияда жазылсын;</w:t>
      </w:r>
      <w:r>
        <w:br/>
      </w:r>
      <w:r>
        <w:rPr>
          <w:rFonts w:ascii="Times New Roman"/>
          <w:b w:val="false"/>
          <w:i w:val="false"/>
          <w:color w:val="000000"/>
          <w:sz w:val="28"/>
        </w:rPr>
        <w:t>
      2) жоғарыда аталған Жарлыққа № 10 қосымша алынып тасталсын.</w:t>
      </w:r>
      <w:r>
        <w:br/>
      </w:r>
      <w:r>
        <w:rPr>
          <w:rFonts w:ascii="Times New Roman"/>
          <w:b w:val="false"/>
          <w:i w:val="false"/>
          <w:color w:val="000000"/>
          <w:sz w:val="28"/>
        </w:rPr>
        <w:t>
      3. «Мемлекеттік билiк органдары жүйесіндегі кадр саясатының кейбір мәселелерi туралы» Қазақстан Республикасы Президентінің  2002 жылғы 29 наурыздағы № 828 </w:t>
      </w:r>
      <w:r>
        <w:rPr>
          <w:rFonts w:ascii="Times New Roman"/>
          <w:b w:val="false"/>
          <w:i w:val="false"/>
          <w:color w:val="000000"/>
          <w:sz w:val="28"/>
        </w:rPr>
        <w:t>Жарлығына</w:t>
      </w:r>
      <w:r>
        <w:rPr>
          <w:rFonts w:ascii="Times New Roman"/>
          <w:b w:val="false"/>
          <w:i w:val="false"/>
          <w:color w:val="000000"/>
          <w:sz w:val="28"/>
        </w:rPr>
        <w:t> (Қазақстан Республикасының ПҮАЖ-ы, 2004 ж., № 17, 212-құжат; № 21, 265-құжат; 2005 ж., № 29, 362-құжат; 2006 ж., № 23, 229-құжат; 2007 ж., № 42, 479-құжат; 2009 ж., № 34, 321-құжат; 2010 ж., № 51, 466-құжат; 2011 ж., № 39, 472-құжат; № 41, 518-құжат; № 48, 646-құжат; № 51, 685-құжат; 2012 ж., № 35, 457-құжат; № 54, 717-құжат; № 58, 743-құжат):</w:t>
      </w:r>
      <w:r>
        <w:br/>
      </w:r>
      <w:r>
        <w:rPr>
          <w:rFonts w:ascii="Times New Roman"/>
          <w:b w:val="false"/>
          <w:i w:val="false"/>
          <w:color w:val="000000"/>
          <w:sz w:val="28"/>
        </w:rPr>
        <w:t>
      1) жоғарыда аталған Жарлықпен бекітілген Мемлекеттік саяси қызметшілер лауазымдарының және Қазақстан Республикасының Президенті тағайындайтын немесе оның келісуімен тағайындалатын, оның ұсынуы бойынша сайланатын, сондай-ақ Қазақстан Республикасы Президенті Әкімшілігінің келісімі бойынша тағайындалатын өзге де басшы лауазымды адамдардың тізбесінде:</w:t>
      </w:r>
      <w:r>
        <w:br/>
      </w:r>
      <w:r>
        <w:rPr>
          <w:rFonts w:ascii="Times New Roman"/>
          <w:b w:val="false"/>
          <w:i w:val="false"/>
          <w:color w:val="000000"/>
          <w:sz w:val="28"/>
        </w:rPr>
        <w:t>
      мына:</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1"/>
        <w:gridCol w:w="2619"/>
        <w:gridCol w:w="3089"/>
        <w:gridCol w:w="3239"/>
      </w:tblGrid>
      <w:tr>
        <w:trPr>
          <w:trHeight w:val="30" w:hRule="atLeast"/>
        </w:trPr>
        <w:tc>
          <w:tcPr>
            <w:tcW w:w="4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Ішкі әскерлер қолбасшысы – Ішкі әскерлер комитетінің төрағасы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министрі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Басшысы</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деген жол мынадай редакцияда жазылсын:</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7"/>
        <w:gridCol w:w="2610"/>
        <w:gridCol w:w="3079"/>
        <w:gridCol w:w="3272"/>
      </w:tblGrid>
      <w:tr>
        <w:trPr>
          <w:trHeight w:val="30" w:hRule="atLeast"/>
        </w:trPr>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Ішкі істер министрлігінің Ішкі әскерлер Бас қолбасшысы - Ішкі әскерлер комитетінің төрағасы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министрі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Басшысы</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8"/>
        <w:gridCol w:w="2648"/>
        <w:gridCol w:w="2927"/>
        <w:gridCol w:w="3345"/>
      </w:tblGrid>
      <w:tr>
        <w:trPr>
          <w:trHeight w:val="30" w:hRule="atLeast"/>
        </w:trPr>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облыстардың қорғаныс істері департаменттерінің бастықтары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министрі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 немесе оның тапсырмасы бойынша Әкімшілік Басшысы</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деген жолдан кейін мынадай мазмұндағы жолмен толықтырылсын: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6"/>
        <w:gridCol w:w="2560"/>
        <w:gridCol w:w="2987"/>
        <w:gridCol w:w="3415"/>
      </w:tblGrid>
      <w:tr>
        <w:trPr>
          <w:trHeight w:val="30" w:hRule="atLeast"/>
        </w:trPr>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әскерлер Бас қолбасшысының орынбасарлары – Ішкі әскерлер комитеті төрағасының орынбасарлары, өңірлік қолбасшылықтардың қолбасшылары, өңірлік қолбасшылықтар қолбасшыларының бірінші орынбасарлары – штабтар бастықтары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министрі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Басшысы</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2"/>
        <w:gridCol w:w="2730"/>
        <w:gridCol w:w="3161"/>
        <w:gridCol w:w="3306"/>
      </w:tblGrid>
      <w:tr>
        <w:trPr>
          <w:trHeight w:val="30" w:hRule="atLeast"/>
        </w:trPr>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министрлігі Алматы және Қарағанды академияларының бастықтары, Ішкі әскерлер бригадаларының (құрамаларының) командирлері</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министрі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Басшысы</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деген жол мынадай редакцияда жазылсын: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2"/>
        <w:gridCol w:w="2730"/>
        <w:gridCol w:w="3161"/>
        <w:gridCol w:w="3306"/>
      </w:tblGrid>
      <w:tr>
        <w:trPr>
          <w:trHeight w:val="30" w:hRule="atLeast"/>
        </w:trPr>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министрлігі Алматы, Қарағанды және Қостанай академияларының бастықтары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министрі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Басшысы</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 жоғарыда аталған Жарлықпен бекітілген Қазақстан Республикасының мемлекеттік саяси қызметшілерін және өзге де лауазымды тұлғаларын келісу, қызметке тағайындау және қызметтен босату тәртібі туралы ережеде:</w:t>
      </w:r>
      <w:r>
        <w:br/>
      </w:r>
      <w:r>
        <w:rPr>
          <w:rFonts w:ascii="Times New Roman"/>
          <w:b w:val="false"/>
          <w:i w:val="false"/>
          <w:color w:val="000000"/>
          <w:sz w:val="28"/>
        </w:rPr>
        <w:t>
      17-тармақтың бесінші абзацы мынадай редакцияда жазылсын:</w:t>
      </w:r>
      <w:r>
        <w:br/>
      </w:r>
      <w:r>
        <w:rPr>
          <w:rFonts w:ascii="Times New Roman"/>
          <w:b w:val="false"/>
          <w:i w:val="false"/>
          <w:color w:val="000000"/>
          <w:sz w:val="28"/>
        </w:rPr>
        <w:t>
      «Ішкі істер министрлігінің Ішкі әскерлер Бас қолбасшысы – Ішкі әскерлер комитетінің төрағасы, оның орынбасарлары, өңірлік қолбасшылықтардың қолбасшылары, өңірлік қолбасшылықтар қолбасшыларының бірінші орынбасарлары – штабтар бастықтары;»;</w:t>
      </w:r>
      <w:r>
        <w:br/>
      </w:r>
      <w:r>
        <w:rPr>
          <w:rFonts w:ascii="Times New Roman"/>
          <w:b w:val="false"/>
          <w:i w:val="false"/>
          <w:color w:val="000000"/>
          <w:sz w:val="28"/>
        </w:rPr>
        <w:t>
      19-тармақтың үшінші абзацы мынадай редакцияда жазылсын:</w:t>
      </w:r>
      <w:r>
        <w:br/>
      </w:r>
      <w:r>
        <w:rPr>
          <w:rFonts w:ascii="Times New Roman"/>
          <w:b w:val="false"/>
          <w:i w:val="false"/>
          <w:color w:val="000000"/>
          <w:sz w:val="28"/>
        </w:rPr>
        <w:t>
      «Ішкі істер министрінің орынбасарлары, Ішкі істер министрлігінің Ішкі әскерлер Бас қолбасшысы – Ішкі әскерлер комитетінің төрағасы, Ішкі істер министрлігі комитеттерінің төрағалары; Ішкі істер министрлігінің Ішкі әскерлер Бас қолбасшысының орынбасарлары – Ішкі әскерлер комитеті төрағасының орынбасарлары, Ішкі істер министрлігі Қылмыстық-атқару жүйесі комитеті төрағасының орынбасарлары, өңірлік қолбасшылықтардың қолбасшылары, өңірлік қолбасшылықтар қолбасшыларының бірінші орынбасарлары – штабтар бастықтары; Ішкі істер министрлігі Алматы, Қарағанды және Қостанай академияларының бастықтары; Ішкі істер министрлігінің көліктегі ішкі істер департаменттерінің, Астана, Алматы қалаларының және облыстардың ішкі істер департаменттерінің бастықтары; Ішкі істер министрлігінің Астана, Алматы қалалары және облыстар бойынша қылмыстық-атқару жүйесі департаменттерінің бастықтары;».</w:t>
      </w:r>
      <w:r>
        <w:br/>
      </w:r>
      <w:r>
        <w:rPr>
          <w:rFonts w:ascii="Times New Roman"/>
          <w:b w:val="false"/>
          <w:i w:val="false"/>
          <w:color w:val="000000"/>
          <w:sz w:val="28"/>
        </w:rPr>
        <w:t>
      4. «Қазақстан Республикасының әскери қызметшілері, құқық қорғау органдары, Қазақстан Республикасы Төтенше жағдайлар министрлігі өртке қарсы қызмет органдары мен прокуратура органдарының қызметкерлері лауазымдарының санаттары бойынша тізілімдерін бекіту туралы» Қазақстан Республикасы Президентінің 2004 жылғы 17 қаңтардағы № 1283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2005 ж., № 30, 380-құжат; 2008 ж., № 14, 123-құжат; 2011 ж., № 53, 742-құжат):</w:t>
      </w:r>
      <w:r>
        <w:br/>
      </w:r>
      <w:r>
        <w:rPr>
          <w:rFonts w:ascii="Times New Roman"/>
          <w:b w:val="false"/>
          <w:i w:val="false"/>
          <w:color w:val="000000"/>
          <w:sz w:val="28"/>
        </w:rPr>
        <w:t>
      жоғарыда аталған Жарлыққа 17-қосымшаның ескертпесінде:</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Қазақстан Республикасы ІІМ Ішкі әскерлері әскери қызметшілерінің лауазымдар тізбесі С-КК-2 санатынан, Қазақстан Республикасы Төтенше жағдайлар министрлігінің азаматтық қорғаныс әскери бөліктерінің тізбесі С-КК-18 санатынан басталады.»;</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Тізілімде көрсетілген лауазымдарға теңестірілген Қазақстан Республикасы Төтенше жағдайлар министрлігі азаматтық қорғаныс әскери бөлімдерінің әскери қызметшілері лауазымдарының бейтиптік тізбесін Қорғаныс министрімен келісім бойынша тиісті мемлекеттік органның басшысы айқындайды.».</w:t>
      </w:r>
      <w:r>
        <w:br/>
      </w:r>
      <w:r>
        <w:rPr>
          <w:rFonts w:ascii="Times New Roman"/>
          <w:b w:val="false"/>
          <w:i w:val="false"/>
          <w:color w:val="000000"/>
          <w:sz w:val="28"/>
        </w:rPr>
        <w:t>
      5. «Қазақстан Республикасы Қарулы Күштерінің, басқа да әскерлері мен әскери құралымдарының жалпы әскери жарғыларын бекіту туралы» Қазақстан Республикасы Президентінің 2007 жылғы 5 шілдедегі № 364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2009 ж., № 24-25, 207-құжат; 2012 ж., № 51, 686-құжат):</w:t>
      </w:r>
      <w:r>
        <w:br/>
      </w:r>
      <w:r>
        <w:rPr>
          <w:rFonts w:ascii="Times New Roman"/>
          <w:b w:val="false"/>
          <w:i w:val="false"/>
          <w:color w:val="000000"/>
          <w:sz w:val="28"/>
        </w:rPr>
        <w:t>
      жоғарыда аталған Жарлықпен бекітілген Қазақстан Республикасы Қарулы Күштерінің, басқа да әскерлері мен әскери құралымдарының тәртіптік жарғысында:</w:t>
      </w:r>
      <w:r>
        <w:br/>
      </w:r>
      <w:r>
        <w:rPr>
          <w:rFonts w:ascii="Times New Roman"/>
          <w:b w:val="false"/>
          <w:i w:val="false"/>
          <w:color w:val="000000"/>
          <w:sz w:val="28"/>
        </w:rPr>
        <w:t>
      27 және 28-тармақтар мынадай редакцияда жазылсын:</w:t>
      </w:r>
      <w:r>
        <w:br/>
      </w:r>
      <w:r>
        <w:rPr>
          <w:rFonts w:ascii="Times New Roman"/>
          <w:b w:val="false"/>
          <w:i w:val="false"/>
          <w:color w:val="000000"/>
          <w:sz w:val="28"/>
        </w:rPr>
        <w:t>
      «27. Қорғаныс министрлігі Штабтар бастықтары комитеті төрағасының, Ұлттық қауіпсіздік комитеті Шекара қызметі директорының, Ішкі істер министрлігі Ішкі әскерлер Бас қолбасшысының, Бас әскери прокурордың орынбасарлары өздеріне бағынысты әскери қызметшілерге қатысты әскер тегі қолбасшысының тәртіптік құқықтарын пайдаланады.</w:t>
      </w:r>
      <w:r>
        <w:br/>
      </w:r>
      <w:r>
        <w:rPr>
          <w:rFonts w:ascii="Times New Roman"/>
          <w:b w:val="false"/>
          <w:i w:val="false"/>
          <w:color w:val="000000"/>
          <w:sz w:val="28"/>
        </w:rPr>
        <w:t>
      28. Қорғаныс министрінің, Ұлттық қауіпсіздік комитеті төрағасының, Төтенше жағдайлар министрінің, Республикалық ұлан қолбасшысының орынбасарлары, Қазақстан Республикасы Ұлттық қауіпсіздік комитеті Шекара қызметінің директоры, Ішкі істер министрлігінің Ішкі әскерлер Бас қолбасшысы, Бас әскери прокурор өздеріне бағынысты әскери қызметшілерге қатысты Қарулы Күштер түрі Бас қолбасшысының құқықтарын пайдаланады.».</w:t>
      </w:r>
      <w:r>
        <w:br/>
      </w:r>
      <w:r>
        <w:rPr>
          <w:rFonts w:ascii="Times New Roman"/>
          <w:b w:val="false"/>
          <w:i w:val="false"/>
          <w:color w:val="000000"/>
          <w:sz w:val="28"/>
        </w:rPr>
        <w:t>
      6.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 туралы» Қазақстан Республикасы Президентінің 2011 жылғы 30 қыркүйектегі № 155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2011 ж., № 55, 783-құжат; 2012 ж., № 36, 476-құжат):</w:t>
      </w:r>
      <w:r>
        <w:br/>
      </w:r>
      <w:r>
        <w:rPr>
          <w:rFonts w:ascii="Times New Roman"/>
          <w:b w:val="false"/>
          <w:i w:val="false"/>
          <w:color w:val="000000"/>
          <w:sz w:val="28"/>
        </w:rPr>
        <w:t>
      жоғарыда аталған Жарлықпен бекітілген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тізбесінде және сипаттамаларында:</w:t>
      </w:r>
      <w:r>
        <w:br/>
      </w:r>
      <w:r>
        <w:rPr>
          <w:rFonts w:ascii="Times New Roman"/>
          <w:b w:val="false"/>
          <w:i w:val="false"/>
          <w:color w:val="000000"/>
          <w:sz w:val="28"/>
        </w:rPr>
        <w:t>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 тізбесі» деген 1-бөлімде:</w:t>
      </w:r>
      <w:r>
        <w:br/>
      </w:r>
      <w:r>
        <w:rPr>
          <w:rFonts w:ascii="Times New Roman"/>
          <w:b w:val="false"/>
          <w:i w:val="false"/>
          <w:color w:val="000000"/>
          <w:sz w:val="28"/>
        </w:rPr>
        <w:t>
      «Медальдар» деген кіші бөлімде:</w:t>
      </w:r>
      <w:r>
        <w:br/>
      </w:r>
      <w:r>
        <w:rPr>
          <w:rFonts w:ascii="Times New Roman"/>
          <w:b w:val="false"/>
          <w:i w:val="false"/>
          <w:color w:val="000000"/>
          <w:sz w:val="28"/>
        </w:rPr>
        <w:t>
      12-тармақ мынадай редакцияда жазылсын:</w:t>
      </w:r>
      <w:r>
        <w:br/>
      </w:r>
      <w:r>
        <w:rPr>
          <w:rFonts w:ascii="Times New Roman"/>
          <w:b w:val="false"/>
          <w:i w:val="false"/>
          <w:color w:val="000000"/>
          <w:sz w:val="28"/>
        </w:rPr>
        <w:t>
      «12. Қазақстан Республикасы Ішкі істер министрлігінің Ішкі әскерлер Бас қолбасшылығы – Ішкі әскерлер комитеті:</w:t>
      </w:r>
      <w:r>
        <w:br/>
      </w:r>
      <w:r>
        <w:rPr>
          <w:rFonts w:ascii="Times New Roman"/>
          <w:b w:val="false"/>
          <w:i w:val="false"/>
          <w:color w:val="000000"/>
          <w:sz w:val="28"/>
        </w:rPr>
        <w:t>
      І, ІІ, ІІІ дәрежелі «Мінсіз қызметі үшін».»;</w:t>
      </w:r>
      <w:r>
        <w:br/>
      </w:r>
      <w:r>
        <w:rPr>
          <w:rFonts w:ascii="Times New Roman"/>
          <w:b w:val="false"/>
          <w:i w:val="false"/>
          <w:color w:val="000000"/>
          <w:sz w:val="28"/>
        </w:rPr>
        <w:t>
      «Төсбелгілер» деген кіші бөлімде:</w:t>
      </w:r>
      <w:r>
        <w:br/>
      </w:r>
      <w:r>
        <w:rPr>
          <w:rFonts w:ascii="Times New Roman"/>
          <w:b w:val="false"/>
          <w:i w:val="false"/>
          <w:color w:val="000000"/>
          <w:sz w:val="28"/>
        </w:rPr>
        <w:t>
      12-тармақ мынадай редакцияда жазылсын:</w:t>
      </w:r>
      <w:r>
        <w:br/>
      </w:r>
      <w:r>
        <w:rPr>
          <w:rFonts w:ascii="Times New Roman"/>
          <w:b w:val="false"/>
          <w:i w:val="false"/>
          <w:color w:val="000000"/>
          <w:sz w:val="28"/>
        </w:rPr>
        <w:t>
      «12. Қазақстан Республикасы Ішкі істер министрлігінің Ішкі әскерлер Бас қолбасшылығы – Ішкі әскерлер комитеті:</w:t>
      </w:r>
      <w:r>
        <w:br/>
      </w:r>
      <w:r>
        <w:rPr>
          <w:rFonts w:ascii="Times New Roman"/>
          <w:b w:val="false"/>
          <w:i w:val="false"/>
          <w:color w:val="000000"/>
          <w:sz w:val="28"/>
        </w:rPr>
        <w:t>
      1) І, ІІ дәрежелі «Ішкі әскерлер қызметінің үздігі»;</w:t>
      </w:r>
      <w:r>
        <w:br/>
      </w:r>
      <w:r>
        <w:rPr>
          <w:rFonts w:ascii="Times New Roman"/>
          <w:b w:val="false"/>
          <w:i w:val="false"/>
          <w:color w:val="000000"/>
          <w:sz w:val="28"/>
        </w:rPr>
        <w:t>
      2) «Үздік спортшы-жауынгер»;</w:t>
      </w:r>
      <w:r>
        <w:br/>
      </w:r>
      <w:r>
        <w:rPr>
          <w:rFonts w:ascii="Times New Roman"/>
          <w:b w:val="false"/>
          <w:i w:val="false"/>
          <w:color w:val="000000"/>
          <w:sz w:val="28"/>
        </w:rPr>
        <w:t>
      3) І, ІІ дәрежелі «Спортшы-жауынгер».»;</w:t>
      </w:r>
      <w:r>
        <w:br/>
      </w:r>
      <w:r>
        <w:rPr>
          <w:rFonts w:ascii="Times New Roman"/>
          <w:b w:val="false"/>
          <w:i w:val="false"/>
          <w:color w:val="000000"/>
          <w:sz w:val="28"/>
        </w:rPr>
        <w:t>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сипаттамасы (бұдан әрі – Сипаттамалар)» деген 2-бөлімде:</w:t>
      </w:r>
      <w:r>
        <w:br/>
      </w:r>
      <w:r>
        <w:rPr>
          <w:rFonts w:ascii="Times New Roman"/>
          <w:b w:val="false"/>
          <w:i w:val="false"/>
          <w:color w:val="000000"/>
          <w:sz w:val="28"/>
        </w:rPr>
        <w:t>
      «Қазақстан Республикасы Ішкі істер министрлігі Ішкі әскерлер комитетінің медальдары» деген кіші бөлімнің тақырыбы мынадай редакцияда жазылсын:</w:t>
      </w:r>
      <w:r>
        <w:br/>
      </w:r>
      <w:r>
        <w:rPr>
          <w:rFonts w:ascii="Times New Roman"/>
          <w:b w:val="false"/>
          <w:i w:val="false"/>
          <w:color w:val="000000"/>
          <w:sz w:val="28"/>
        </w:rPr>
        <w:t>
      «Қазақстан Республикасы Ішкі істер министрлігі Ішкі әскерлер Бас қолбасшылығы – Ішкі әскерлер комитетінің медальдары»;</w:t>
      </w:r>
      <w:r>
        <w:br/>
      </w:r>
      <w:r>
        <w:rPr>
          <w:rFonts w:ascii="Times New Roman"/>
          <w:b w:val="false"/>
          <w:i w:val="false"/>
          <w:color w:val="000000"/>
          <w:sz w:val="28"/>
        </w:rPr>
        <w:t>
      «Қазақстан Республикасы Ішкі істер министрлігі Ішкі әскерлер комитетінің төсбелгілері» деген кіші бөлімнің тақырыбы мынадай редакцияда жазылсын:</w:t>
      </w:r>
      <w:r>
        <w:br/>
      </w:r>
      <w:r>
        <w:rPr>
          <w:rFonts w:ascii="Times New Roman"/>
          <w:b w:val="false"/>
          <w:i w:val="false"/>
          <w:color w:val="000000"/>
          <w:sz w:val="28"/>
        </w:rPr>
        <w:t>
      «Қазақстан Республикасы Ішкі істер министрлігі Ішкі әскерлер Бас қолбасшылығы – Ішкі әскерлер комитетінің төсбелгілері».</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2013 жылғы № Жарлығына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2000 жылғы 12 мамырдағы </w:t>
      </w:r>
      <w:r>
        <w:br/>
      </w:r>
      <w:r>
        <w:rPr>
          <w:rFonts w:ascii="Times New Roman"/>
          <w:b w:val="false"/>
          <w:i w:val="false"/>
          <w:color w:val="000000"/>
          <w:sz w:val="28"/>
        </w:rPr>
        <w:t xml:space="preserve">
№ 392 Жарлығына    </w:t>
      </w:r>
      <w:r>
        <w:br/>
      </w:r>
      <w:r>
        <w:rPr>
          <w:rFonts w:ascii="Times New Roman"/>
          <w:b w:val="false"/>
          <w:i w:val="false"/>
          <w:color w:val="000000"/>
          <w:sz w:val="28"/>
        </w:rPr>
        <w:t xml:space="preserve">
3-қосымша     </w:t>
      </w:r>
    </w:p>
    <w:p>
      <w:pPr>
        <w:spacing w:after="0"/>
        <w:ind w:left="0"/>
        <w:jc w:val="left"/>
      </w:pPr>
      <w:r>
        <w:rPr>
          <w:rFonts w:ascii="Times New Roman"/>
          <w:b/>
          <w:i w:val="false"/>
          <w:color w:val="000000"/>
        </w:rPr>
        <w:t xml:space="preserve"> Қазақстан Республикасы Ішкі істер министірлігінің жоғары офицерлік және басшы құрамының адамдары атқаруға тиіс лауазымдар тізбесі</w:t>
      </w:r>
    </w:p>
    <w:p>
      <w:pPr>
        <w:spacing w:after="0"/>
        <w:ind w:left="0"/>
        <w:jc w:val="both"/>
      </w:pPr>
      <w:r>
        <w:rPr>
          <w:rFonts w:ascii="Times New Roman"/>
          <w:b w:val="false"/>
          <w:i w:val="false"/>
          <w:color w:val="000000"/>
          <w:sz w:val="28"/>
        </w:rPr>
        <w:t>Ішкі істер министрі                   - полиция генерал-полковнигі</w:t>
      </w:r>
    </w:p>
    <w:p>
      <w:pPr>
        <w:spacing w:after="0"/>
        <w:ind w:left="0"/>
        <w:jc w:val="both"/>
      </w:pPr>
      <w:r>
        <w:rPr>
          <w:rFonts w:ascii="Times New Roman"/>
          <w:b w:val="false"/>
          <w:i w:val="false"/>
          <w:color w:val="000000"/>
          <w:sz w:val="28"/>
        </w:rPr>
        <w:t>Министрдің бірінші орынбасары         - полиция генерал-лейтенанты</w:t>
      </w:r>
    </w:p>
    <w:p>
      <w:pPr>
        <w:spacing w:after="0"/>
        <w:ind w:left="0"/>
        <w:jc w:val="both"/>
      </w:pPr>
      <w:r>
        <w:rPr>
          <w:rFonts w:ascii="Times New Roman"/>
          <w:b w:val="false"/>
          <w:i w:val="false"/>
          <w:color w:val="000000"/>
          <w:sz w:val="28"/>
        </w:rPr>
        <w:t>Министрдің орынбасары                 - полиция генерал-майоры</w:t>
      </w:r>
    </w:p>
    <w:p>
      <w:pPr>
        <w:spacing w:after="0"/>
        <w:ind w:left="0"/>
        <w:jc w:val="both"/>
      </w:pPr>
      <w:r>
        <w:rPr>
          <w:rFonts w:ascii="Times New Roman"/>
          <w:b w:val="false"/>
          <w:i w:val="false"/>
          <w:color w:val="000000"/>
          <w:sz w:val="28"/>
        </w:rPr>
        <w:t>Ішкі әскерлер Бас қолбасшысы -        - генерал-лейтенант</w:t>
      </w:r>
      <w:r>
        <w:br/>
      </w:r>
      <w:r>
        <w:rPr>
          <w:rFonts w:ascii="Times New Roman"/>
          <w:b w:val="false"/>
          <w:i w:val="false"/>
          <w:color w:val="000000"/>
          <w:sz w:val="28"/>
        </w:rPr>
        <w:t>
Ішкі әскерлер комитетінің төрағасы</w:t>
      </w:r>
    </w:p>
    <w:p>
      <w:pPr>
        <w:spacing w:after="0"/>
        <w:ind w:left="0"/>
        <w:jc w:val="both"/>
      </w:pPr>
      <w:r>
        <w:rPr>
          <w:rFonts w:ascii="Times New Roman"/>
          <w:b w:val="false"/>
          <w:i w:val="false"/>
          <w:color w:val="000000"/>
          <w:sz w:val="28"/>
        </w:rPr>
        <w:t>Ішкі әскерлер Бас қолбасшысының       - генерал-майор</w:t>
      </w:r>
      <w:r>
        <w:br/>
      </w:r>
      <w:r>
        <w:rPr>
          <w:rFonts w:ascii="Times New Roman"/>
          <w:b w:val="false"/>
          <w:i w:val="false"/>
          <w:color w:val="000000"/>
          <w:sz w:val="28"/>
        </w:rPr>
        <w:t>
бірінші орынбасары – Бас штаб бастығы –</w:t>
      </w:r>
      <w:r>
        <w:br/>
      </w:r>
      <w:r>
        <w:rPr>
          <w:rFonts w:ascii="Times New Roman"/>
          <w:b w:val="false"/>
          <w:i w:val="false"/>
          <w:color w:val="000000"/>
          <w:sz w:val="28"/>
        </w:rPr>
        <w:t>
Ішкі әскерлер комитеті төрағасының</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Ішкі әскерлер Бас қолбасшысының       - генерал-майор</w:t>
      </w:r>
      <w:r>
        <w:br/>
      </w:r>
      <w:r>
        <w:rPr>
          <w:rFonts w:ascii="Times New Roman"/>
          <w:b w:val="false"/>
          <w:i w:val="false"/>
          <w:color w:val="000000"/>
          <w:sz w:val="28"/>
        </w:rPr>
        <w:t>
орынбасары – Ішкі әскерлер комитеті</w:t>
      </w:r>
      <w:r>
        <w:br/>
      </w:r>
      <w:r>
        <w:rPr>
          <w:rFonts w:ascii="Times New Roman"/>
          <w:b w:val="false"/>
          <w:i w:val="false"/>
          <w:color w:val="000000"/>
          <w:sz w:val="28"/>
        </w:rPr>
        <w:t>
төрағасының орынбасары</w:t>
      </w:r>
      <w:r>
        <w:br/>
      </w:r>
      <w:r>
        <w:rPr>
          <w:rFonts w:ascii="Times New Roman"/>
          <w:b w:val="false"/>
          <w:i w:val="false"/>
          <w:color w:val="000000"/>
          <w:sz w:val="28"/>
        </w:rPr>
        <w:t>
(тәрбие және әлеуметтік-құқықтық жұмыс,</w:t>
      </w:r>
      <w:r>
        <w:br/>
      </w:r>
      <w:r>
        <w:rPr>
          <w:rFonts w:ascii="Times New Roman"/>
          <w:b w:val="false"/>
          <w:i w:val="false"/>
          <w:color w:val="000000"/>
          <w:sz w:val="28"/>
        </w:rPr>
        <w:t>
тыл мәселелерімен айналысатынды қоспағанда)</w:t>
      </w:r>
    </w:p>
    <w:p>
      <w:pPr>
        <w:spacing w:after="0"/>
        <w:ind w:left="0"/>
        <w:jc w:val="both"/>
      </w:pPr>
      <w:r>
        <w:rPr>
          <w:rFonts w:ascii="Times New Roman"/>
          <w:b w:val="false"/>
          <w:i w:val="false"/>
          <w:color w:val="000000"/>
          <w:sz w:val="28"/>
        </w:rPr>
        <w:t>Ішкі әскерлер өңірлік қолбасшылық     - генерал-майор</w:t>
      </w:r>
      <w:r>
        <w:br/>
      </w:r>
      <w:r>
        <w:rPr>
          <w:rFonts w:ascii="Times New Roman"/>
          <w:b w:val="false"/>
          <w:i w:val="false"/>
          <w:color w:val="000000"/>
          <w:sz w:val="28"/>
        </w:rPr>
        <w:t>
қолбасшысы</w:t>
      </w:r>
    </w:p>
    <w:p>
      <w:pPr>
        <w:spacing w:after="0"/>
        <w:ind w:left="0"/>
        <w:jc w:val="both"/>
      </w:pPr>
      <w:r>
        <w:rPr>
          <w:rFonts w:ascii="Times New Roman"/>
          <w:b w:val="false"/>
          <w:i w:val="false"/>
          <w:color w:val="000000"/>
          <w:sz w:val="28"/>
        </w:rPr>
        <w:t>Өңірлік қолбасшылық                   - генерал-майор</w:t>
      </w:r>
      <w:r>
        <w:br/>
      </w:r>
      <w:r>
        <w:rPr>
          <w:rFonts w:ascii="Times New Roman"/>
          <w:b w:val="false"/>
          <w:i w:val="false"/>
          <w:color w:val="000000"/>
          <w:sz w:val="28"/>
        </w:rPr>
        <w:t>
қолбасшысының бірінші орынбасары</w:t>
      </w:r>
      <w:r>
        <w:rPr>
          <w:rFonts w:ascii="Times New Roman"/>
          <w:b/>
          <w:i w:val="false"/>
          <w:color w:val="000000"/>
          <w:sz w:val="28"/>
        </w:rPr>
        <w:t xml:space="preserve"> -</w:t>
      </w:r>
      <w:r>
        <w:br/>
      </w:r>
      <w:r>
        <w:rPr>
          <w:rFonts w:ascii="Times New Roman"/>
          <w:b w:val="false"/>
          <w:i w:val="false"/>
          <w:color w:val="000000"/>
          <w:sz w:val="28"/>
        </w:rPr>
        <w:t>
штаб бастығы</w:t>
      </w:r>
    </w:p>
    <w:p>
      <w:pPr>
        <w:spacing w:after="0"/>
        <w:ind w:left="0"/>
        <w:jc w:val="both"/>
      </w:pPr>
      <w:r>
        <w:rPr>
          <w:rFonts w:ascii="Times New Roman"/>
          <w:b w:val="false"/>
          <w:i w:val="false"/>
          <w:color w:val="000000"/>
          <w:sz w:val="28"/>
        </w:rPr>
        <w:t>Қылмыстық-атқару жүйесі               - әділет генерал-майоры</w:t>
      </w:r>
      <w:r>
        <w:br/>
      </w:r>
      <w:r>
        <w:rPr>
          <w:rFonts w:ascii="Times New Roman"/>
          <w:b w:val="false"/>
          <w:i w:val="false"/>
          <w:color w:val="000000"/>
          <w:sz w:val="28"/>
        </w:rPr>
        <w:t>
комитетінің төрағасы</w:t>
      </w:r>
    </w:p>
    <w:p>
      <w:pPr>
        <w:spacing w:after="0"/>
        <w:ind w:left="0"/>
        <w:jc w:val="both"/>
      </w:pPr>
      <w:r>
        <w:rPr>
          <w:rFonts w:ascii="Times New Roman"/>
          <w:b w:val="false"/>
          <w:i w:val="false"/>
          <w:color w:val="000000"/>
          <w:sz w:val="28"/>
        </w:rPr>
        <w:t>Тәуелсіз Мемлекеттер Достастығының    - полиция генерал-майоры</w:t>
      </w:r>
      <w:r>
        <w:br/>
      </w:r>
      <w:r>
        <w:rPr>
          <w:rFonts w:ascii="Times New Roman"/>
          <w:b w:val="false"/>
          <w:i w:val="false"/>
          <w:color w:val="000000"/>
          <w:sz w:val="28"/>
        </w:rPr>
        <w:t>
терроризмге қарсы орталығындағы</w:t>
      </w:r>
      <w:r>
        <w:br/>
      </w:r>
      <w:r>
        <w:rPr>
          <w:rFonts w:ascii="Times New Roman"/>
          <w:b w:val="false"/>
          <w:i w:val="false"/>
          <w:color w:val="000000"/>
          <w:sz w:val="28"/>
        </w:rPr>
        <w:t>
өкілетті өкіл</w:t>
      </w:r>
    </w:p>
    <w:p>
      <w:pPr>
        <w:spacing w:after="0"/>
        <w:ind w:left="0"/>
        <w:jc w:val="both"/>
      </w:pPr>
      <w:r>
        <w:rPr>
          <w:rFonts w:ascii="Times New Roman"/>
          <w:b w:val="false"/>
          <w:i w:val="false"/>
          <w:color w:val="000000"/>
          <w:sz w:val="28"/>
        </w:rPr>
        <w:t>Тәуелсіз Мемлекеттер Достастығының    - полиция генерал-майоры</w:t>
      </w:r>
      <w:r>
        <w:br/>
      </w:r>
      <w:r>
        <w:rPr>
          <w:rFonts w:ascii="Times New Roman"/>
          <w:b w:val="false"/>
          <w:i w:val="false"/>
          <w:color w:val="000000"/>
          <w:sz w:val="28"/>
        </w:rPr>
        <w:t>
аумағында ұйымдасқан қылмысқа</w:t>
      </w:r>
      <w:r>
        <w:br/>
      </w:r>
      <w:r>
        <w:rPr>
          <w:rFonts w:ascii="Times New Roman"/>
          <w:b w:val="false"/>
          <w:i w:val="false"/>
          <w:color w:val="000000"/>
          <w:sz w:val="28"/>
        </w:rPr>
        <w:t>
және қылмыстың өзге де қауіпті түрлеріне</w:t>
      </w:r>
      <w:r>
        <w:br/>
      </w:r>
      <w:r>
        <w:rPr>
          <w:rFonts w:ascii="Times New Roman"/>
          <w:b w:val="false"/>
          <w:i w:val="false"/>
          <w:color w:val="000000"/>
          <w:sz w:val="28"/>
        </w:rPr>
        <w:t>
қарсы күресті үйлестіру жөніндегі</w:t>
      </w:r>
      <w:r>
        <w:br/>
      </w:r>
      <w:r>
        <w:rPr>
          <w:rFonts w:ascii="Times New Roman"/>
          <w:b w:val="false"/>
          <w:i w:val="false"/>
          <w:color w:val="000000"/>
          <w:sz w:val="28"/>
        </w:rPr>
        <w:t>
бюродағы өкілетті өкіл</w:t>
      </w:r>
    </w:p>
    <w:p>
      <w:pPr>
        <w:spacing w:after="0"/>
        <w:ind w:left="0"/>
        <w:jc w:val="both"/>
      </w:pPr>
      <w:r>
        <w:rPr>
          <w:rFonts w:ascii="Times New Roman"/>
          <w:b w:val="false"/>
          <w:i w:val="false"/>
          <w:color w:val="000000"/>
          <w:sz w:val="28"/>
        </w:rPr>
        <w:t>Алматы, Ақтөбе, Шығыс Қазақстан,      - полиция генерал-майоры</w:t>
      </w:r>
      <w:r>
        <w:br/>
      </w:r>
      <w:r>
        <w:rPr>
          <w:rFonts w:ascii="Times New Roman"/>
          <w:b w:val="false"/>
          <w:i w:val="false"/>
          <w:color w:val="000000"/>
          <w:sz w:val="28"/>
        </w:rPr>
        <w:t>
Қарағанды, Қостанай, Павлодар,</w:t>
      </w:r>
      <w:r>
        <w:br/>
      </w:r>
      <w:r>
        <w:rPr>
          <w:rFonts w:ascii="Times New Roman"/>
          <w:b w:val="false"/>
          <w:i w:val="false"/>
          <w:color w:val="000000"/>
          <w:sz w:val="28"/>
        </w:rPr>
        <w:t>
Онтүстік Қазақстан облыстарының,</w:t>
      </w:r>
      <w:r>
        <w:br/>
      </w:r>
      <w:r>
        <w:rPr>
          <w:rFonts w:ascii="Times New Roman"/>
          <w:b w:val="false"/>
          <w:i w:val="false"/>
          <w:color w:val="000000"/>
          <w:sz w:val="28"/>
        </w:rPr>
        <w:t>
Астана және Алматы қалаларының ішкі істер</w:t>
      </w:r>
      <w:r>
        <w:br/>
      </w:r>
      <w:r>
        <w:rPr>
          <w:rFonts w:ascii="Times New Roman"/>
          <w:b w:val="false"/>
          <w:i w:val="false"/>
          <w:color w:val="000000"/>
          <w:sz w:val="28"/>
        </w:rPr>
        <w:t>
департаменттерінің бастықтары</w:t>
      </w:r>
    </w:p>
    <w:p>
      <w:pPr>
        <w:spacing w:after="0"/>
        <w:ind w:left="0"/>
        <w:jc w:val="both"/>
      </w:pPr>
      <w:r>
        <w:rPr>
          <w:rFonts w:ascii="Times New Roman"/>
          <w:b w:val="false"/>
          <w:i w:val="false"/>
          <w:color w:val="000000"/>
          <w:sz w:val="28"/>
        </w:rPr>
        <w:t>Академия бастығы                      - полиция генерал-майоры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