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402c" w14:textId="3ab4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"Сауықтыру жөніндегі кеңес құру туралы" Қазақстан Республикасы Үкіметінің 2011 жылғы 17 маусымдағы № 660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наурыздағы № 275 қаулысы. Күші жойылды - Қазақстан Республикасы Үкіметінің 2014 жылғы 10 қарашадағы № 1182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2014.11.10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ж.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«Сауықтыру жөніндегі кеңес құру туралы» Қазақстан Республикасы Үкіметінің 2011 жылғы 17 маусымдағы № 660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Сауықтыру жөніндегі кеңестің 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Құл-Мұхаммед            - Қазақстан Республикасының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Абрарұлы           ақпарат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Қожағапанов             - Қазақстан Республикасы Спорт және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Тоқтарханұлы        шынықтыру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Қуандықов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Баянұлы          қорғау агенттігінің (Монополияға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агенттік)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Өскенбаев   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Қайырбек Айтбайұлы        бірінші вице-министрі;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«Досаев                 - Қазақстан Республикасының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Асқарұлы          және сауда министрі»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«Досаев                 - Қазақстан Республикасының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Ерболат Асқарбекұлы       бюджеттік жоспарлау министрі»;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құрамнан: Дархан Қамзабекұлы Мыңбай, Талғат Амангелдіұлы Ермегияев, Серік Кеңесұлы Нокин және Ғабидолла Рахматоллаұлы Әбдірахымов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