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759d" w14:textId="2d57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әлеуетті өнім берушілердің санаттарын мемлекеттік қолдау шараларын айқындау туралы" Қазақстан Республикасы Үкіметінің 2007 жылғы 29 желтоқсандағы № 1353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наурыздағы № 276 қаулысы. Күші жойылды - Қазақстан Республикасы Үкіметінің 2014 жылғы 11 мамырдағы № 470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әлеуетті өнім берушілердің санаттарын мемлекеттік қолдау шараларын айқындау туралы» Қазақстан Республикасы Үкіметінің 2007 жылғы 29 желтоқсандағы № 1353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50, 626-құжат)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отандық әлеуетті өнім берушілерден сатып алынатын тауарлардың (жұмыстардың, қызметтердің) </w:t>
      </w:r>
      <w:r>
        <w:rPr>
          <w:rFonts w:ascii="Times New Roman"/>
          <w:b w:val="false"/>
          <w:i w:val="false"/>
          <w:color w:val="000000"/>
          <w:sz w:val="28"/>
        </w:rPr>
        <w:t>номенклатурасында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«39) жылжымалы өрт сөндіру техникасы және арнайы өрт сөндіру автомобильдері;»;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41), 42), 43), 44) және 45)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«41) су себетін және жуатын машиналар;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вакуумды машиналар;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қоқыс тасығыштар;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доңғалақты тракторлар;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трансформаторлар.».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