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9519" w14:textId="3d99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"Салықтық әкімшілендірудің кейбір мәселелері туралы" Қазақстан Республикасы Үкіметінің 2011 жылғы 31 қазандағы № 1247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27 наурыздағы № 280 қаулысы. Күші жойылды - Қазақстан Республикасы Үкіметінің 2015 жылғы 17 маусымдағы № 449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17.06.2015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«Салықтық әкімшілендірудің кейбір мәселелері туралы» Қазақстан Республикасы Үкіметінің 2011 жылғы 31 қазандағы № 1247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59, 846-құжат)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2008 жылғы 10 желтоқсандағы Қазақстан Республикасы Кодексінің (Салық кодексі) 569-бабының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571-бабының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576-бабының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646-бабының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9-тармағына, </w:t>
      </w:r>
      <w:r>
        <w:rPr>
          <w:rFonts w:ascii="Times New Roman"/>
          <w:b w:val="false"/>
          <w:i w:val="false"/>
          <w:color w:val="000000"/>
          <w:sz w:val="28"/>
        </w:rPr>
        <w:t>650-бабының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2013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