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0905" w14:textId="4200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білім беру жинақтау жүйесі саласындағы операторды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27 наурыздағы № 281 қаулысы. Күші жойылды - Қазақстан Республикасы Үкіметінің 2023 жылғы 17 шілдедегі № 600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білім беру жинақтау жүйесі туралы" 2013 жылғы 14 қаңтардағы Қазақстан Республикасы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"Қаржы орталығы" акционерлік қоғамы Мемлекеттік білім беру жинақтау жүйесі саласындағы оператор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