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c4dd" w14:textId="bfbc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байланысты гранттарды тартуға арналған өтінімдердің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28 наурыздағы № 288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167-бабының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2013 жылы байланысты гранттарды тартуға арналған өтінімдердің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жылы байланысты гранттарды тартуға арналған өтінімдердің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723"/>
        <w:gridCol w:w="1589"/>
        <w:gridCol w:w="1904"/>
        <w:gridCol w:w="1506"/>
        <w:gridCol w:w="1505"/>
        <w:gridCol w:w="1506"/>
        <w:gridCol w:w="1506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 агенттік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кезеңі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(жылдар)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жалпы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(АҚШ долл.)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(АҚШ долл.)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грантты қоса қаржыландыру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(АҚШ долл.)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әлеуметтік-экономикалық жаңғыртуға алғышарт ретінде қоғамның рухани-адамгершілік қайта дамуы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Біріккен Ұлттар Ұйымының Даму бағдарламасы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297778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Тәуекелдерді бағалау, дүлей апаттың алдын алу және ден қою бойынша ұлттық әлеуеттің күшеюі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Біріккен Ұлттар Ұйымының Даму бағдарламасы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министрлігі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1453219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543374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 құқық қорғау тетіктерін жетілдіру және БҰҰ-ның Әмбебап мерзімді шолуының ұсынымдарын тиімді іске асыру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Біріккен Ұлттар Ұйымының Даму бағдарламасы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министрлігі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434060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қызметтер көрсетуді ұсыну мен сапасын бағалау жүйесін жақсартуға жәрдемдесу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Біріккен Ұлттар Ұйымының Даму бағдарламасы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 және бюджеттік жоспарлау министрлігі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757576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686869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қызметі жаңа моделінің тұжырымдамасын іске асыру бойынша сараптамалық қолдау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Біріккен Ұлттар Ұйымының Даму бағдарламасы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қызмет істері агенттігі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395555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қауіпсіздігін қамтамасыз ету, өмір сүру сапасы мен қоршаған ортаны қорғауға үлесін арттыру мақсатында шағын елді мекендерге арналған тұрғын үй-коммуналдық шаруашылығын жаңғырту мен басқару моделін әзірлеу және сынақтан өткізу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Біріккен Ұлттар Ұйымының Даму бағдарламасы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Өңірлік даму министрлігі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984970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