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f9a6" w14:textId="1f4f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"2010 - 2014 жылдарға арналған республикалық индустрияландыру картасы туралы" Қазақстан Республикасы Үкiметiнiң 2010 жылғы 14 сәуiрдегi № 303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2013 жылғы 29 наурыздағы № 295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– 2014 жылдарға арналған республикалық индустрияландыру картасы туралы» Қазақстан Республикасы Үкiметiнiң 2010 жылғы 14 сәуiрдегi № 303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2010 – 2014 жылдарға арналған республикалық </w:t>
      </w:r>
      <w:r>
        <w:rPr>
          <w:rFonts w:ascii="Times New Roman"/>
          <w:b w:val="false"/>
          <w:i w:val="false"/>
          <w:color w:val="000000"/>
          <w:sz w:val="28"/>
        </w:rPr>
        <w:t>индустрияландыру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сәуiрдегi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– 2014 жылдарға арналған республикалық индустрияландыру</w:t>
      </w:r>
      <w:r>
        <w:br/>
      </w:r>
      <w:r>
        <w:rPr>
          <w:rFonts w:ascii="Times New Roman"/>
          <w:b/>
          <w:i w:val="false"/>
          <w:color w:val="000000"/>
        </w:rPr>
        <w:t>
картасы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681"/>
        <w:gridCol w:w="1665"/>
        <w:gridCol w:w="1687"/>
        <w:gridCol w:w="2642"/>
        <w:gridCol w:w="1859"/>
        <w:gridCol w:w="1659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мемлекеттiк орган және ұлттық холдинг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Жобаға өтiнiш берушi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Iске асыру мерзiмi*/жобаның мәртебесі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инвестицияларды игеру жоспары, млн.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өндiрiсiн жылына 6 млн. тоннаға дейiн ұлғайта отырып, «Арселор Миттал Темiртау» АҚ-ны дамыту және жаңғырту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 Темiртау»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2018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 жаңа ферроқорытпа зауытын салу (№ 4 цех)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</w:p>
        </w:tc>
      </w:tr>
      <w:tr>
        <w:trPr>
          <w:trHeight w:val="2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жылына 75 мың тонна Қарағанды кешенді құйма зауытының 1-кезегін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кешенді құйма зауыты»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Металданған өнiм өндiру зауытын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«Соколов-Сарыбай кен байыту өндiрiстiк бiрлестiгi»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Бозшакөл КБК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Bozshakol (Қазақмыс Бозшакөл)»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КБК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Aktogay (Қазақмыс Ақтоғай)»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Қуатын жылына 300 мың тонна ферроқорытпаға дейін жеткiзе отырып, ферроқорытпа өндiрiсiн және оның шикiзат базасын әртараптандыру және кеңейту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металлургия зауыты»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ұсақ сұрыпты илек станын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 Каспиан Сталь»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қаласында толық циклдi автозауыт және автоқұрамдауыштар шығаратын технопарк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Авто»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жүк вагондарын шығаратын қуаттар құру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«Қазақстандық вагон жасау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Электровоздар жасауды ұйымдастыру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КАZ РV қазақстандық кремнийі негiзiнде фотоэлектрлiк модульдер өндiрiсiн құру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ШҚО және 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«Қазатомөнеркәсiп» ҰАК»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Минералдық тыңайтқыштар шығаратын зауыт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«ЕвроХим-Тыңайтқыш»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2018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азот қышқылы және аммиак селитрасы өндірісін жаңғырту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«ҚазАзот»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 қуаты жылына 180 мың тонна күкiрт қышқылы зауытын реконструкциялау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«Қазатомөнөркәсiп-КҚЗ» БК»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ст. энергия блогын орнатып, Екiбастұз МАЭС-2 кеңейту және реконструкциялау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Екiбастұз МАЭС-1 кеңейту және реконструкциялау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«Екiбастұз МАЭС-1»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ЖЭС-iн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2018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ГЭС-iн жаңғырту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ұлттық электр желiсiн жаңғырту, II-кезең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орталығының инфрақұрылымын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2018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 Индустриялық парктiң инфрақұрылымын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«Сарыарқа» ӘКК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«Абу-Даби Плаза» көпфункционалдық кешенiн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«Aldar Properties PJSC»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Бурабай ауданындағы «Бурабай» арнайы экономикалық аймағының шекараларында туристiк ойын-сауық кешенiн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«Tourism Borovoe City»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2021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 «Химфарм» АҚ-ның өндiрiстік қуатын кеңейту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Интеграцияланған газ-химия кешенiн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«Kazakhstan Petrochemical Industries Inc»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Бозой – Шымкент» газ құбырын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144 596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пластикалық массалар зауытында жол битумдарын шығару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МӨЗ реконструкциялау және жаңғырту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– Батыс Қытай» халықаралық транзит дәлiзiн реконструкциялау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FTTH (Fiber to the Home) желiлерiн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«Жезқазған – Бейнеу» жаңа темiржол желiсiн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«Арқалық – Шұбаркөл» жаңа темiржол желiсiн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Алматы қаласының 4 серіктес қаласын салу (1-кезең)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«G4 Сitу»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2031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(шартты қаржыландырылатын)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 жерсеріктік байланыс және хабар тарату жүйесiн құру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(«KazSat-3»)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аппараттарын құрастыру-сынау кешенiн құру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2015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Жердi қашықтан зондтау ғарыш жүйесiн құру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11 298,5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Аффинаж зауытын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 Самұрық» ҰТК»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2013 жылдар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«Байқоңыр» ғарыш айлағында «Бәйтерек» ҒЗК құру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«Кендiрлi» курорттық демалыс аймағын дамыту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әкiмдiгi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және Қашаған кен орындары шикізаттарының базасында мұнай-химия өндірісін ұйымдастыру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облысы/БҚО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 және синтетикалық каучук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Кальцийленген сода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Жамбыл облысының әкімдігі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«Енким»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әлемдік деңгейдегі тау-шаңғы курорты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қаласының әкімдігі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ЖЭС-ін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қаласында бу-газ құрылғысын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«Қазатомөнеркәсiп» ҰАК»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ЖЭО-4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Қарағанды облысының әкімдігі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қаласында жаңа ферроқорытпа зауытын салу (№ 5 цех)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кенті-Көкшетау қаласы-Астана қаласы төсем маршруты бойынша «Батыс-Солтүстік-Орталық» магистральдық газ құбырын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Өңіраралық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БҚО-да Қарашығанақ газ өңдеу зауытын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облысында полимерлі өнім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полимерлі өнім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МӨЗ-ін реконструкциялау және жаңғырту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мұнай-химия зауытын реконструкциялау және жаңғырту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Үшхлорлы фосфор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(гербицид)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Каустикалық сода және хлор өндірісі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ауданында перспективада 300 МВт дейін кеңейте отырып, қуаты 50 МВт ЖелЭС-ін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Перспективада 300 МВт дейін кеңейте отырып, Шелек дәлізінде қуаты 60 МВт ЖелЭС-ін салу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Рельсті арқалық зауыты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iске асырылуы республикалық бюджеттен қаражат бөлуге де байланысты жобалар бойынша тиiстi кезеңдерге арналған республикалық бюджетте көзделген қаражат көлемiне орай нақтыланатын болады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   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және жаңа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           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                       - Қазақстан Республикасы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газ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   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ҰҒА           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«ҚазМұнайГаз» ҰК» АҚ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  - «Самұрық-Қазына» ұлттық әл-ауқат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қоры»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ШҚО                       -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ОҚО                       - Оңтүстiк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ӘКК                       - әлеуметтiк-кәсiпкерлiк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МӨЗ                       - мұнай өңдеу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КҚЗ                       - күкiрт қышқылы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ЖЭС                       - жылу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КБК                       - кен байыту комбинаты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ҒЗК                       - ғарыш зымыран кешенi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ГЭС                       - су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МАЭС                      - мемлекеттiк аудандық электр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ЖЭО                       - жылу электр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ҰЭЖ                       - ұлттық электр жүйесi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                        - акционерлiк қоғам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БК                        - бiрлескен кәсiпорын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                       - жауапкершiлiгi шектеулi серiктестiк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темiр жолы»    - «Қазақстан темiр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ҰК» АҚ              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«Қазатомөнеркәсiп» ҰАК»   - «Қазатомөнеркәсiп» ұлттық 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                          компаниясы» акционерлiк қоғамы»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«Тау-Кен Самұрық» ҰТК» АҚ - «Тау-Кен Самұрық» ұлттық 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БҚО                       -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ЖелЭС                     - жел электр станциясы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