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b069" w14:textId="85db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мәселелері" туралы Қазақстан Республикасы Үкіметінің 2004 жылғы 28 қазандағы № 1112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наурыздағы № 306 қаулысы. Күші жойылды - Қазақстан Республикасы Үкіметінің 2014 жылғы 15 тамыздағы № 938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15.08.2014 </w:t>
      </w:r>
      <w:r>
        <w:rPr>
          <w:rFonts w:ascii="Times New Roman"/>
          <w:b w:val="false"/>
          <w:i w:val="false"/>
          <w:color w:val="ff0000"/>
          <w:sz w:val="28"/>
        </w:rPr>
        <w:t>N 938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министрлігінің мәселелері» туралы Қазақстан Республикасы Үкіметінің 2004 жылғы 28 қазандағы № 1112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40, 523-құжат)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4) және 6)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Төтенше жағдайлар министрлiгi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наурыздағы</w:t>
      </w:r>
      <w:r>
        <w:br/>
      </w:r>
      <w:r>
        <w:rPr>
          <w:rFonts w:ascii="Times New Roman"/>
          <w:b w:val="false"/>
          <w:i w:val="false"/>
          <w:color w:val="000000"/>
          <w:sz w:val="28"/>
        </w:rPr>
        <w:t xml:space="preserve">
№ 306 қаулысына     </w:t>
      </w:r>
      <w:r>
        <w:br/>
      </w:r>
      <w:r>
        <w:rPr>
          <w:rFonts w:ascii="Times New Roman"/>
          <w:b w:val="false"/>
          <w:i w:val="false"/>
          <w:color w:val="000000"/>
          <w:sz w:val="28"/>
        </w:rPr>
        <w:t xml:space="preserve">
қосымша         </w:t>
      </w:r>
    </w:p>
    <w:bookmarkEnd w:id="2"/>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жылғы 28 қазандағы</w:t>
      </w:r>
      <w:r>
        <w:br/>
      </w:r>
      <w:r>
        <w:rPr>
          <w:rFonts w:ascii="Times New Roman"/>
          <w:b w:val="false"/>
          <w:i w:val="false"/>
          <w:color w:val="000000"/>
          <w:sz w:val="28"/>
        </w:rPr>
        <w:t xml:space="preserve">
№ 1112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Қазақстан Республикасы Төтенше жағдайлар министрлігі туралы</w:t>
      </w:r>
      <w:r>
        <w:br/>
      </w:r>
      <w:r>
        <w:rPr>
          <w:rFonts w:ascii="Times New Roman"/>
          <w:b/>
          <w:i w:val="false"/>
          <w:color w:val="000000"/>
        </w:rPr>
        <w:t>
ереже</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Қазақстан Республикасы Төтенше жағдайлар министрлігі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резервті қалыптастыру және дамыту, төтенше жағдайлардың алдын алу мен оларды жоюдың мемлекеттік жүйесінің жұмыс істеуі мен одан әрі дамуын қамтамасыз ету, өрттің алдын алу мен оны сөндіруді ұйымдастыру саласындағы салааралық үйлестіру саласында басшылықты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мынадай ведомстволары бар:</w:t>
      </w:r>
      <w:r>
        <w:br/>
      </w:r>
      <w:r>
        <w:rPr>
          <w:rFonts w:ascii="Times New Roman"/>
          <w:b w:val="false"/>
          <w:i w:val="false"/>
          <w:color w:val="000000"/>
          <w:sz w:val="28"/>
        </w:rPr>
        <w:t>
      1) Қазақстан Республикасы Төтенше жағдайлар министрлігінің Өртке қарсы қызмет комитеті;</w:t>
      </w:r>
      <w:r>
        <w:br/>
      </w:r>
      <w:r>
        <w:rPr>
          <w:rFonts w:ascii="Times New Roman"/>
          <w:b w:val="false"/>
          <w:i w:val="false"/>
          <w:color w:val="000000"/>
          <w:sz w:val="28"/>
        </w:rPr>
        <w:t>
      2) Қазақстан Республикасы Төтенше жағдайлар министрлігінің Төтенше жағдайларды және өнеркәсіптік қауіпсіздікті мемлекеттік бақылау комитеті;</w:t>
      </w:r>
      <w:r>
        <w:br/>
      </w:r>
      <w:r>
        <w:rPr>
          <w:rFonts w:ascii="Times New Roman"/>
          <w:b w:val="false"/>
          <w:i w:val="false"/>
          <w:color w:val="000000"/>
          <w:sz w:val="28"/>
        </w:rPr>
        <w:t>
      3) Қазақстан Республикасы Төтенше жағдайлар министрлігінің Мемлекеттік материалдық резервтер комитеті.</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мемлекеттік мекеме ұйымдық-құқықтық нысанындағы заңды тұлға болып табылады, өзінің атауы мемлекеттік тілде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министрлігінің, егер оған заңнамаға сәйкес осындай уәкілеттік берілген болса, мемлекет атынан азаматтық-құқықтық қатынастардың тарапы болып әрекет етуге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 өз құзыретіндегі мәселелер бойынша заңнамада белгіленген тәртіппен Қазақстан Республикасы Төтенше жағдайлар министрінің (бұдан әрі – Министр)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министрлігінің заңды мекенжайы: 010000, Астана қаласы, Орынбор көшесі, 8 үй, «Министрліктер үйі» ғимараты, № 2 кіреберіс.</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министрлігінің толық атауы – «Қазақстан Республикасы Төтенше жағдайлар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Төтенше жағдайлар министрлігінің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Төтенше жағдайлар министрлігінің қызметін қаржыландыру тек республикалық бюджеттен ғана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Төтенше жағдайлар министрлігіне кәсiпкерлiк субъектiлерiмен Қазақстан Республикасы Төтенше жағдайлар министрлігінің функциялары болып табылатын мiндеттердi орындау мәнiне шарттық қатынастарға түсуге тыйым салынады.</w:t>
      </w:r>
      <w:r>
        <w:br/>
      </w:r>
      <w:r>
        <w:rPr>
          <w:rFonts w:ascii="Times New Roman"/>
          <w:b w:val="false"/>
          <w:i w:val="false"/>
          <w:color w:val="000000"/>
          <w:sz w:val="28"/>
        </w:rPr>
        <w:t>
      Егер Қазақстан Республикасы Төтенше жағдайлар министрлігіне заңнамалық актiлермен кiрiстер әкелетiн қызметтi жүзеге асыру құқығы берiлсе, онда мұндай қызметтен алынған кiрiстер республикалық бюджеттiң кiрiсiне жiберiледi.</w:t>
      </w:r>
    </w:p>
    <w:bookmarkEnd w:id="6"/>
    <w:bookmarkStart w:name="z23" w:id="7"/>
    <w:p>
      <w:pPr>
        <w:spacing w:after="0"/>
        <w:ind w:left="0"/>
        <w:jc w:val="left"/>
      </w:pPr>
      <w:r>
        <w:rPr>
          <w:rFonts w:ascii="Times New Roman"/>
          <w:b/>
          <w:i w:val="false"/>
          <w:color w:val="000000"/>
        </w:rPr>
        <w:t xml:space="preserve"> 
2. Қазақстан Республикасы Төтенше жағдайлар министрлігінің</w:t>
      </w:r>
      <w:r>
        <w:br/>
      </w:r>
      <w:r>
        <w:rPr>
          <w:rFonts w:ascii="Times New Roman"/>
          <w:b/>
          <w:i w:val="false"/>
          <w:color w:val="000000"/>
        </w:rPr>
        <w:t>
миссиясы, негізгі міндеттері, функциялары, құқықтары мен</w:t>
      </w:r>
      <w:r>
        <w:br/>
      </w:r>
      <w:r>
        <w:rPr>
          <w:rFonts w:ascii="Times New Roman"/>
          <w:b/>
          <w:i w:val="false"/>
          <w:color w:val="000000"/>
        </w:rPr>
        <w:t>
міндеттері</w:t>
      </w:r>
    </w:p>
    <w:bookmarkEnd w:id="7"/>
    <w:bookmarkStart w:name="z24" w:id="8"/>
    <w:p>
      <w:pPr>
        <w:spacing w:after="0"/>
        <w:ind w:left="0"/>
        <w:jc w:val="both"/>
      </w:pPr>
      <w:r>
        <w:rPr>
          <w:rFonts w:ascii="Times New Roman"/>
          <w:b w:val="false"/>
          <w:i w:val="false"/>
          <w:color w:val="000000"/>
          <w:sz w:val="28"/>
        </w:rPr>
        <w:t>
      14. Қазақстан Республикасы Төтенше жағдайлар министрлігінің миссиясы: халықты, объектілер мен аумақтарды табиғи және техногендік сипаттағы төтенше жағдайлардан қорғау, елдің азаматтық қорғаныс жүйесін дамыту.</w:t>
      </w:r>
      <w:r>
        <w:br/>
      </w:r>
      <w:r>
        <w:rPr>
          <w:rFonts w:ascii="Times New Roman"/>
          <w:b w:val="false"/>
          <w:i w:val="false"/>
          <w:color w:val="000000"/>
          <w:sz w:val="28"/>
        </w:rPr>
        <w:t>
</w:t>
      </w:r>
      <w:r>
        <w:rPr>
          <w:rFonts w:ascii="Times New Roman"/>
          <w:b w:val="false"/>
          <w:i w:val="false"/>
          <w:color w:val="000000"/>
          <w:sz w:val="28"/>
        </w:rPr>
        <w:t>
      15. Міндеттері: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 салааралық үйлестіру, өрт және өнеркәсіптік қауіпсіздігі саласындағы, төтенше жағдайлардың алдын алу және оларды жою бойынша, Азаматтық қорғаныс іс-шараларының орындалуын мемлекеттік бақылау, өрттің алдын алуды және сөндіруді ұйымдастыру, төтенше жағдайлардың алдын алудың және оларды жоюдың мемлекеттік жүйесін құруды және одан әрі дамытуды қамтамасыз ету саласындағы мемлекеттік саясатты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орталық аппарат функциялары:</w:t>
      </w:r>
      <w:r>
        <w:br/>
      </w:r>
      <w:r>
        <w:rPr>
          <w:rFonts w:ascii="Times New Roman"/>
          <w:b w:val="false"/>
          <w:i w:val="false"/>
          <w:color w:val="000000"/>
          <w:sz w:val="28"/>
        </w:rPr>
        <w:t>
      1)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 төтенше жағдайлардың алдын алудың және оларды жоюдың мемлекеттік жүйесінің жұмыс істеуін және одан әрі дамуын қамтамасыз ету саласындағы мемлекеттік саясаттың негізгі бағыттарын әзірлеу;</w:t>
      </w:r>
      <w:r>
        <w:br/>
      </w:r>
      <w:r>
        <w:rPr>
          <w:rFonts w:ascii="Times New Roman"/>
          <w:b w:val="false"/>
          <w:i w:val="false"/>
          <w:color w:val="000000"/>
          <w:sz w:val="28"/>
        </w:rPr>
        <w:t>
      2) төтенше жағдайлардың алдын алу және оларды жою, Азаматтық қорғаныс, өрт және өнеркәсіптік қауіпсіздік, мемлекеттік материалдық резервтер, апаттар медицинасы бойынша міндеттерді шешуге бағытталған бағдарламалық құжаттарды әзірлеу, бекіту;</w:t>
      </w:r>
      <w:r>
        <w:br/>
      </w:r>
      <w:r>
        <w:rPr>
          <w:rFonts w:ascii="Times New Roman"/>
          <w:b w:val="false"/>
          <w:i w:val="false"/>
          <w:color w:val="000000"/>
          <w:sz w:val="28"/>
        </w:rPr>
        <w:t>
      3) халықаралық ынтымақтастықты жүзеге асыру және Қазақстан Республикасының аумағында шетел ұйымдары мен азаматтарының төтенше жағдайлардың алдын алу мен оларды жою жөніндегі қызметтерін қамтамасыз ету;</w:t>
      </w:r>
      <w:r>
        <w:br/>
      </w:r>
      <w:r>
        <w:rPr>
          <w:rFonts w:ascii="Times New Roman"/>
          <w:b w:val="false"/>
          <w:i w:val="false"/>
          <w:color w:val="000000"/>
          <w:sz w:val="28"/>
        </w:rPr>
        <w:t>
      4) өз құзыреті шегінде ұлттық қауiпсiздiк жүйесiн жетiлдiру жөнiнде ұсыныстар енгiзу;</w:t>
      </w:r>
      <w:r>
        <w:br/>
      </w:r>
      <w:r>
        <w:rPr>
          <w:rFonts w:ascii="Times New Roman"/>
          <w:b w:val="false"/>
          <w:i w:val="false"/>
          <w:color w:val="000000"/>
          <w:sz w:val="28"/>
        </w:rPr>
        <w:t>
      5) өз құзыреті шегінде ұлттық қауiпсiздiк саласындағы заңдар мен өзге де нормативтiк құқықтық актiлердiң сақталуын қамтамасыз ету;</w:t>
      </w:r>
      <w:r>
        <w:br/>
      </w:r>
      <w:r>
        <w:rPr>
          <w:rFonts w:ascii="Times New Roman"/>
          <w:b w:val="false"/>
          <w:i w:val="false"/>
          <w:color w:val="000000"/>
          <w:sz w:val="28"/>
        </w:rPr>
        <w:t>
      6) мемлекеттік құпияларды қорғау саласындағы заңнаманы сақтай отырып, өз құзыреті шегінде ұлттық қауіпсіздіктің жай-күйі мен оны қамтамасыз ету бойынша қабылданып жатқан шаралар туралы халықты хабардар ету, насихат және қарсы насихат жұмыстарын жүргізу;</w:t>
      </w:r>
      <w:r>
        <w:br/>
      </w:r>
      <w:r>
        <w:rPr>
          <w:rFonts w:ascii="Times New Roman"/>
          <w:b w:val="false"/>
          <w:i w:val="false"/>
          <w:color w:val="000000"/>
          <w:sz w:val="28"/>
        </w:rPr>
        <w:t>
      7)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r>
        <w:br/>
      </w:r>
      <w:r>
        <w:rPr>
          <w:rFonts w:ascii="Times New Roman"/>
          <w:b w:val="false"/>
          <w:i w:val="false"/>
          <w:color w:val="000000"/>
          <w:sz w:val="28"/>
        </w:rPr>
        <w:t>
      8) орталық және жергілікті атқарушы органдардың және ғылыми ұйымдардың табиғи және техногендік сипаттағы төтенше жағдайлар, Азаматтық қорғаныс, өрт және өнеркәсіптік қауіпсіздік, апаттар медицинасы саласындағы жұмыстарын үйлестіру;</w:t>
      </w:r>
      <w:r>
        <w:br/>
      </w:r>
      <w:r>
        <w:rPr>
          <w:rFonts w:ascii="Times New Roman"/>
          <w:b w:val="false"/>
          <w:i w:val="false"/>
          <w:color w:val="000000"/>
          <w:sz w:val="28"/>
        </w:rPr>
        <w:t>
      9) техникалық регламенттерді бекітуді қоспағанда, төтенше жағдайлар, өрт және өнеркәсіптік қауіпсіздік, Азаматтық қорғаныс, мемлекеттік материалдық резерв саласындағы нормативтік құқықтық актілерді, әдістемелік нұсқауларды, стандарттарды бекіту, келісу;</w:t>
      </w:r>
      <w:r>
        <w:br/>
      </w:r>
      <w:r>
        <w:rPr>
          <w:rFonts w:ascii="Times New Roman"/>
          <w:b w:val="false"/>
          <w:i w:val="false"/>
          <w:color w:val="000000"/>
          <w:sz w:val="28"/>
        </w:rPr>
        <w:t>
      10) халықты және аумақтарды табиғи және техногендік сипаттағы төтенше жағдайлардан қорғау жөніндегі перспективалық және ағымдағы жоспарларды және оларды жою жөніндегі іс-қимылдар жоспарларын әзірлеу, сондай-ақ оны Азаматтық қорғаныстың тиісті бастықтарына бекітуге ұсыну;</w:t>
      </w:r>
      <w:r>
        <w:br/>
      </w:r>
      <w:r>
        <w:rPr>
          <w:rFonts w:ascii="Times New Roman"/>
          <w:b w:val="false"/>
          <w:i w:val="false"/>
          <w:color w:val="000000"/>
          <w:sz w:val="28"/>
        </w:rPr>
        <w:t>
      11) Азаматтық қорғаныс әскери бөлімдерінің жеке құрамын, Азаматтық қорғаныс ұйымдары мен құралымдарының басшыларын, халықты Азаматтық қорғаныс, төтенше жағдайлардың алдын алу және оларды жою бойынша даярлау бағдарламаларын әзірлеу;</w:t>
      </w:r>
      <w:r>
        <w:br/>
      </w:r>
      <w:r>
        <w:rPr>
          <w:rFonts w:ascii="Times New Roman"/>
          <w:b w:val="false"/>
          <w:i w:val="false"/>
          <w:color w:val="000000"/>
          <w:sz w:val="28"/>
        </w:rPr>
        <w:t>
      12) Азаматтық қорғаныс міндеттерін шешуге бағытталған мақсатты бағдарламаларды әзірлеуді ұйымдастыру;</w:t>
      </w:r>
      <w:r>
        <w:br/>
      </w:r>
      <w:r>
        <w:rPr>
          <w:rFonts w:ascii="Times New Roman"/>
          <w:b w:val="false"/>
          <w:i w:val="false"/>
          <w:color w:val="000000"/>
          <w:sz w:val="28"/>
        </w:rPr>
        <w:t>
      13) Азаматтық қорғаныс, төтенше жағдайлардың алдын алу мен оларды жою мүдделерінде қару-жарақ, техника, қорғаныс құралдары және басқа да материалдық-техникалық құралдардың қажеттілігін айқындау;</w:t>
      </w:r>
      <w:r>
        <w:br/>
      </w:r>
      <w:r>
        <w:rPr>
          <w:rFonts w:ascii="Times New Roman"/>
          <w:b w:val="false"/>
          <w:i w:val="false"/>
          <w:color w:val="000000"/>
          <w:sz w:val="28"/>
        </w:rPr>
        <w:t>
      14) Қазақстан Республикасының, облыстардың, қалалардың, аудандардың бейбіт және соғыс уақытына арналған Азаматтық қорғаныс жоспарын әзірлеу, оны Азаматтық қорғаныстың тиісті бастықтарына бекітуге ұсыну және оны іске асыру жөніндегі басшылықты жүзеге асыру;</w:t>
      </w:r>
      <w:r>
        <w:br/>
      </w:r>
      <w:r>
        <w:rPr>
          <w:rFonts w:ascii="Times New Roman"/>
          <w:b w:val="false"/>
          <w:i w:val="false"/>
          <w:color w:val="000000"/>
          <w:sz w:val="28"/>
        </w:rPr>
        <w:t>
      15) Азаматтық қорғаныс және төтенше жағдайлар саласында нормативтік құқықтық актілер әзірлеу;</w:t>
      </w:r>
      <w:r>
        <w:br/>
      </w:r>
      <w:r>
        <w:rPr>
          <w:rFonts w:ascii="Times New Roman"/>
          <w:b w:val="false"/>
          <w:i w:val="false"/>
          <w:color w:val="000000"/>
          <w:sz w:val="28"/>
        </w:rPr>
        <w:t>
      16) Азаматтық қорғаныс және төтенше жағдайлар қызметтері туралы ережелерді бекіту;</w:t>
      </w:r>
      <w:r>
        <w:br/>
      </w:r>
      <w:r>
        <w:rPr>
          <w:rFonts w:ascii="Times New Roman"/>
          <w:b w:val="false"/>
          <w:i w:val="false"/>
          <w:color w:val="000000"/>
          <w:sz w:val="28"/>
        </w:rPr>
        <w:t>
      17) қалаларды және шаруашылық жүргізуші объектілерді санаттарға бөлу дәрежесіне байланысты Азаматтық қорғаныстың инженерлік-техникалық іс-шараларының көлемі мен мазмұнын бекіту;</w:t>
      </w:r>
      <w:r>
        <w:br/>
      </w:r>
      <w:r>
        <w:rPr>
          <w:rFonts w:ascii="Times New Roman"/>
          <w:b w:val="false"/>
          <w:i w:val="false"/>
          <w:color w:val="000000"/>
          <w:sz w:val="28"/>
        </w:rPr>
        <w:t>
      18) Мемлекеттік өртке қарсы қызмет органдарының қатардағы және басшы құрамының қызмет өткеруі туралы ережені әзірлеу;</w:t>
      </w:r>
      <w:r>
        <w:br/>
      </w:r>
      <w:r>
        <w:rPr>
          <w:rFonts w:ascii="Times New Roman"/>
          <w:b w:val="false"/>
          <w:i w:val="false"/>
          <w:color w:val="000000"/>
          <w:sz w:val="28"/>
        </w:rPr>
        <w:t>
      19) өртке қарсы қызметтердің жұмысын үйлестіру;</w:t>
      </w:r>
      <w:r>
        <w:br/>
      </w:r>
      <w:r>
        <w:rPr>
          <w:rFonts w:ascii="Times New Roman"/>
          <w:b w:val="false"/>
          <w:i w:val="false"/>
          <w:color w:val="000000"/>
          <w:sz w:val="28"/>
        </w:rPr>
        <w:t>
      20) авариялық-құтқару қызметтері мен құралымдарының қызметтерін үйлестіру;</w:t>
      </w:r>
      <w:r>
        <w:br/>
      </w:r>
      <w:r>
        <w:rPr>
          <w:rFonts w:ascii="Times New Roman"/>
          <w:b w:val="false"/>
          <w:i w:val="false"/>
          <w:color w:val="000000"/>
          <w:sz w:val="28"/>
        </w:rPr>
        <w:t>
      21) өрт және өнеркәсіптік қауіпсіздік саласында, оның ішінде мамандандырылған мемлекеттік ғылыми-зерттеу ұйымдарын тарта отырып, нормативтік құқықтық актілер әзірлеу;</w:t>
      </w:r>
      <w:r>
        <w:br/>
      </w:r>
      <w:r>
        <w:rPr>
          <w:rFonts w:ascii="Times New Roman"/>
          <w:b w:val="false"/>
          <w:i w:val="false"/>
          <w:color w:val="000000"/>
          <w:sz w:val="28"/>
        </w:rPr>
        <w:t>
      22) өнеркәсіптік қауіпсіздіктің жай-күйі туралы ақпарат ұсыну тәртібін айқындау;</w:t>
      </w:r>
      <w:r>
        <w:br/>
      </w:r>
      <w:r>
        <w:rPr>
          <w:rFonts w:ascii="Times New Roman"/>
          <w:b w:val="false"/>
          <w:i w:val="false"/>
          <w:color w:val="000000"/>
          <w:sz w:val="28"/>
        </w:rPr>
        <w:t>
      23) өрт және өнеркәсіптік қауіпсіздік саласындағы техникалық регламенттерді әзірлеу;</w:t>
      </w:r>
      <w:r>
        <w:br/>
      </w:r>
      <w:r>
        <w:rPr>
          <w:rFonts w:ascii="Times New Roman"/>
          <w:b w:val="false"/>
          <w:i w:val="false"/>
          <w:color w:val="000000"/>
          <w:sz w:val="28"/>
        </w:rPr>
        <w:t>
      24) қауіпті өндірістік объектілерді бірегейлендіруге қойылатын негізгі талаптарды белгілеу ұйымдардың құрамындағы объектілерді қауіпті өндірістік объектілер санатына жатқызу;</w:t>
      </w:r>
      <w:r>
        <w:br/>
      </w:r>
      <w:r>
        <w:rPr>
          <w:rFonts w:ascii="Times New Roman"/>
          <w:b w:val="false"/>
          <w:i w:val="false"/>
          <w:color w:val="000000"/>
          <w:sz w:val="28"/>
        </w:rPr>
        <w:t>
      25) мемлекеттік резервтің материалдық құндылықтарымен операция жасаудың тиісті қағидаларын әзірлеу және Қазақстан Республикасының Үкіметіне бекітуге ұсыну;</w:t>
      </w:r>
      <w:r>
        <w:br/>
      </w:r>
      <w:r>
        <w:rPr>
          <w:rFonts w:ascii="Times New Roman"/>
          <w:b w:val="false"/>
          <w:i w:val="false"/>
          <w:color w:val="000000"/>
          <w:sz w:val="28"/>
        </w:rPr>
        <w:t>
      26) Қазақстан Республикасының аумағында қолданылатын өрт-техникалық өнімдердің түрлерін айқындау;</w:t>
      </w:r>
      <w:r>
        <w:br/>
      </w:r>
      <w:r>
        <w:rPr>
          <w:rFonts w:ascii="Times New Roman"/>
          <w:b w:val="false"/>
          <w:i w:val="false"/>
          <w:color w:val="000000"/>
          <w:sz w:val="28"/>
        </w:rPr>
        <w:t>
      27) жұмылдыру дайындығы саласындағы уәкілетті органмен және қорғаныс саласындағы уәкілетті органмен келісім бойынша жұмылдыру және мемлекеттік резервтердің материалдық құндылықтарын сақтау пункттерінің тізбесін қалыптастыру және бекіту;</w:t>
      </w:r>
      <w:r>
        <w:br/>
      </w:r>
      <w:r>
        <w:rPr>
          <w:rFonts w:ascii="Times New Roman"/>
          <w:b w:val="false"/>
          <w:i w:val="false"/>
          <w:color w:val="000000"/>
          <w:sz w:val="28"/>
        </w:rPr>
        <w:t>
      28) табиғи және техногендік сипаттағы төтенше жағдайлардан шаруашылық жүргізу объектілерін қорғау жөніндегі перспективалық және ағымдағы жоспарларды және олардың салдарын жою жөніндегі іс-қимыл жоспарларын бекіту;</w:t>
      </w:r>
      <w:r>
        <w:br/>
      </w:r>
      <w:r>
        <w:rPr>
          <w:rFonts w:ascii="Times New Roman"/>
          <w:b w:val="false"/>
          <w:i w:val="false"/>
          <w:color w:val="000000"/>
          <w:sz w:val="28"/>
        </w:rPr>
        <w:t>
      29) шаруашылық жүргізу объектілерінің жұмыс істеу тұрақтылығын арттыру және төтенше жағдайларда қауіпсіздікті қамтамасыз ету жөніндегі іс-шаралар кешенін бекіту;</w:t>
      </w:r>
      <w:r>
        <w:br/>
      </w:r>
      <w:r>
        <w:rPr>
          <w:rFonts w:ascii="Times New Roman"/>
          <w:b w:val="false"/>
          <w:i w:val="false"/>
          <w:color w:val="000000"/>
          <w:sz w:val="28"/>
        </w:rPr>
        <w:t>
      30) төтенше жағдайлардан халықты, қоршаған ортаны және шаруашылық жүргізуші объектілерді қорғаудың жай-күйі туралы мемлекеттік баяндамаларды дайындау және Қазақстан Республикасы Үкіметінің қарауына енгізу;</w:t>
      </w:r>
      <w:r>
        <w:br/>
      </w:r>
      <w:r>
        <w:rPr>
          <w:rFonts w:ascii="Times New Roman"/>
          <w:b w:val="false"/>
          <w:i w:val="false"/>
          <w:color w:val="000000"/>
          <w:sz w:val="28"/>
        </w:rPr>
        <w:t>
      31) төтенше жағдайлардың алдын алу және оларды жою жөніндегі іс-шараларды қаржыландыруды жүзеге асыру, Қазақстан Республикасының Үкіметіне құрамында мемлекеттік және жұмылдыру резервтері бар материалдық-техникалық, азық-түліктік, медициналық және басқа да ресурстар қорларын пайдалану туралы, сондай-ақ төтенше жағдайлардың алдын алу мен оларды жою үшін Қазақстан Республикасы Үкіметінің резервінен бөлінген қаражатты пайдалану туралы ұсыныстар енгізу;</w:t>
      </w:r>
      <w:r>
        <w:br/>
      </w:r>
      <w:r>
        <w:rPr>
          <w:rFonts w:ascii="Times New Roman"/>
          <w:b w:val="false"/>
          <w:i w:val="false"/>
          <w:color w:val="000000"/>
          <w:sz w:val="28"/>
        </w:rPr>
        <w:t>
      32) Азаматтық қорғанысқа тікелей басшылық ету;</w:t>
      </w:r>
      <w:r>
        <w:br/>
      </w:r>
      <w:r>
        <w:rPr>
          <w:rFonts w:ascii="Times New Roman"/>
          <w:b w:val="false"/>
          <w:i w:val="false"/>
          <w:color w:val="000000"/>
          <w:sz w:val="28"/>
        </w:rPr>
        <w:t>
      33) төтенше жағдайларды жоюға басшылықты жүзеге асыру;</w:t>
      </w:r>
      <w:r>
        <w:br/>
      </w:r>
      <w:r>
        <w:rPr>
          <w:rFonts w:ascii="Times New Roman"/>
          <w:b w:val="false"/>
          <w:i w:val="false"/>
          <w:color w:val="000000"/>
          <w:sz w:val="28"/>
        </w:rPr>
        <w:t>
      34) ғылыми зерттеулерді, білімді насихаттауды, халықты, табиғи және техногендік сипаттағы төтенше жағдайлардың алдын алу мен оларды жою, Азаматтық қорғаныс, өрт және өнеркәсіптік қауіпсіздік саласындағы ұйымдардың лауазымды адамдары мен жұмыскерлерін оқытуды ұйымдастыру;</w:t>
      </w:r>
      <w:r>
        <w:br/>
      </w:r>
      <w:r>
        <w:rPr>
          <w:rFonts w:ascii="Times New Roman"/>
          <w:b w:val="false"/>
          <w:i w:val="false"/>
          <w:color w:val="000000"/>
          <w:sz w:val="28"/>
        </w:rPr>
        <w:t>
      35) гуманитарлық акцияларын дайындауға және өткізуге қатысу және оларды ұйымдастыру;</w:t>
      </w:r>
      <w:r>
        <w:br/>
      </w:r>
      <w:r>
        <w:rPr>
          <w:rFonts w:ascii="Times New Roman"/>
          <w:b w:val="false"/>
          <w:i w:val="false"/>
          <w:color w:val="000000"/>
          <w:sz w:val="28"/>
        </w:rPr>
        <w:t>
      36) халықты және ұйымдарды қажетті қауіпсіздік, төтенше жағдайлардың алдын алу мен оларды жою жөніндегі шаралар туралы хабардар ету;</w:t>
      </w:r>
      <w:r>
        <w:br/>
      </w:r>
      <w:r>
        <w:rPr>
          <w:rFonts w:ascii="Times New Roman"/>
          <w:b w:val="false"/>
          <w:i w:val="false"/>
          <w:color w:val="000000"/>
          <w:sz w:val="28"/>
        </w:rPr>
        <w:t>
      37) халықты, аумақтарды және шаруашылық жүргізу объектілерін техногендік авариялар, ықтимал су тасқындары, селдер, сырғымалар мен басқа да экзогендік құбылыстар мониторингі және олар туралы хабардар ету жүйесін ұйымдастыру;</w:t>
      </w:r>
      <w:r>
        <w:br/>
      </w:r>
      <w:r>
        <w:rPr>
          <w:rFonts w:ascii="Times New Roman"/>
          <w:b w:val="false"/>
          <w:i w:val="false"/>
          <w:color w:val="000000"/>
          <w:sz w:val="28"/>
        </w:rPr>
        <w:t>
      38) республикалық халықты хабардар ету және байланыс жүйесін құру және оның дереу пайдалануға үнемі әзірлігін қамтамасыз ету, оны жарақтандыру және дамыту;</w:t>
      </w:r>
      <w:r>
        <w:br/>
      </w:r>
      <w:r>
        <w:rPr>
          <w:rFonts w:ascii="Times New Roman"/>
          <w:b w:val="false"/>
          <w:i w:val="false"/>
          <w:color w:val="000000"/>
          <w:sz w:val="28"/>
        </w:rPr>
        <w:t>
      39) төтенше жағдайлардың алдын алу мен оларды жою бойынша күштер мен құралдарды құру, дайындау және дайындықта ұстау, зардап шеккендерге көмек көрсету;</w:t>
      </w:r>
      <w:r>
        <w:br/>
      </w:r>
      <w:r>
        <w:rPr>
          <w:rFonts w:ascii="Times New Roman"/>
          <w:b w:val="false"/>
          <w:i w:val="false"/>
          <w:color w:val="000000"/>
          <w:sz w:val="28"/>
        </w:rPr>
        <w:t>
      40) төтенше жағдайларды жою кезінде қолданыстағы заңнамаға сәйкес ұйымдардың материалдық-техникалық ресурстарын жұмылдыру;</w:t>
      </w:r>
      <w:r>
        <w:br/>
      </w:r>
      <w:r>
        <w:rPr>
          <w:rFonts w:ascii="Times New Roman"/>
          <w:b w:val="false"/>
          <w:i w:val="false"/>
          <w:color w:val="000000"/>
          <w:sz w:val="28"/>
        </w:rPr>
        <w:t>
      41) ұйымдардың басшылары мен халықты қорғау тәсілімен қазіргі заманғы жою құралдарын қолдану кезінде және төтенше жағдайлар кезіндегі іс-қимылдарға оқытуды ұйымдастыру;</w:t>
      </w:r>
      <w:r>
        <w:br/>
      </w:r>
      <w:r>
        <w:rPr>
          <w:rFonts w:ascii="Times New Roman"/>
          <w:b w:val="false"/>
          <w:i w:val="false"/>
          <w:color w:val="000000"/>
          <w:sz w:val="28"/>
        </w:rPr>
        <w:t>
      42) мүдделі орталық атқарушы органдармен бірлесе отырып, олардың құзыреттері шегінде төтенше жағдайлардың туындауына әкеп соқтырған аварияларды, дүлей зілзалалар мен апаттарды тексеруді ұйымдастыру және жүргізу;</w:t>
      </w:r>
      <w:r>
        <w:br/>
      </w:r>
      <w:r>
        <w:rPr>
          <w:rFonts w:ascii="Times New Roman"/>
          <w:b w:val="false"/>
          <w:i w:val="false"/>
          <w:color w:val="000000"/>
          <w:sz w:val="28"/>
        </w:rPr>
        <w:t>
      43) төтенше жағдайлар саласында мемлекеттік сараптамаға басшылық жасау және қажет болған жағдайда халықаралық сараптау ұйымдарын тарта отырып, тәуелсіз сараптама ұйымдастыру;</w:t>
      </w:r>
      <w:r>
        <w:br/>
      </w:r>
      <w:r>
        <w:rPr>
          <w:rFonts w:ascii="Times New Roman"/>
          <w:b w:val="false"/>
          <w:i w:val="false"/>
          <w:color w:val="000000"/>
          <w:sz w:val="28"/>
        </w:rPr>
        <w:t>
      44) зардап шеккендерге, оның iшiнде авариялық-құтқару қызметiнiң жұмысшыларына табиғи және техногендiк сипаттағы төтенше жағдайлар аймағында шұғыл медициналық көмек көрсету;</w:t>
      </w:r>
      <w:r>
        <w:br/>
      </w:r>
      <w:r>
        <w:rPr>
          <w:rFonts w:ascii="Times New Roman"/>
          <w:b w:val="false"/>
          <w:i w:val="false"/>
          <w:color w:val="000000"/>
          <w:sz w:val="28"/>
        </w:rPr>
        <w:t>
      45) материалдық-техникалық ресурстардың қорларын құру және пайдалану;</w:t>
      </w:r>
      <w:r>
        <w:br/>
      </w:r>
      <w:r>
        <w:rPr>
          <w:rFonts w:ascii="Times New Roman"/>
          <w:b w:val="false"/>
          <w:i w:val="false"/>
          <w:color w:val="000000"/>
          <w:sz w:val="28"/>
        </w:rPr>
        <w:t>
      46) қолданыстағы заңнамаға сәйкес төтенше жағдайларды жою кезінде ұйымдардың материалдық-техникалық ресурстарын жұмылдыруды ұйымдастыру;</w:t>
      </w:r>
      <w:r>
        <w:br/>
      </w:r>
      <w:r>
        <w:rPr>
          <w:rFonts w:ascii="Times New Roman"/>
          <w:b w:val="false"/>
          <w:i w:val="false"/>
          <w:color w:val="000000"/>
          <w:sz w:val="28"/>
        </w:rPr>
        <w:t>
      47) Азаматтық қорғаныс күштерімен оның қарамағындағы жағдайды байқау, бақылау және болжау қызметтерімен, төтенше жағдайларды республикалық автоматтандырылған ақпараттық-басқару жүйесімен төтенше жағдайлардың алдын алу мен оларды жою жөніндегі іс-шараларға басшылық жасау;</w:t>
      </w:r>
      <w:r>
        <w:br/>
      </w:r>
      <w:r>
        <w:rPr>
          <w:rFonts w:ascii="Times New Roman"/>
          <w:b w:val="false"/>
          <w:i w:val="false"/>
          <w:color w:val="000000"/>
          <w:sz w:val="28"/>
        </w:rPr>
        <w:t>
      48) Азаматтық қорғаныстың әскери бөлімдерін, кәсіби авариялық-құтқару қызметтері мен құралымдарын, Апаттар медицинасы орталығын авариялық-құтқару және басқа да кезек күттірмейтін жұмыстарды жүргізу кезінде басқару;</w:t>
      </w:r>
      <w:r>
        <w:br/>
      </w:r>
      <w:r>
        <w:rPr>
          <w:rFonts w:ascii="Times New Roman"/>
          <w:b w:val="false"/>
          <w:i w:val="false"/>
          <w:color w:val="000000"/>
          <w:sz w:val="28"/>
        </w:rPr>
        <w:t>
      49) Қазақстан Республикасы Азаматтық қорғаныс әскери бөлімдерінің әскери және жұмылдыру дайындығын қамтамасыз ету;</w:t>
      </w:r>
      <w:r>
        <w:br/>
      </w:r>
      <w:r>
        <w:rPr>
          <w:rFonts w:ascii="Times New Roman"/>
          <w:b w:val="false"/>
          <w:i w:val="false"/>
          <w:color w:val="000000"/>
          <w:sz w:val="28"/>
        </w:rPr>
        <w:t>
      50) Азаматтық қорғаныстың әскери бөлімдерінің жеке құрамын және өзге де ведомстволық бағынысты ұйымдарды, Азаматтық қорғаныстың ұйымдары мен құралымдарының басшыларын, халықты азаматтық қорғаныс бойынша дайындауды ұйымдастыру;</w:t>
      </w:r>
      <w:r>
        <w:br/>
      </w:r>
      <w:r>
        <w:rPr>
          <w:rFonts w:ascii="Times New Roman"/>
          <w:b w:val="false"/>
          <w:i w:val="false"/>
          <w:color w:val="000000"/>
          <w:sz w:val="28"/>
        </w:rPr>
        <w:t>
      51) Қазақстан Республикасының орталық және жергілікті атқарушы органдары, сондай-ақ халқы орындау үшін міндетті Азаматтық қорғанысты даярлау және жүргізу мәселелері бойынша өз құзыреті шегінде шешімдер әзірлеу, қабылдау;</w:t>
      </w:r>
      <w:r>
        <w:br/>
      </w:r>
      <w:r>
        <w:rPr>
          <w:rFonts w:ascii="Times New Roman"/>
          <w:b w:val="false"/>
          <w:i w:val="false"/>
          <w:color w:val="000000"/>
          <w:sz w:val="28"/>
        </w:rPr>
        <w:t>
      52) Азаматтық қорғаныстың басқару органдары мен күштерін дайындауды ұйымдастыру;</w:t>
      </w:r>
      <w:r>
        <w:br/>
      </w:r>
      <w:r>
        <w:rPr>
          <w:rFonts w:ascii="Times New Roman"/>
          <w:b w:val="false"/>
          <w:i w:val="false"/>
          <w:color w:val="000000"/>
          <w:sz w:val="28"/>
        </w:rPr>
        <w:t>
      53) төтенше жағдайлар саласында мемлекеттiк есептi жүргiзу;</w:t>
      </w:r>
      <w:r>
        <w:br/>
      </w:r>
      <w:r>
        <w:rPr>
          <w:rFonts w:ascii="Times New Roman"/>
          <w:b w:val="false"/>
          <w:i w:val="false"/>
          <w:color w:val="000000"/>
          <w:sz w:val="28"/>
        </w:rPr>
        <w:t>
      54) өнеркәсіптік қауіпсіздік мониторингін жүргізу;</w:t>
      </w:r>
      <w:r>
        <w:br/>
      </w:r>
      <w:r>
        <w:rPr>
          <w:rFonts w:ascii="Times New Roman"/>
          <w:b w:val="false"/>
          <w:i w:val="false"/>
          <w:color w:val="000000"/>
          <w:sz w:val="28"/>
        </w:rPr>
        <w:t>
      55) төтенше жағдайларды жою кезінде құтқару жұмыстарын жүргізу бойынша қызметті жүзеге асыратын субъектілерді аттестаттаудан өткізу;</w:t>
      </w:r>
      <w:r>
        <w:br/>
      </w:r>
      <w:r>
        <w:rPr>
          <w:rFonts w:ascii="Times New Roman"/>
          <w:b w:val="false"/>
          <w:i w:val="false"/>
          <w:color w:val="000000"/>
          <w:sz w:val="28"/>
        </w:rPr>
        <w:t>
      56) ведомстволық бағынысты ұйымдарды, оның ішінде жасақтар мен апаттар медицинасының далалық көшпелі госпиталдарын, сондай-ақ коммерциялық емес төтенше жағдайлардан қорғау саласындағы мамандандырылған оқу орындарын құру және қайта ұйымдастыру жөніндегі іс-шараларды өткізу;</w:t>
      </w:r>
      <w:r>
        <w:br/>
      </w:r>
      <w:r>
        <w:rPr>
          <w:rFonts w:ascii="Times New Roman"/>
          <w:b w:val="false"/>
          <w:i w:val="false"/>
          <w:color w:val="000000"/>
          <w:sz w:val="28"/>
        </w:rPr>
        <w:t>
      57) суда құтқару жұмыстарын ұйымдастыру және өткізу;</w:t>
      </w:r>
      <w:r>
        <w:br/>
      </w:r>
      <w:r>
        <w:rPr>
          <w:rFonts w:ascii="Times New Roman"/>
          <w:b w:val="false"/>
          <w:i w:val="false"/>
          <w:color w:val="000000"/>
          <w:sz w:val="28"/>
        </w:rPr>
        <w:t>
      58) мемлекеттік материалдық резервтің материалдық құндылықтарын қалыптастыру және сақтау бойынша шығыстардың көлемі мен құрылымы жөнінде Үкіметке ұсыныстар енгізу;</w:t>
      </w:r>
      <w:r>
        <w:br/>
      </w:r>
      <w:r>
        <w:rPr>
          <w:rFonts w:ascii="Times New Roman"/>
          <w:b w:val="false"/>
          <w:i w:val="false"/>
          <w:color w:val="000000"/>
          <w:sz w:val="28"/>
        </w:rPr>
        <w:t>
      59) мемлекеттік материалдық резерв жүйесін басқару, оның ішінде мүдделі мемлекеттік органдардың қатысуымен мемлекеттік резервтің материалдық құндылықтарын сақтау номенклатурасы мен нормативтері бойынша ұсыныстар әзірлеу және оларды Қазақстан Республикасының Үкіметіне бекітуге ұсыну;</w:t>
      </w:r>
      <w:r>
        <w:br/>
      </w:r>
      <w:r>
        <w:rPr>
          <w:rFonts w:ascii="Times New Roman"/>
          <w:b w:val="false"/>
          <w:i w:val="false"/>
          <w:color w:val="000000"/>
          <w:sz w:val="28"/>
        </w:rPr>
        <w:t>
      60) мемлекеттік резервтің материалдық құндылықтарын сақтау пункттерінің бейіні өзгерген, олар қайта құрылған не таратылған жағдайда мемлекеттік резервтің материалдық құндылықтарын ауыстыру туралы шешім қабылдау;</w:t>
      </w:r>
      <w:r>
        <w:br/>
      </w:r>
      <w:r>
        <w:rPr>
          <w:rFonts w:ascii="Times New Roman"/>
          <w:b w:val="false"/>
          <w:i w:val="false"/>
          <w:color w:val="000000"/>
          <w:sz w:val="28"/>
        </w:rPr>
        <w:t>
      61) мемлекеттік резервтің номенклатурасын толықтыру мақсатында жұмылдыру резервінің броннан шығарылған материалдық құндылықтарының орнын ауыстыру туралы шешім қабылдау;</w:t>
      </w:r>
      <w:r>
        <w:br/>
      </w:r>
      <w:r>
        <w:rPr>
          <w:rFonts w:ascii="Times New Roman"/>
          <w:b w:val="false"/>
          <w:i w:val="false"/>
          <w:color w:val="000000"/>
          <w:sz w:val="28"/>
        </w:rPr>
        <w:t>
      62) материалдық құндылықтарды мемлекеттік материалдық резервке жеткізуге тапсырыстарды орналастыру туралы шешім қабылдау;</w:t>
      </w:r>
      <w:r>
        <w:br/>
      </w:r>
      <w:r>
        <w:rPr>
          <w:rFonts w:ascii="Times New Roman"/>
          <w:b w:val="false"/>
          <w:i w:val="false"/>
          <w:color w:val="000000"/>
          <w:sz w:val="28"/>
        </w:rPr>
        <w:t>
      63) материалдық құндылықтарды шығару (жаңарту тәртібімен) және мемлекеттік материалдық резервке жеткізу туралы шешім қабылдау;</w:t>
      </w:r>
      <w:r>
        <w:br/>
      </w:r>
      <w:r>
        <w:rPr>
          <w:rFonts w:ascii="Times New Roman"/>
          <w:b w:val="false"/>
          <w:i w:val="false"/>
          <w:color w:val="000000"/>
          <w:sz w:val="28"/>
        </w:rPr>
        <w:t>
      64) шығарылатын материалдық құндылықтарды алушыларды - сауда қызметінің субъектілерін, сауда үстемесінің көлемін, бағасын және мөлшерін көрсете отырып, нарыққа реттеушілік ықпал жасау үшін мемлекеттік материалдық резервтің материалдық құндылықтарды шығару қажеттілігі туралы сауда қызметін реттеу саласындағы уәкілетті органның және агроөнеркәсіптік кешенді дамыту саласындағы уәкілетті органның ұсынысын келісу;</w:t>
      </w:r>
      <w:r>
        <w:br/>
      </w:r>
      <w:r>
        <w:rPr>
          <w:rFonts w:ascii="Times New Roman"/>
          <w:b w:val="false"/>
          <w:i w:val="false"/>
          <w:color w:val="000000"/>
          <w:sz w:val="28"/>
        </w:rPr>
        <w:t>
      65) нарыққа реттеушілік ықпал жасау үшін сауда қызметінің субъектілерімен шарт жасасу арқылы Қазақстан Республикасының Үкіметі шешімінің негізінде материалдық құндылықтарды мемлекеттік материалдық резервтен шығару;</w:t>
      </w:r>
      <w:r>
        <w:br/>
      </w:r>
      <w:r>
        <w:rPr>
          <w:rFonts w:ascii="Times New Roman"/>
          <w:b w:val="false"/>
          <w:i w:val="false"/>
          <w:color w:val="000000"/>
          <w:sz w:val="28"/>
        </w:rPr>
        <w:t>
      66) мемлекеттік материалдық резервке материалдық құндылықтарды жеткізуге тапсырысты қалыптастыру;</w:t>
      </w:r>
      <w:r>
        <w:br/>
      </w:r>
      <w:r>
        <w:rPr>
          <w:rFonts w:ascii="Times New Roman"/>
          <w:b w:val="false"/>
          <w:i w:val="false"/>
          <w:color w:val="000000"/>
          <w:sz w:val="28"/>
        </w:rPr>
        <w:t>
      67) Төтенше жағдайлардың алдын алудың және оларды жоюдың мемлекеттік жүйесінің бірыңғай ақпараттық-коммуникациялық жүйесін және бейбіт және соғыс уақытында төтенше жағдайлар туралы хабарлау жүйесін әзірлеу және басқару;</w:t>
      </w:r>
      <w:r>
        <w:br/>
      </w:r>
      <w:r>
        <w:rPr>
          <w:rFonts w:ascii="Times New Roman"/>
          <w:b w:val="false"/>
          <w:i w:val="false"/>
          <w:color w:val="000000"/>
          <w:sz w:val="28"/>
        </w:rPr>
        <w:t>
      68) ақпараттық-коммуникациялық технологиялар арқылы табиғи және техногендік сипаттағы төтенше жағдайлардың алдын алу мен оларды жою, өнеркәсіптік және өрт қауіпсіздігі және Азаматтық қорғаныс саласында заңды және жеке тұлғаларға электрондық қызмет көрсетулерді ұйымдастыру және қамтамасыз ету;</w:t>
      </w:r>
      <w:r>
        <w:br/>
      </w:r>
      <w:r>
        <w:rPr>
          <w:rFonts w:ascii="Times New Roman"/>
          <w:b w:val="false"/>
          <w:i w:val="false"/>
          <w:color w:val="000000"/>
          <w:sz w:val="28"/>
        </w:rPr>
        <w:t>
      ведомстволардың функциялары:</w:t>
      </w:r>
      <w:r>
        <w:br/>
      </w:r>
      <w:r>
        <w:rPr>
          <w:rFonts w:ascii="Times New Roman"/>
          <w:b w:val="false"/>
          <w:i w:val="false"/>
          <w:color w:val="000000"/>
          <w:sz w:val="28"/>
        </w:rPr>
        <w:t>
      1) табиғи және техногендік сипаттағы төтенше жағдайлардың алдын алу және оларды жою, өрт және өнеркәсіптік қауіпсіздік, мемлекеттік материалдық резерв саласындағы мемлекеттік саясатты, өрт және өнеркәсіптік қауіпсіздік саласындағы, төтенше жағдайлардың алдын алу және оларды жою жөніндегі, Азаматтық қорғаныс іс-шараларының орындалуына, өрттің алдын алу мен оны сөндіруді ұйымдастыруды мемлекеттік бақылауды іске асыру;</w:t>
      </w:r>
      <w:r>
        <w:br/>
      </w:r>
      <w:r>
        <w:rPr>
          <w:rFonts w:ascii="Times New Roman"/>
          <w:b w:val="false"/>
          <w:i w:val="false"/>
          <w:color w:val="000000"/>
          <w:sz w:val="28"/>
        </w:rPr>
        <w:t>
      2) өрт және өнеркәсіптік қауіпсіздік саласындағы білімді насихаттау, халықты, лауазымды адамдар мен ұйымдардың мамандарын оқыту;</w:t>
      </w:r>
      <w:r>
        <w:br/>
      </w:r>
      <w:r>
        <w:rPr>
          <w:rFonts w:ascii="Times New Roman"/>
          <w:b w:val="false"/>
          <w:i w:val="false"/>
          <w:color w:val="000000"/>
          <w:sz w:val="28"/>
        </w:rPr>
        <w:t>
      3) өрт қауіпсіздігі саласында мемлекеттік есеп жүргізу;</w:t>
      </w:r>
      <w:r>
        <w:br/>
      </w:r>
      <w:r>
        <w:rPr>
          <w:rFonts w:ascii="Times New Roman"/>
          <w:b w:val="false"/>
          <w:i w:val="false"/>
          <w:color w:val="000000"/>
          <w:sz w:val="28"/>
        </w:rPr>
        <w:t>
      4) объектілерді салуға өрт қауіпсіздігі талаптарын белгілейтін стандарттардың, нормалар мен ережелердің жобаларын келісу;</w:t>
      </w:r>
      <w:r>
        <w:br/>
      </w:r>
      <w:r>
        <w:rPr>
          <w:rFonts w:ascii="Times New Roman"/>
          <w:b w:val="false"/>
          <w:i w:val="false"/>
          <w:color w:val="000000"/>
          <w:sz w:val="28"/>
        </w:rPr>
        <w:t>
      5) ұйымдардың шығарылатын өнімге стандарттарының жобаларын келісу;</w:t>
      </w:r>
      <w:r>
        <w:br/>
      </w:r>
      <w:r>
        <w:rPr>
          <w:rFonts w:ascii="Times New Roman"/>
          <w:b w:val="false"/>
          <w:i w:val="false"/>
          <w:color w:val="000000"/>
          <w:sz w:val="28"/>
        </w:rPr>
        <w:t>
      6) мемлекеттік өртке қарсы қызмет органдарының қатардағы және басшы құрамындағы қызметке тағайындалған және белгіленген тәртіппен әскери есептен шығарылған әскери міндеттілердің арнайы есебін жүргізу;</w:t>
      </w:r>
      <w:r>
        <w:br/>
      </w:r>
      <w:r>
        <w:rPr>
          <w:rFonts w:ascii="Times New Roman"/>
          <w:b w:val="false"/>
          <w:i w:val="false"/>
          <w:color w:val="000000"/>
          <w:sz w:val="28"/>
        </w:rPr>
        <w:t>
      7) өтініш берушінің Қазақстан Республикасы заңнамасының талаптарына сай келетiндiгi бөлiгiнде лицензия беруді келісу;</w:t>
      </w:r>
      <w:r>
        <w:br/>
      </w:r>
      <w:r>
        <w:rPr>
          <w:rFonts w:ascii="Times New Roman"/>
          <w:b w:val="false"/>
          <w:i w:val="false"/>
          <w:color w:val="000000"/>
          <w:sz w:val="28"/>
        </w:rPr>
        <w:t>
      8) өрт қауіпсіздігі саласындағы тәуекелдерді тәуелсіз бағалау бойынша ұйымдарды аккредиттеу;</w:t>
      </w:r>
      <w:r>
        <w:br/>
      </w:r>
      <w:r>
        <w:rPr>
          <w:rFonts w:ascii="Times New Roman"/>
          <w:b w:val="false"/>
          <w:i w:val="false"/>
          <w:color w:val="000000"/>
          <w:sz w:val="28"/>
        </w:rPr>
        <w:t>
      9) Қазақстан Республикасының аумағында сатылатын отандық және шетелдік өндірістің өрт техникасы мен өрт сөндіру құралдарына қорытынды беру;</w:t>
      </w:r>
      <w:r>
        <w:br/>
      </w:r>
      <w:r>
        <w:rPr>
          <w:rFonts w:ascii="Times New Roman"/>
          <w:b w:val="false"/>
          <w:i w:val="false"/>
          <w:color w:val="000000"/>
          <w:sz w:val="28"/>
        </w:rPr>
        <w:t>
      10) өртке қарсы нормалар мен қағидалардың талаптарына сәйкестігі тұрғысынан кәсіпорындардың, ғимараттардың, құрылыстардың және жекелеген қондырғылардың аяқталған құрылысын пайдалануға қабылдау бойынша қабылдау және мемлекеттік қабылдау комиссияларының жұмысына қатысу;</w:t>
      </w:r>
      <w:r>
        <w:br/>
      </w:r>
      <w:r>
        <w:rPr>
          <w:rFonts w:ascii="Times New Roman"/>
          <w:b w:val="false"/>
          <w:i w:val="false"/>
          <w:color w:val="000000"/>
          <w:sz w:val="28"/>
        </w:rPr>
        <w:t>
      11) ел қоныстанған аумақтарда, стратегиялық, аса маңызды мемлекеттік объектілер мен мемлекеттік меншіктегі тыныс-тіршілікті қамтамасыз ету объектілерін қорғау және өрт сөндіру бойынша қызметті қамтамасыз ету;</w:t>
      </w:r>
      <w:r>
        <w:br/>
      </w:r>
      <w:r>
        <w:rPr>
          <w:rFonts w:ascii="Times New Roman"/>
          <w:b w:val="false"/>
          <w:i w:val="false"/>
          <w:color w:val="000000"/>
          <w:sz w:val="28"/>
        </w:rPr>
        <w:t>
      12) қауіпті өндірістік объектілерді есепке алу;</w:t>
      </w:r>
      <w:r>
        <w:br/>
      </w:r>
      <w:r>
        <w:rPr>
          <w:rFonts w:ascii="Times New Roman"/>
          <w:b w:val="false"/>
          <w:i w:val="false"/>
          <w:color w:val="000000"/>
          <w:sz w:val="28"/>
        </w:rPr>
        <w:t>
      13) техникалық қондырғыларды, материалдарды қабылдау сынағынан өткізуді келісу;</w:t>
      </w:r>
      <w:r>
        <w:br/>
      </w:r>
      <w:r>
        <w:rPr>
          <w:rFonts w:ascii="Times New Roman"/>
          <w:b w:val="false"/>
          <w:i w:val="false"/>
          <w:color w:val="000000"/>
          <w:sz w:val="28"/>
        </w:rPr>
        <w:t>
      14) өнеркәсіптік қауіпсіздік саласындағы жұмыстарды жүргізу құқығына ұйымдарды аттестаттауды жүзеге асыру;</w:t>
      </w:r>
      <w:r>
        <w:br/>
      </w:r>
      <w:r>
        <w:rPr>
          <w:rFonts w:ascii="Times New Roman"/>
          <w:b w:val="false"/>
          <w:i w:val="false"/>
          <w:color w:val="000000"/>
          <w:sz w:val="28"/>
        </w:rPr>
        <w:t>
      15) өнеркәсіптік қауіпсіздік декларацияларын тіркеу;</w:t>
      </w:r>
      <w:r>
        <w:br/>
      </w:r>
      <w:r>
        <w:rPr>
          <w:rFonts w:ascii="Times New Roman"/>
          <w:b w:val="false"/>
          <w:i w:val="false"/>
          <w:color w:val="000000"/>
          <w:sz w:val="28"/>
        </w:rPr>
        <w:t>
      16) жұмыстардың қауіпті түрлерін жүргізу кезінде технологияларды, техникалық құрылғылар мен материалдарды қолдануға рұқсат беру;</w:t>
      </w:r>
      <w:r>
        <w:br/>
      </w:r>
      <w:r>
        <w:rPr>
          <w:rFonts w:ascii="Times New Roman"/>
          <w:b w:val="false"/>
          <w:i w:val="false"/>
          <w:color w:val="000000"/>
          <w:sz w:val="28"/>
        </w:rPr>
        <w:t>
      17) халықты хабардар ету және өрт қауіпсіздігі саласындағы қауіпті өндірістік объектілердегі авариялардың алдын алу және оларды жою шараларын ұйымдастыру;</w:t>
      </w:r>
      <w:r>
        <w:br/>
      </w:r>
      <w:r>
        <w:rPr>
          <w:rFonts w:ascii="Times New Roman"/>
          <w:b w:val="false"/>
          <w:i w:val="false"/>
          <w:color w:val="000000"/>
          <w:sz w:val="28"/>
        </w:rPr>
        <w:t>
      18) халықты және қауіпті өндірістік объектілердегі авариялардың алдын алу мен оларды жою шараларын ұйымдастыру жөнінде хабардар ету;</w:t>
      </w:r>
      <w:r>
        <w:br/>
      </w:r>
      <w:r>
        <w:rPr>
          <w:rFonts w:ascii="Times New Roman"/>
          <w:b w:val="false"/>
          <w:i w:val="false"/>
          <w:color w:val="000000"/>
          <w:sz w:val="28"/>
        </w:rPr>
        <w:t>
      19) мемлекеттік өртке қарсы қызмет бөлімшелерін жұмылдыру дайындығы және жұмылдыру, бейбіт және соғыс уақытында төтенше жағдайлар туындаған кезде олардың жұмысының орнықтылығын арттыру, мемлекеттік өртке қарсы қызмет органдарының жұмылдыруға тұрақты дайындығын қамтамасыз ету жөніндегі шараларды әзірлеу;</w:t>
      </w:r>
      <w:r>
        <w:br/>
      </w:r>
      <w:r>
        <w:rPr>
          <w:rFonts w:ascii="Times New Roman"/>
          <w:b w:val="false"/>
          <w:i w:val="false"/>
          <w:color w:val="000000"/>
          <w:sz w:val="28"/>
        </w:rPr>
        <w:t>
      20) өрттерді анықтаудың және сөндірудің автоматтандырылған құралдарын енгізу жөніндегі шараларды жүзеге асыру;</w:t>
      </w:r>
      <w:r>
        <w:br/>
      </w:r>
      <w:r>
        <w:rPr>
          <w:rFonts w:ascii="Times New Roman"/>
          <w:b w:val="false"/>
          <w:i w:val="false"/>
          <w:color w:val="000000"/>
          <w:sz w:val="28"/>
        </w:rPr>
        <w:t>
      21) Қазақстан Республикасының заңдарында белгіленген тәртіппен және олардың негізінде сотқа жеке немесе заңды тұлғаның қызметін ішінара немесе толықтай тоқтату немесе тыйым салу туралы талап арыз жасау және жіберу;</w:t>
      </w:r>
      <w:r>
        <w:br/>
      </w:r>
      <w:r>
        <w:rPr>
          <w:rFonts w:ascii="Times New Roman"/>
          <w:b w:val="false"/>
          <w:i w:val="false"/>
          <w:color w:val="000000"/>
          <w:sz w:val="28"/>
        </w:rPr>
        <w:t>
      22) Қазақстан Республикасының заңнамасына сәйкес өрттердің алдын алу іс-шараларын ұйымдастыру және жүзеге асыру;</w:t>
      </w:r>
      <w:r>
        <w:br/>
      </w:r>
      <w:r>
        <w:rPr>
          <w:rFonts w:ascii="Times New Roman"/>
          <w:b w:val="false"/>
          <w:i w:val="false"/>
          <w:color w:val="000000"/>
          <w:sz w:val="28"/>
        </w:rPr>
        <w:t>
      23) ведомстволық бағынысты әскерилендірілген тау-кен-құтқару, газдан құтқару және атқыламаға қарсы қызметтер мен құралымдардың қызметіне басшылық жасау;</w:t>
      </w:r>
      <w:r>
        <w:br/>
      </w:r>
      <w:r>
        <w:rPr>
          <w:rFonts w:ascii="Times New Roman"/>
          <w:b w:val="false"/>
          <w:i w:val="false"/>
          <w:color w:val="000000"/>
          <w:sz w:val="28"/>
        </w:rPr>
        <w:t>
      24) авариялар мен өндірістік жарақат алудың туындау себептері мен жағдайларына талдау жүргізу;</w:t>
      </w:r>
      <w:r>
        <w:br/>
      </w:r>
      <w:r>
        <w:rPr>
          <w:rFonts w:ascii="Times New Roman"/>
          <w:b w:val="false"/>
          <w:i w:val="false"/>
          <w:color w:val="000000"/>
          <w:sz w:val="28"/>
        </w:rPr>
        <w:t>
      25) тау-кен жұмыстарын дамыту жоспарларын ұйымдарда келісу;</w:t>
      </w:r>
      <w:r>
        <w:br/>
      </w:r>
      <w:r>
        <w:rPr>
          <w:rFonts w:ascii="Times New Roman"/>
          <w:b w:val="false"/>
          <w:i w:val="false"/>
          <w:color w:val="000000"/>
          <w:sz w:val="28"/>
        </w:rPr>
        <w:t>
      26) мемлекеттік материалдық резервтің материалдық құндылықтарын сақтауды және жаңартуды жүзеге асыру;</w:t>
      </w:r>
      <w:r>
        <w:br/>
      </w:r>
      <w:r>
        <w:rPr>
          <w:rFonts w:ascii="Times New Roman"/>
          <w:b w:val="false"/>
          <w:i w:val="false"/>
          <w:color w:val="000000"/>
          <w:sz w:val="28"/>
        </w:rPr>
        <w:t>
      27) мемлекеттік материалдық резервтің материалдық құндылықтарын орналастыру, сақтау, толықтыру, қайта орналастыру, жаңарту және нысаналы пайдалану кезінде нормативтік құқықтық актілердің талаптарын сақтауды қамтамасыз ету;</w:t>
      </w:r>
      <w:r>
        <w:br/>
      </w:r>
      <w:r>
        <w:rPr>
          <w:rFonts w:ascii="Times New Roman"/>
          <w:b w:val="false"/>
          <w:i w:val="false"/>
          <w:color w:val="000000"/>
          <w:sz w:val="28"/>
        </w:rPr>
        <w:t>
      28) мемлекеттік материалдық резервтің материалдық құндылықтарын сақтау пункттерінің бейіні өзгерген, қайта құрылған немесе таратылған жағдайларда мемлекеттік материалдық резервтің материалдық құндылықтарын ауыстыруды қамтамасыз ету;</w:t>
      </w:r>
      <w:r>
        <w:br/>
      </w:r>
      <w:r>
        <w:rPr>
          <w:rFonts w:ascii="Times New Roman"/>
          <w:b w:val="false"/>
          <w:i w:val="false"/>
          <w:color w:val="000000"/>
          <w:sz w:val="28"/>
        </w:rPr>
        <w:t>
      29) мемлекеттік материалдық резервтің материалдық құндылықтарын орналастыруды, есепке алуды, сапалық және сандық сақталуын бақылауды қамтамасыз ету;</w:t>
      </w:r>
      <w:r>
        <w:br/>
      </w:r>
      <w:r>
        <w:rPr>
          <w:rFonts w:ascii="Times New Roman"/>
          <w:b w:val="false"/>
          <w:i w:val="false"/>
          <w:color w:val="000000"/>
          <w:sz w:val="28"/>
        </w:rPr>
        <w:t>
      30) қарызға алу тәртібімен алушымен мемлекеттік материалдық резервтен материалдық құндылықтарды шығару туралы шарт (келісімшарт) жасасу;</w:t>
      </w:r>
      <w:r>
        <w:br/>
      </w:r>
      <w:r>
        <w:rPr>
          <w:rFonts w:ascii="Times New Roman"/>
          <w:b w:val="false"/>
          <w:i w:val="false"/>
          <w:color w:val="000000"/>
          <w:sz w:val="28"/>
        </w:rPr>
        <w:t>
      31) операцияға қатысушылармен шарттардан туындайтын талаптар бойынша мемлекеттік материалдық резервтің материалдық құндылықтарымен борышты және тұрақсыздық айыптарын өндіріп алуды жүзеге асыру;</w:t>
      </w:r>
      <w:r>
        <w:br/>
      </w:r>
      <w:r>
        <w:rPr>
          <w:rFonts w:ascii="Times New Roman"/>
          <w:b w:val="false"/>
          <w:i w:val="false"/>
          <w:color w:val="000000"/>
          <w:sz w:val="28"/>
        </w:rPr>
        <w:t>
      32) азаматтарға, мемлекеттік ұйымдардың басшыларына анықталған бұзушылықтарды жою және өрттің алдын алу жөніндегі іс-шараларды жүргізу туралы ұйғарымдар беру;</w:t>
      </w:r>
      <w:r>
        <w:br/>
      </w:r>
      <w:r>
        <w:rPr>
          <w:rFonts w:ascii="Times New Roman"/>
          <w:b w:val="false"/>
          <w:i w:val="false"/>
          <w:color w:val="000000"/>
          <w:sz w:val="28"/>
        </w:rPr>
        <w:t>
      33) мемлекеттік органдарға, ұйымдар мен азаматтарға табиғи және техногендік сипаттағы төтенше жағдайлардың алдын алу мен оларды жою жөніндегі міндетті күші бар ұйғарымдар беру;</w:t>
      </w:r>
      <w:r>
        <w:br/>
      </w:r>
      <w:r>
        <w:rPr>
          <w:rFonts w:ascii="Times New Roman"/>
          <w:b w:val="false"/>
          <w:i w:val="false"/>
          <w:color w:val="000000"/>
          <w:sz w:val="28"/>
        </w:rPr>
        <w:t>
      34) азаматтарға, лауазымды және заңды тұлғаларға Азаматтық қорғаныс бойынша анықталған бұзушылықтарды жою және іс-шаралардың орындалуы туралы ұйғарымдар беру;</w:t>
      </w:r>
      <w:r>
        <w:br/>
      </w:r>
      <w:r>
        <w:rPr>
          <w:rFonts w:ascii="Times New Roman"/>
          <w:b w:val="false"/>
          <w:i w:val="false"/>
          <w:color w:val="000000"/>
          <w:sz w:val="28"/>
        </w:rPr>
        <w:t>
      35) Қазақстан Республикасының заңнамасына сәйкес ұйымдардың, жекелеген өндірістердің, өндірістік учаскелердің, агрегаттардың жұмысын толық немесе ішінара тоқтата тұру, субъектілер өрт қауіпсіздігінің нормалары мен ережелерін бұза отырып жүзеге асыратын, сондай-ақ ұйымды, объектіні, құрылысты, ғимаратты салу, қайта жаңғырту, кеңейту немесе техникалық қайта жарақтандыру кезінде өрт қауіпсіздігі талаптарының жобаларында көзделген өрт қауіпсіздігі талаптарын орындамаған кезде ғимараттар мен құрылыстарды, электр желілерін, жылыту аспаптарын және өрт қауіпті жұмыстарды жүргізуге тыйым салу;</w:t>
      </w:r>
      <w:r>
        <w:br/>
      </w:r>
      <w:r>
        <w:rPr>
          <w:rFonts w:ascii="Times New Roman"/>
          <w:b w:val="false"/>
          <w:i w:val="false"/>
          <w:color w:val="000000"/>
          <w:sz w:val="28"/>
        </w:rPr>
        <w:t>
      36) Қазақстан Республикасының әкімшілік құқық бұзушылық туралы заңнамасында көзделген тәртіппен қауіпті өндірістік объектілерде авариялық қаупі бар қызметті тоқтата тұру;</w:t>
      </w:r>
      <w:r>
        <w:br/>
      </w:r>
      <w:r>
        <w:rPr>
          <w:rFonts w:ascii="Times New Roman"/>
          <w:b w:val="false"/>
          <w:i w:val="false"/>
          <w:color w:val="000000"/>
          <w:sz w:val="28"/>
        </w:rPr>
        <w:t>
      37) адамдардың өмірі мен денсаулығына қауіп төндіретін ақауы бар техникалық құрылғыларды, процестерді пайдалануға, өндірісті тоқтата тұруға, тоқтатуға байланысты болғандағы жағдайларды қоспағанда, бұл бұзушылықтарды жойғанға дейінгі кезеңге тыйым салу;</w:t>
      </w:r>
      <w:r>
        <w:br/>
      </w:r>
      <w:r>
        <w:rPr>
          <w:rFonts w:ascii="Times New Roman"/>
          <w:b w:val="false"/>
          <w:i w:val="false"/>
          <w:color w:val="000000"/>
          <w:sz w:val="28"/>
        </w:rPr>
        <w:t>
      38) тиісті мемлекеттік органдардың лауазымды адамдары мен мамандарын мемлекеттік материалдық резервтер саласында тексеру (тексеріс) жүргізуге тарту;</w:t>
      </w:r>
      <w:r>
        <w:br/>
      </w:r>
      <w:r>
        <w:rPr>
          <w:rFonts w:ascii="Times New Roman"/>
          <w:b w:val="false"/>
          <w:i w:val="false"/>
          <w:color w:val="000000"/>
          <w:sz w:val="28"/>
        </w:rPr>
        <w:t>
      39) мемлекеттік материалдық резервтің материалдық құндылықтарын сақтау және пайдалану тәртібін бұзған кінәлі адамдарды жауапкершілікке тарту мәселесін шешу үшін тексеру (тексеріс) материалдарын құқық қорғау органдарына жіберу;</w:t>
      </w:r>
      <w:r>
        <w:br/>
      </w:r>
      <w:r>
        <w:rPr>
          <w:rFonts w:ascii="Times New Roman"/>
          <w:b w:val="false"/>
          <w:i w:val="false"/>
          <w:color w:val="000000"/>
          <w:sz w:val="28"/>
        </w:rPr>
        <w:t>
      40) төтенше жағдайлардың алдын алу және оларды жою жөнінде, өнеркәсіптік қауіпсіздік саласындағы талаптардың сақталуын мемлекеттік бақылауды жүзеге асыру;</w:t>
      </w:r>
      <w:r>
        <w:br/>
      </w:r>
      <w:r>
        <w:rPr>
          <w:rFonts w:ascii="Times New Roman"/>
          <w:b w:val="false"/>
          <w:i w:val="false"/>
          <w:color w:val="000000"/>
          <w:sz w:val="28"/>
        </w:rPr>
        <w:t>
      41) Азаматтық қорғаныс іс-шараларының Қазақстан Республикасының аумағында орындалуына мемлекеттік бақылауды жүзеге асыру;</w:t>
      </w:r>
      <w:r>
        <w:br/>
      </w:r>
      <w:r>
        <w:rPr>
          <w:rFonts w:ascii="Times New Roman"/>
          <w:b w:val="false"/>
          <w:i w:val="false"/>
          <w:color w:val="000000"/>
          <w:sz w:val="28"/>
        </w:rPr>
        <w:t>
      42) Қазақстан Республикасында мемлекеттік өрт бақылауын жүзеге асыру;</w:t>
      </w:r>
      <w:r>
        <w:br/>
      </w:r>
      <w:r>
        <w:rPr>
          <w:rFonts w:ascii="Times New Roman"/>
          <w:b w:val="false"/>
          <w:i w:val="false"/>
          <w:color w:val="000000"/>
          <w:sz w:val="28"/>
        </w:rPr>
        <w:t>
      43) өрт қауіпсіздігі саласында техникалық регламенттермен белгіленген талаптардың орындалуын мемлекеттік бақылауды жүзеге асыру;</w:t>
      </w:r>
      <w:r>
        <w:br/>
      </w:r>
      <w:r>
        <w:rPr>
          <w:rFonts w:ascii="Times New Roman"/>
          <w:b w:val="false"/>
          <w:i w:val="false"/>
          <w:color w:val="000000"/>
          <w:sz w:val="28"/>
        </w:rPr>
        <w:t>
      44) елді мекендердегі және объектілердегі өрт сөндіру бөлімшелерінің өртпен күресуге әзірліктерін бақылауды жүзеге асыру;</w:t>
      </w:r>
      <w:r>
        <w:br/>
      </w:r>
      <w:r>
        <w:rPr>
          <w:rFonts w:ascii="Times New Roman"/>
          <w:b w:val="false"/>
          <w:i w:val="false"/>
          <w:color w:val="000000"/>
          <w:sz w:val="28"/>
        </w:rPr>
        <w:t>
      45) мемлекеттік органдарда, ұйымдарда, кәсіпорындар мен тұрғын үйлерде өрт қауіпсіздігі мәселелері жөніндегі нормативтік құқықтық актілердің орындалуын бақылауды жүзеге асыру;</w:t>
      </w:r>
      <w:r>
        <w:br/>
      </w:r>
      <w:r>
        <w:rPr>
          <w:rFonts w:ascii="Times New Roman"/>
          <w:b w:val="false"/>
          <w:i w:val="false"/>
          <w:color w:val="000000"/>
          <w:sz w:val="28"/>
        </w:rPr>
        <w:t>
      46) өндірістік бақылаудың тиімділігін, ұйымдардың авариялар мен олардың салдарын жоюға дайындығын, қауіпті өндірістік объектілердегі авариялар салдарын оқшаулау және жою жөніндегі жұмысты бақылауды жүзеге асыру;</w:t>
      </w:r>
      <w:r>
        <w:br/>
      </w:r>
      <w:r>
        <w:rPr>
          <w:rFonts w:ascii="Times New Roman"/>
          <w:b w:val="false"/>
          <w:i w:val="false"/>
          <w:color w:val="000000"/>
          <w:sz w:val="28"/>
        </w:rPr>
        <w:t>
      47) мүдделі орталық атқарушы органдармен бірлесе отырып, олардың құзыреттері шегінде авариялардың себептерін тексеруді жүргізу;</w:t>
      </w:r>
      <w:r>
        <w:br/>
      </w:r>
      <w:r>
        <w:rPr>
          <w:rFonts w:ascii="Times New Roman"/>
          <w:b w:val="false"/>
          <w:i w:val="false"/>
          <w:color w:val="000000"/>
          <w:sz w:val="28"/>
        </w:rPr>
        <w:t>
      48) өрт және өнеркәсіптік қауіпсіздік, Азаматтық қорғаныс саласындағы әкімшілік құқық бұзушылық туралы істер жүргізуді жүзеге асыру;</w:t>
      </w:r>
      <w:r>
        <w:br/>
      </w:r>
      <w:r>
        <w:rPr>
          <w:rFonts w:ascii="Times New Roman"/>
          <w:b w:val="false"/>
          <w:i w:val="false"/>
          <w:color w:val="000000"/>
          <w:sz w:val="28"/>
        </w:rPr>
        <w:t>
      49) өз құзыреті шегінде өртті анықтауды жүзеге асыру;</w:t>
      </w:r>
      <w:r>
        <w:br/>
      </w:r>
      <w:r>
        <w:rPr>
          <w:rFonts w:ascii="Times New Roman"/>
          <w:b w:val="false"/>
          <w:i w:val="false"/>
          <w:color w:val="000000"/>
          <w:sz w:val="28"/>
        </w:rPr>
        <w:t>
      50) ғимараттарға, құрылыстарға, техникалық қондырғыларға, қауіпті өндірістік объектілердегі материалдарға техникалық куәландыру жүргізуге мемлекеттік бақылауды жүзеге асыру;</w:t>
      </w:r>
      <w:r>
        <w:br/>
      </w:r>
      <w:r>
        <w:rPr>
          <w:rFonts w:ascii="Times New Roman"/>
          <w:b w:val="false"/>
          <w:i w:val="false"/>
          <w:color w:val="000000"/>
          <w:sz w:val="28"/>
        </w:rPr>
        <w:t>
      51) ұйымдардың өнеркәсіптік қауіпсіздік саласындағы жұмыстарды жүргізуге дайындығын бақылауды жүзеге асыру;</w:t>
      </w:r>
      <w:r>
        <w:br/>
      </w:r>
      <w:r>
        <w:rPr>
          <w:rFonts w:ascii="Times New Roman"/>
          <w:b w:val="false"/>
          <w:i w:val="false"/>
          <w:color w:val="000000"/>
          <w:sz w:val="28"/>
        </w:rPr>
        <w:t>
      52) қызметі үшінші тұлғаға зиян келтіру қаупімен байланысты объектілер иелерінің азаматтық-құқықтық жауапкершілігін міндетті сақтандыру шартын жасау бойынша міндеттерін қызметі үшінші тұлғаларға зиян келтіру қаупімен байланысты объектілер иелерінің орындауын және олардың заңнамада белгіленген тәртіптерді сақтауын мемлекеттік бақылауды жүзеге асыру;</w:t>
      </w:r>
      <w:r>
        <w:br/>
      </w:r>
      <w:r>
        <w:rPr>
          <w:rFonts w:ascii="Times New Roman"/>
          <w:b w:val="false"/>
          <w:i w:val="false"/>
          <w:color w:val="000000"/>
          <w:sz w:val="28"/>
        </w:rPr>
        <w:t>
      53) сақтау пункттерінде сақталатын мемлекеттік материалдық резервтің материалдық құндылықтарының сақталуына тексеру (тексеріс) жүргізу;</w:t>
      </w:r>
      <w:r>
        <w:br/>
      </w:r>
      <w:r>
        <w:rPr>
          <w:rFonts w:ascii="Times New Roman"/>
          <w:b w:val="false"/>
          <w:i w:val="false"/>
          <w:color w:val="000000"/>
          <w:sz w:val="28"/>
        </w:rPr>
        <w:t>
      54) тұрмыстық және коммуналдық-тұрмыстық тұтынушылардың газ тұтыну жүйелері мен газ жабдығын қоспағанда, тұрмыстық баллондарды және газбен жабдықтау жүйелері объектілерін қауіпсіз пайдалану талаптарының сақталуын бақылау.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өз құзыреті шегінде орындау үшін міндетті нормативтік құқықтық актілерді қабылдау;</w:t>
      </w:r>
      <w:r>
        <w:br/>
      </w: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 пен материалдарды сұрату және алу;</w:t>
      </w:r>
      <w:r>
        <w:br/>
      </w:r>
      <w:r>
        <w:rPr>
          <w:rFonts w:ascii="Times New Roman"/>
          <w:b w:val="false"/>
          <w:i w:val="false"/>
          <w:color w:val="000000"/>
          <w:sz w:val="28"/>
        </w:rPr>
        <w:t>
      3) Қазақстан Республикасының нормативтік құқықтық актілерін сақтау;</w:t>
      </w:r>
      <w:r>
        <w:br/>
      </w:r>
      <w:r>
        <w:rPr>
          <w:rFonts w:ascii="Times New Roman"/>
          <w:b w:val="false"/>
          <w:i w:val="false"/>
          <w:color w:val="000000"/>
          <w:sz w:val="28"/>
        </w:rPr>
        <w:t>
      4) өз құзыреті шегінде Қазақстан Республикасы халықаралық шарттар бойынша қабылдаған міндеттемелердің орындалуын қамтамасыз ету, осындай халықаралық шарттардан туындайтын Қазақстан Республикасына тиесілі құқықтардың жүзеге асырылуын және халықаралық шарттардың басқа қатысушыларының өз міндеттерін орындауын бақылау;</w:t>
      </w:r>
      <w:r>
        <w:br/>
      </w:r>
      <w:r>
        <w:rPr>
          <w:rFonts w:ascii="Times New Roman"/>
          <w:b w:val="false"/>
          <w:i w:val="false"/>
          <w:color w:val="000000"/>
          <w:sz w:val="28"/>
        </w:rPr>
        <w:t>
      5) қолданыстағы заңнамалық актілерде көзделген өзге де құқықтар мен міндеттерді жүзеге асыру.</w:t>
      </w:r>
    </w:p>
    <w:bookmarkEnd w:id="8"/>
    <w:bookmarkStart w:name="z28" w:id="9"/>
    <w:p>
      <w:pPr>
        <w:spacing w:after="0"/>
        <w:ind w:left="0"/>
        <w:jc w:val="left"/>
      </w:pPr>
      <w:r>
        <w:rPr>
          <w:rFonts w:ascii="Times New Roman"/>
          <w:b/>
          <w:i w:val="false"/>
          <w:color w:val="000000"/>
        </w:rPr>
        <w:t xml:space="preserve"> 
3. Қазақстан Республикасы Төтенше жағдайлар министрлігінің</w:t>
      </w:r>
      <w:r>
        <w:br/>
      </w:r>
      <w:r>
        <w:rPr>
          <w:rFonts w:ascii="Times New Roman"/>
          <w:b/>
          <w:i w:val="false"/>
          <w:color w:val="000000"/>
        </w:rPr>
        <w:t>
қызметін ұйымдастыру</w:t>
      </w:r>
    </w:p>
    <w:bookmarkEnd w:id="9"/>
    <w:bookmarkStart w:name="z29" w:id="10"/>
    <w:p>
      <w:pPr>
        <w:spacing w:after="0"/>
        <w:ind w:left="0"/>
        <w:jc w:val="both"/>
      </w:pPr>
      <w:r>
        <w:rPr>
          <w:rFonts w:ascii="Times New Roman"/>
          <w:b w:val="false"/>
          <w:i w:val="false"/>
          <w:color w:val="000000"/>
          <w:sz w:val="28"/>
        </w:rPr>
        <w:t>
      18. Қазақстан Республикасы Төтенше жағдайлар министрлігін басқаруды Министр жүзеге асырады, ол Қазақстан Республикасы Төтенше жағдайлар министрлігіне жүктелген міндеттердің орындалуына және өз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
      19. Министрді Қазақстан Республикасы Премьер-Министрінің ұсынуымен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Министрдің Қазақстан Республикасының заңнамасына сәйкес қызметке тағайындалатын және қызметтен босатылатын орынбасарлары (вице-министрлері) бар.</w:t>
      </w:r>
      <w:r>
        <w:br/>
      </w:r>
      <w:r>
        <w:rPr>
          <w:rFonts w:ascii="Times New Roman"/>
          <w:b w:val="false"/>
          <w:i w:val="false"/>
          <w:color w:val="000000"/>
          <w:sz w:val="28"/>
        </w:rPr>
        <w:t>
</w:t>
      </w:r>
      <w:r>
        <w:rPr>
          <w:rFonts w:ascii="Times New Roman"/>
          <w:b w:val="false"/>
          <w:i w:val="false"/>
          <w:color w:val="000000"/>
          <w:sz w:val="28"/>
        </w:rPr>
        <w:t>
      21. Министрдің өкілеттігі:</w:t>
      </w:r>
      <w:r>
        <w:br/>
      </w:r>
      <w:r>
        <w:rPr>
          <w:rFonts w:ascii="Times New Roman"/>
          <w:b w:val="false"/>
          <w:i w:val="false"/>
          <w:color w:val="000000"/>
          <w:sz w:val="28"/>
        </w:rPr>
        <w:t>
      1) Қазақстан Республикасы Төтенше жағдайлар министрлігінің қарамағындағы мемлекеттік басқару салаларында төтенше жағдайлар саласындағы мемлекеттік саясатты қалыптастырады;</w:t>
      </w:r>
      <w:r>
        <w:br/>
      </w:r>
      <w:r>
        <w:rPr>
          <w:rFonts w:ascii="Times New Roman"/>
          <w:b w:val="false"/>
          <w:i w:val="false"/>
          <w:color w:val="000000"/>
          <w:sz w:val="28"/>
        </w:rPr>
        <w:t>
      2) заңнамада көзделген шекте салааралық үйлестіруді қамтамасыз етеді;</w:t>
      </w:r>
      <w:r>
        <w:br/>
      </w:r>
      <w:r>
        <w:rPr>
          <w:rFonts w:ascii="Times New Roman"/>
          <w:b w:val="false"/>
          <w:i w:val="false"/>
          <w:color w:val="000000"/>
          <w:sz w:val="28"/>
        </w:rPr>
        <w:t>
      3) өз орынбасарларының міндеттері мен өкілеттіктерін айқындайды;</w:t>
      </w:r>
      <w:r>
        <w:br/>
      </w:r>
      <w:r>
        <w:rPr>
          <w:rFonts w:ascii="Times New Roman"/>
          <w:b w:val="false"/>
          <w:i w:val="false"/>
          <w:color w:val="000000"/>
          <w:sz w:val="28"/>
        </w:rPr>
        <w:t>
      4) барлық мемлекеттік органдар мен өзге ұйымдарда Қазақстан Республикасы Төтенше жағдайлар министрлігін білдіреді;</w:t>
      </w:r>
      <w:r>
        <w:br/>
      </w:r>
      <w:r>
        <w:rPr>
          <w:rFonts w:ascii="Times New Roman"/>
          <w:b w:val="false"/>
          <w:i w:val="false"/>
          <w:color w:val="000000"/>
          <w:sz w:val="28"/>
        </w:rPr>
        <w:t>
      5) мемлекеттік органның ішкі аудит қызметінің жұмысын ұйымдастырады және мемлекеттік органда жүргізілген ішкі аудит туралы есепті бекітеді;</w:t>
      </w:r>
      <w:r>
        <w:br/>
      </w:r>
      <w:r>
        <w:rPr>
          <w:rFonts w:ascii="Times New Roman"/>
          <w:b w:val="false"/>
          <w:i w:val="false"/>
          <w:color w:val="000000"/>
          <w:sz w:val="28"/>
        </w:rPr>
        <w:t>
      6) Қазақстан Республикасы Төтенше жағдайлар министрлігінің бұйрықтарына қол қояды, сондай-ақ Қазақстан Республикасы Төтенше жағдайлар министрлігінің қызметкерлері орындауға міндетті нұсқама береді;</w:t>
      </w:r>
      <w:r>
        <w:br/>
      </w:r>
      <w:r>
        <w:rPr>
          <w:rFonts w:ascii="Times New Roman"/>
          <w:b w:val="false"/>
          <w:i w:val="false"/>
          <w:color w:val="000000"/>
          <w:sz w:val="28"/>
        </w:rPr>
        <w:t>
      7) бөлімшелердің, ведомстволар мен ұйымдардың қызметтерін ведомстволық бақылауды ұйымдастырады және жүзеге асырады;</w:t>
      </w:r>
      <w:r>
        <w:br/>
      </w:r>
      <w:r>
        <w:rPr>
          <w:rFonts w:ascii="Times New Roman"/>
          <w:b w:val="false"/>
          <w:i w:val="false"/>
          <w:color w:val="000000"/>
          <w:sz w:val="28"/>
        </w:rPr>
        <w:t>
      8) бірыңғай кадрлық саясатты жүргізеді;</w:t>
      </w:r>
      <w:r>
        <w:br/>
      </w:r>
      <w:r>
        <w:rPr>
          <w:rFonts w:ascii="Times New Roman"/>
          <w:b w:val="false"/>
          <w:i w:val="false"/>
          <w:color w:val="000000"/>
          <w:sz w:val="28"/>
        </w:rPr>
        <w:t>
      9) кадрлардағы тапшылықты айқындайды;</w:t>
      </w:r>
      <w:r>
        <w:br/>
      </w:r>
      <w:r>
        <w:rPr>
          <w:rFonts w:ascii="Times New Roman"/>
          <w:b w:val="false"/>
          <w:i w:val="false"/>
          <w:color w:val="000000"/>
          <w:sz w:val="28"/>
        </w:rPr>
        <w:t>
      10) заңнамаға сәйкес еңбек қатынастарының мәселелері өзінің құзыретіне жатқызылған қызметкерлерді қызметке тағайындайды және қызметтен босатады;</w:t>
      </w:r>
      <w:r>
        <w:br/>
      </w:r>
      <w:r>
        <w:rPr>
          <w:rFonts w:ascii="Times New Roman"/>
          <w:b w:val="false"/>
          <w:i w:val="false"/>
          <w:color w:val="000000"/>
          <w:sz w:val="28"/>
        </w:rPr>
        <w:t>
      11) азаматтарды Қазақстан Республикасы Төтенше жағдайлар министрлігінің кадрына есепке алады, оларға алғашқы және кейінгі өртке қарсы қызмет полковнигін қоса алғандағы атаққа дейінгі арнаулы атақтарды, сондай-ақ Қазақстан Республикасы Төтенше жағдайлар министрлігінің әскери міндеттілеріне бірінші әскери атақты және кейінгі полковникке дейінгі әскери атақты қоса алғандағы атақтарды береді;</w:t>
      </w:r>
      <w:r>
        <w:br/>
      </w:r>
      <w:r>
        <w:rPr>
          <w:rFonts w:ascii="Times New Roman"/>
          <w:b w:val="false"/>
          <w:i w:val="false"/>
          <w:color w:val="000000"/>
          <w:sz w:val="28"/>
        </w:rPr>
        <w:t>
      12) Қазақстан Республикасының Президентіне жоғары басшы құрамға арнаулы атақтар және жоғары әскери атақтар беру туралы ұсынулар енгізеді;</w:t>
      </w:r>
      <w:r>
        <w:br/>
      </w:r>
      <w:r>
        <w:rPr>
          <w:rFonts w:ascii="Times New Roman"/>
          <w:b w:val="false"/>
          <w:i w:val="false"/>
          <w:color w:val="000000"/>
          <w:sz w:val="28"/>
        </w:rPr>
        <w:t>
      13) Қазақстан Республикасының Президентіне Қазақстан Республикасы Төтенше жағдайлар министрлігінің ерекше көзге түскен қызметкерлерін мемлекеттік наградалармен марапаттауға және құрметті атақтар беру үшін ұсыныс енгізеді;</w:t>
      </w:r>
      <w:r>
        <w:br/>
      </w:r>
      <w:r>
        <w:rPr>
          <w:rFonts w:ascii="Times New Roman"/>
          <w:b w:val="false"/>
          <w:i w:val="false"/>
          <w:color w:val="000000"/>
          <w:sz w:val="28"/>
        </w:rPr>
        <w:t>
      14) заңнамада белгіленген тәртіппен еңбек қатынастарының мәселелері өзінің құзыретіне жатқызылған қызметкерлерге тәртіптік жаза қолданады және көтермелеу шараларын қабылдайды;</w:t>
      </w:r>
      <w:r>
        <w:br/>
      </w:r>
      <w:r>
        <w:rPr>
          <w:rFonts w:ascii="Times New Roman"/>
          <w:b w:val="false"/>
          <w:i w:val="false"/>
          <w:color w:val="000000"/>
          <w:sz w:val="28"/>
        </w:rPr>
        <w:t>
      15) өзінің құзыреті шегінде заңнамаға сәйкес төтенше жағдай жөніндегі уәкілетті органның бөлімшелерін құрады және таратады, олардың құрылымын, штат санын Қазақстан Республикасының Үкіметі бекіткен штат санының лимиті мен бөлінген бюджет қаражаты шегіндегі еңбекақы қоры шегінде белгілейді;</w:t>
      </w:r>
      <w:r>
        <w:br/>
      </w:r>
      <w:r>
        <w:rPr>
          <w:rFonts w:ascii="Times New Roman"/>
          <w:b w:val="false"/>
          <w:i w:val="false"/>
          <w:color w:val="000000"/>
          <w:sz w:val="28"/>
        </w:rPr>
        <w:t>
      16) республикалық бюджеттен бөлінген қаржылық бөлу шегінде төтенше жағдайлар жөніндегі уәкілетті органды ұстауға қаржылай қаражат бөледі;</w:t>
      </w:r>
      <w:r>
        <w:br/>
      </w:r>
      <w:r>
        <w:rPr>
          <w:rFonts w:ascii="Times New Roman"/>
          <w:b w:val="false"/>
          <w:i w:val="false"/>
          <w:color w:val="000000"/>
          <w:sz w:val="28"/>
        </w:rPr>
        <w:t>
      17) Қазақстан Республикасы Төтенше жағдайлар министрлігінде сыбайлас жемқорлыққа қарсы іс-қимылға бағытталған шараларды қабылдайды және сыбайлас жемқорлыққа қарсы шараларды қабылдау үшін дербес жауапты болады;</w:t>
      </w:r>
      <w:r>
        <w:br/>
      </w:r>
      <w:r>
        <w:rPr>
          <w:rFonts w:ascii="Times New Roman"/>
          <w:b w:val="false"/>
          <w:i w:val="false"/>
          <w:color w:val="000000"/>
          <w:sz w:val="28"/>
        </w:rPr>
        <w:t>
      18) әрекеті (немесе әрекетсiздiгi) Қазақстан Республикасының ұлттық мүдделерінiң бұзылуына, ұлттық қауiпсiздiгiне қауіп төнуіне әкеп соғатын Қазақстан Республикасы Төтенше жағдайлар министрлігінің лауазымды адамдары мен мемлекеттiк қызметшiлерiн жауапкершілікке тартады;</w:t>
      </w:r>
      <w:r>
        <w:br/>
      </w:r>
      <w:r>
        <w:rPr>
          <w:rFonts w:ascii="Times New Roman"/>
          <w:b w:val="false"/>
          <w:i w:val="false"/>
          <w:color w:val="000000"/>
          <w:sz w:val="28"/>
        </w:rPr>
        <w:t>
      19) өзінің құзыретіне жатқызылған басқа да мәселелер бойынша шешімдер қабылдайды.</w:t>
      </w:r>
      <w:r>
        <w:br/>
      </w:r>
      <w:r>
        <w:rPr>
          <w:rFonts w:ascii="Times New Roman"/>
          <w:b w:val="false"/>
          <w:i w:val="false"/>
          <w:color w:val="000000"/>
          <w:sz w:val="28"/>
        </w:rPr>
        <w:t>
      Министр болмаған кезеңде оның өкілеттігін қолданыстағы заңнамаға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22. Министр өз орынбасарларының өкілеттігін қолданыстағы заңнамаға сәйкес айқындайды.</w:t>
      </w:r>
      <w:r>
        <w:br/>
      </w:r>
      <w:r>
        <w:rPr>
          <w:rFonts w:ascii="Times New Roman"/>
          <w:b w:val="false"/>
          <w:i w:val="false"/>
          <w:color w:val="000000"/>
          <w:sz w:val="28"/>
        </w:rPr>
        <w:t>
</w:t>
      </w:r>
      <w:r>
        <w:rPr>
          <w:rFonts w:ascii="Times New Roman"/>
          <w:b w:val="false"/>
          <w:i w:val="false"/>
          <w:color w:val="000000"/>
          <w:sz w:val="28"/>
        </w:rPr>
        <w:t>
      23. Қазақстан Республикасы Төтенше жағдайлар министрлігінің аппаратын Қазақстан Республикасының қолданыстағы заңнамасына сәйкес қызметке тағайындалатын және қызметтен босатылатын Қазақстан Республикасы Төтенше жағдайлар министрлігі аппаратының басшысы басқарады.</w:t>
      </w:r>
      <w:r>
        <w:br/>
      </w:r>
      <w:r>
        <w:rPr>
          <w:rFonts w:ascii="Times New Roman"/>
          <w:b w:val="false"/>
          <w:i w:val="false"/>
          <w:color w:val="000000"/>
          <w:sz w:val="28"/>
        </w:rPr>
        <w:t>
</w:t>
      </w:r>
      <w:r>
        <w:rPr>
          <w:rFonts w:ascii="Times New Roman"/>
          <w:b w:val="false"/>
          <w:i w:val="false"/>
          <w:color w:val="000000"/>
          <w:sz w:val="28"/>
        </w:rPr>
        <w:t>
      24. Қазақстан Республикасы Төтенше жағдайлар министрлігінің Министрдің жанындағы консультативтік-кеңестік органы болып табылатын алқасы болады. Алқаның саны мен дербес құрамын және ол туралы ережені Министр бекітеді.</w:t>
      </w:r>
    </w:p>
    <w:bookmarkEnd w:id="10"/>
    <w:bookmarkStart w:name="z36" w:id="11"/>
    <w:p>
      <w:pPr>
        <w:spacing w:after="0"/>
        <w:ind w:left="0"/>
        <w:jc w:val="left"/>
      </w:pPr>
      <w:r>
        <w:rPr>
          <w:rFonts w:ascii="Times New Roman"/>
          <w:b/>
          <w:i w:val="false"/>
          <w:color w:val="000000"/>
        </w:rPr>
        <w:t xml:space="preserve"> 
4. Қазақстан Республикасы Төтенше жағдайлар министрлігінің</w:t>
      </w:r>
      <w:r>
        <w:br/>
      </w:r>
      <w:r>
        <w:rPr>
          <w:rFonts w:ascii="Times New Roman"/>
          <w:b/>
          <w:i w:val="false"/>
          <w:color w:val="000000"/>
        </w:rPr>
        <w:t>
мүлкі</w:t>
      </w:r>
    </w:p>
    <w:bookmarkEnd w:id="11"/>
    <w:bookmarkStart w:name="z37" w:id="12"/>
    <w:p>
      <w:pPr>
        <w:spacing w:after="0"/>
        <w:ind w:left="0"/>
        <w:jc w:val="both"/>
      </w:pPr>
      <w:r>
        <w:rPr>
          <w:rFonts w:ascii="Times New Roman"/>
          <w:b w:val="false"/>
          <w:i w:val="false"/>
          <w:color w:val="000000"/>
          <w:sz w:val="28"/>
        </w:rPr>
        <w:t>
      25. Қазақстан Республикасы Төтенше жағдайлар министрлігінің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Қазақстан Республикасы Төтенше жағдайлар министрлігінің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Төтенше жағдайлар министрлігінің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27. Егер заңнамада өзгеше көзделмесе, Қазақстан Республикасы Төтенше жағдайлар министрлігі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12"/>
    <w:bookmarkStart w:name="z40" w:id="13"/>
    <w:p>
      <w:pPr>
        <w:spacing w:after="0"/>
        <w:ind w:left="0"/>
        <w:jc w:val="left"/>
      </w:pPr>
      <w:r>
        <w:rPr>
          <w:rFonts w:ascii="Times New Roman"/>
          <w:b/>
          <w:i w:val="false"/>
          <w:color w:val="000000"/>
        </w:rPr>
        <w:t xml:space="preserve"> 
5. Қазақстан Республикасы Төтенше жағдайлар министрлікті қайта</w:t>
      </w:r>
      <w:r>
        <w:br/>
      </w:r>
      <w:r>
        <w:rPr>
          <w:rFonts w:ascii="Times New Roman"/>
          <w:b/>
          <w:i w:val="false"/>
          <w:color w:val="000000"/>
        </w:rPr>
        <w:t>
ұйымдастыру және тарату</w:t>
      </w:r>
    </w:p>
    <w:bookmarkEnd w:id="13"/>
    <w:bookmarkStart w:name="z41" w:id="14"/>
    <w:p>
      <w:pPr>
        <w:spacing w:after="0"/>
        <w:ind w:left="0"/>
        <w:jc w:val="both"/>
      </w:pPr>
      <w:r>
        <w:rPr>
          <w:rFonts w:ascii="Times New Roman"/>
          <w:b w:val="false"/>
          <w:i w:val="false"/>
          <w:color w:val="000000"/>
          <w:sz w:val="28"/>
        </w:rPr>
        <w:t>
      28. Қазақстан Республикасы Төтенше жағдайлар министрлігін қайта ұйымдастыру және тарату Қазақстан Республикасының заңнамасына сәйкес жүзеге асырылады.</w:t>
      </w:r>
    </w:p>
    <w:bookmarkEnd w:id="14"/>
    <w:bookmarkStart w:name="z42" w:id="15"/>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қарамағындағы мемлекеттік мекемелердің тізбесі</w:t>
      </w:r>
    </w:p>
    <w:bookmarkEnd w:id="15"/>
    <w:bookmarkStart w:name="z43" w:id="16"/>
    <w:p>
      <w:pPr>
        <w:spacing w:after="0"/>
        <w:ind w:left="0"/>
        <w:jc w:val="both"/>
      </w:pPr>
      <w:r>
        <w:rPr>
          <w:rFonts w:ascii="Times New Roman"/>
          <w:b w:val="false"/>
          <w:i w:val="false"/>
          <w:color w:val="000000"/>
          <w:sz w:val="28"/>
        </w:rPr>
        <w:t>
      1. «Қазақстан Республикасы Төтенше жағдайлар министрлігінің 28237 әскери бөлімі» мемлекеттік мекемесі, Алматы облысы Жамбыл ауданының Ұзынағаш ауылы.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68303 әскери бөлімі» мемлекеттік мекемесі, Алматы облысы Жамбыл ауданының Ұзынағаш ауылы.</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министрлігінің 52859 әскери бөлімі»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министрлігінің Көкшетау техникалық институты» мемлекеттік мекемесі, Көкшетау қаласы.</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министрлігінің Республикалық дағдарыс орталығы»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министрлігінің Шығыс өңірлік аэромобильді жедел-құтқару жасағы»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министрлігінің Солтүстік өңірлік аэромобильді жедел-құтқару жасағы»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министрлігінің Оңтүстік өңірлік аэромобильді жедел-құтқару жасағы»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министрлігінің Батыс өңірлік аэромобильді жедел-құтқару жасағы»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министрлігінің Орталық өңірлік аэромобильді жедел-құтқару жасағы»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11. «Қазақстан Республикасы Төтенше жағдайлар министрлігінің Қазселденқорғау»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12. «Қазақстан Республикасы Төтенше жағдайлар министрлігінің Республикалық жедел-құтқару жасағы»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13. «Қазақстан Республикасы Төтенше жағдайлар министрлігі Ақтөбе облысы Төтенше жағдайлар департаментінің жедел-құтқару жасағы»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14. «Қазақстан Республикасы Төтенше жағдайлар министрлігінің Павлодар облысы Төтенше жағдайлар департаменті Екібастұз қаласы Төтенше жағдайлар басқармасының жедел-құтқару жасағы» мемлекеттік мекемесі, Екібастұз қаласы.</w:t>
      </w:r>
      <w:r>
        <w:br/>
      </w:r>
      <w:r>
        <w:rPr>
          <w:rFonts w:ascii="Times New Roman"/>
          <w:b w:val="false"/>
          <w:i w:val="false"/>
          <w:color w:val="000000"/>
          <w:sz w:val="28"/>
        </w:rPr>
        <w:t>
</w:t>
      </w:r>
      <w:r>
        <w:rPr>
          <w:rFonts w:ascii="Times New Roman"/>
          <w:b w:val="false"/>
          <w:i w:val="false"/>
          <w:color w:val="000000"/>
          <w:sz w:val="28"/>
        </w:rPr>
        <w:t>
      15. «Қазақстан Республикасы Төтенше жағдайлар министрлігі Қарағанды облысы Төтенше жағдайлар департаментінің жедел-құтқару жасағы»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16. «Қазақстан Республикасы Төтенше жағдайлар министрлігі Алматы облысы Төтенше жағдайлар департаментінің жедел-құтқару жасағы» мемлекеттік мекемесі, Талдықорған қаласы.</w:t>
      </w:r>
      <w:r>
        <w:br/>
      </w:r>
      <w:r>
        <w:rPr>
          <w:rFonts w:ascii="Times New Roman"/>
          <w:b w:val="false"/>
          <w:i w:val="false"/>
          <w:color w:val="000000"/>
          <w:sz w:val="28"/>
        </w:rPr>
        <w:t>
</w:t>
      </w:r>
      <w:r>
        <w:rPr>
          <w:rFonts w:ascii="Times New Roman"/>
          <w:b w:val="false"/>
          <w:i w:val="false"/>
          <w:color w:val="000000"/>
          <w:sz w:val="28"/>
        </w:rPr>
        <w:t>
      17. «Қазақстан Республикасы Төтенше жағдайлар министрлігі Павлодар облысы Төтенше жағдайлар департаментінің жедел-құтқару жасағы»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18. «Қазақстан Республикасы Төтенше жағдайлар министрлігі Жамбыл облысы Төтенше жағдайлар департаментінің жедел-құтқару жасағы» мемлекеттік мекемесі, Тараз қаласы.</w:t>
      </w:r>
      <w:r>
        <w:br/>
      </w:r>
      <w:r>
        <w:rPr>
          <w:rFonts w:ascii="Times New Roman"/>
          <w:b w:val="false"/>
          <w:i w:val="false"/>
          <w:color w:val="000000"/>
          <w:sz w:val="28"/>
        </w:rPr>
        <w:t>
</w:t>
      </w:r>
      <w:r>
        <w:rPr>
          <w:rFonts w:ascii="Times New Roman"/>
          <w:b w:val="false"/>
          <w:i w:val="false"/>
          <w:color w:val="000000"/>
          <w:sz w:val="28"/>
        </w:rPr>
        <w:t>
      19. «Қазақстан Республикасы Төтенше жағдайлар министрлігі Батыс Қазақстан облысы Төтенше жағдайлар департаментінің жедел-құтқару жасағы» мемлекеттік мекемесі, Орал қаласы.</w:t>
      </w:r>
      <w:r>
        <w:br/>
      </w:r>
      <w:r>
        <w:rPr>
          <w:rFonts w:ascii="Times New Roman"/>
          <w:b w:val="false"/>
          <w:i w:val="false"/>
          <w:color w:val="000000"/>
          <w:sz w:val="28"/>
        </w:rPr>
        <w:t>
</w:t>
      </w:r>
      <w:r>
        <w:rPr>
          <w:rFonts w:ascii="Times New Roman"/>
          <w:b w:val="false"/>
          <w:i w:val="false"/>
          <w:color w:val="000000"/>
          <w:sz w:val="28"/>
        </w:rPr>
        <w:t>
      20. «Қазақстан Республикасы Төтенше жағдайлар министрлігі Оңтүстік Қазақстан облысы Төтенше жағдайлар департаментінің жедел-құтқару жасағы»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21. «Қазақстан Республикасы Төтенше жағдайлар министрлігінің Апаттар медицинасы орталығы»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22. «Қазақстан Республикасы Төтенше жағдайлар министрлігі Астана қаласы Төтенше жағдайлар департаментінің Суда құтқару қызметі»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23. «Қазақстан Республикасы Төтенше жағдайлар министрлігі Алматы қаласы Төтенше жағдайлар департаментінің Суда құтқару қызметі»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24. «Қазақстан Республикасы Төтенше жағдайлар министрлігі Ақмола облысы Төтенше жағдайлар департаментінің Суда құтқару қызметі» мемлекеттік мекемесі, Көкшетау қаласы.</w:t>
      </w:r>
      <w:r>
        <w:br/>
      </w:r>
      <w:r>
        <w:rPr>
          <w:rFonts w:ascii="Times New Roman"/>
          <w:b w:val="false"/>
          <w:i w:val="false"/>
          <w:color w:val="000000"/>
          <w:sz w:val="28"/>
        </w:rPr>
        <w:t>
</w:t>
      </w:r>
      <w:r>
        <w:rPr>
          <w:rFonts w:ascii="Times New Roman"/>
          <w:b w:val="false"/>
          <w:i w:val="false"/>
          <w:color w:val="000000"/>
          <w:sz w:val="28"/>
        </w:rPr>
        <w:t>
      25. «Қазақстан Республикасы Төтенше жағдайлар министрлігі Ақтөбе облысы Төтенше жағдайлар департаментінің Суда құтқару қызметі»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26. «Қазақстан Республикасы Төтенше жағдайлар министрлігі Алматы облысы Төтенше жағдайлар департаментінің Суда құтқару қызметі» мемлекеттік мекемесі, Талдықорған қаласы.</w:t>
      </w:r>
      <w:r>
        <w:br/>
      </w:r>
      <w:r>
        <w:rPr>
          <w:rFonts w:ascii="Times New Roman"/>
          <w:b w:val="false"/>
          <w:i w:val="false"/>
          <w:color w:val="000000"/>
          <w:sz w:val="28"/>
        </w:rPr>
        <w:t>
</w:t>
      </w:r>
      <w:r>
        <w:rPr>
          <w:rFonts w:ascii="Times New Roman"/>
          <w:b w:val="false"/>
          <w:i w:val="false"/>
          <w:color w:val="000000"/>
          <w:sz w:val="28"/>
        </w:rPr>
        <w:t>
      27. «Қазақстан Республикасы Төтенше жағдайлар министрлігі Атырау облысы Төтенше жағдайлар департаментінің Суда құтқару қызметі»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28. «Қазақстан Республикасы Төтенше жағдайлар министрлігі Шығыс Қазақстан облысы Төтенше жағдайлар департаментінің Суда құтқару қызметі»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29. «Қазақстан Республикасы Төтенше жағдайлар министрлігі Жамбыл облысы Төтенше жағдайлар департаментінің Суда құтқару қызметі» мемлекеттік мекемесі, Тараз қаласы.</w:t>
      </w:r>
      <w:r>
        <w:br/>
      </w:r>
      <w:r>
        <w:rPr>
          <w:rFonts w:ascii="Times New Roman"/>
          <w:b w:val="false"/>
          <w:i w:val="false"/>
          <w:color w:val="000000"/>
          <w:sz w:val="28"/>
        </w:rPr>
        <w:t>
</w:t>
      </w:r>
      <w:r>
        <w:rPr>
          <w:rFonts w:ascii="Times New Roman"/>
          <w:b w:val="false"/>
          <w:i w:val="false"/>
          <w:color w:val="000000"/>
          <w:sz w:val="28"/>
        </w:rPr>
        <w:t>
      30. «Қазақстан Республикасы Төтенше жағдайлар министрлігі Батыс Қазақстан облысы Төтенше жағдайлар департаментінің Суда құтқару қызметі» мемлекеттік мекемесі, Орал қаласы.</w:t>
      </w:r>
      <w:r>
        <w:br/>
      </w:r>
      <w:r>
        <w:rPr>
          <w:rFonts w:ascii="Times New Roman"/>
          <w:b w:val="false"/>
          <w:i w:val="false"/>
          <w:color w:val="000000"/>
          <w:sz w:val="28"/>
        </w:rPr>
        <w:t>
</w:t>
      </w:r>
      <w:r>
        <w:rPr>
          <w:rFonts w:ascii="Times New Roman"/>
          <w:b w:val="false"/>
          <w:i w:val="false"/>
          <w:color w:val="000000"/>
          <w:sz w:val="28"/>
        </w:rPr>
        <w:t>
      31. «Қазақстан Республикасы Төтенше жағдайлар министрлігі Қарағанды облысы Төтенше жағдайлар департаментінің Суда құтқару қызметі»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32. «Қазақстан Республикасы Төтенше жағдайлар министрлігі Қызылорда облысы Төтенше жағдайлар департаментінің Суда құтқару қызметі»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33. «Қазақстан Республикасы Төтенше жағдайлар министрлігі Қостанай облысы Төтенше жағдайлар департаментінің Суда құтқару қызметі»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34. «Қазақстан Республикасы Төтенше жағдайлар министрлігі Маңғыстау облысы Төтенше жағдайлар департаментінің Суда құтқару қызметі» мемлекеттік мекемесі, Ақтау қаласы.</w:t>
      </w:r>
      <w:r>
        <w:br/>
      </w:r>
      <w:r>
        <w:rPr>
          <w:rFonts w:ascii="Times New Roman"/>
          <w:b w:val="false"/>
          <w:i w:val="false"/>
          <w:color w:val="000000"/>
          <w:sz w:val="28"/>
        </w:rPr>
        <w:t>
</w:t>
      </w:r>
      <w:r>
        <w:rPr>
          <w:rFonts w:ascii="Times New Roman"/>
          <w:b w:val="false"/>
          <w:i w:val="false"/>
          <w:color w:val="000000"/>
          <w:sz w:val="28"/>
        </w:rPr>
        <w:t>
      35. «Қазақстан Республикасы Төтенше жағдайлар министрлігі Павлодар облысы Төтенше жағдайлар департаментінің Суда құтқару қызметі»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36. «Қазақстан Республикасы Төтенше жағдайлар министрлігі Солтүстік Қазақстан облысы Төтенше жағдайлар департаментінің Суда құтқару қызметі» мемлекеттік мекемесі, Петропавл қаласы.</w:t>
      </w:r>
      <w:r>
        <w:br/>
      </w:r>
      <w:r>
        <w:rPr>
          <w:rFonts w:ascii="Times New Roman"/>
          <w:b w:val="false"/>
          <w:i w:val="false"/>
          <w:color w:val="000000"/>
          <w:sz w:val="28"/>
        </w:rPr>
        <w:t>
</w:t>
      </w:r>
      <w:r>
        <w:rPr>
          <w:rFonts w:ascii="Times New Roman"/>
          <w:b w:val="false"/>
          <w:i w:val="false"/>
          <w:color w:val="000000"/>
          <w:sz w:val="28"/>
        </w:rPr>
        <w:t>
      37. «Қазақстан Республикасы Төтенше жағдайлар министрлігі Оңтүстік Қазақстан облысы Төтенше жағдайлар департаментінің Суда құтқару қызметі»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38. «Қазақстан Республикасы Төтенше жағдайлар министрлігі Астана қаласы Төтенше жағдайлар департаментінің Өрт сөндіру және авариялық-құтқару жұмыстары қызметі»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39.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40.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41.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мемлекеттік мекемесі, Талдықорған қаласы.</w:t>
      </w:r>
      <w:r>
        <w:br/>
      </w:r>
      <w:r>
        <w:rPr>
          <w:rFonts w:ascii="Times New Roman"/>
          <w:b w:val="false"/>
          <w:i w:val="false"/>
          <w:color w:val="000000"/>
          <w:sz w:val="28"/>
        </w:rPr>
        <w:t>
</w:t>
      </w:r>
      <w:r>
        <w:rPr>
          <w:rFonts w:ascii="Times New Roman"/>
          <w:b w:val="false"/>
          <w:i w:val="false"/>
          <w:color w:val="000000"/>
          <w:sz w:val="28"/>
        </w:rPr>
        <w:t>
      42.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43.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мемлекеттік мекемесі, Көкшетау қаласы.</w:t>
      </w:r>
      <w:r>
        <w:br/>
      </w:r>
      <w:r>
        <w:rPr>
          <w:rFonts w:ascii="Times New Roman"/>
          <w:b w:val="false"/>
          <w:i w:val="false"/>
          <w:color w:val="000000"/>
          <w:sz w:val="28"/>
        </w:rPr>
        <w:t>
</w:t>
      </w:r>
      <w:r>
        <w:rPr>
          <w:rFonts w:ascii="Times New Roman"/>
          <w:b w:val="false"/>
          <w:i w:val="false"/>
          <w:color w:val="000000"/>
          <w:sz w:val="28"/>
        </w:rPr>
        <w:t>
      44.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мемлекеттік мекемесі, Өскемен қаласы.</w:t>
      </w:r>
      <w:r>
        <w:br/>
      </w:r>
      <w:r>
        <w:rPr>
          <w:rFonts w:ascii="Times New Roman"/>
          <w:b w:val="false"/>
          <w:i w:val="false"/>
          <w:color w:val="000000"/>
          <w:sz w:val="28"/>
        </w:rPr>
        <w:t>
</w:t>
      </w:r>
      <w:r>
        <w:rPr>
          <w:rFonts w:ascii="Times New Roman"/>
          <w:b w:val="false"/>
          <w:i w:val="false"/>
          <w:color w:val="000000"/>
          <w:sz w:val="28"/>
        </w:rPr>
        <w:t>
      45.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мемлекеттік мекемесі, Тараз қаласы.</w:t>
      </w:r>
      <w:r>
        <w:br/>
      </w:r>
      <w:r>
        <w:rPr>
          <w:rFonts w:ascii="Times New Roman"/>
          <w:b w:val="false"/>
          <w:i w:val="false"/>
          <w:color w:val="000000"/>
          <w:sz w:val="28"/>
        </w:rPr>
        <w:t>
</w:t>
      </w:r>
      <w:r>
        <w:rPr>
          <w:rFonts w:ascii="Times New Roman"/>
          <w:b w:val="false"/>
          <w:i w:val="false"/>
          <w:color w:val="000000"/>
          <w:sz w:val="28"/>
        </w:rPr>
        <w:t>
      46.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мемлекеттік мекемесі, Орал қаласы.</w:t>
      </w:r>
      <w:r>
        <w:br/>
      </w:r>
      <w:r>
        <w:rPr>
          <w:rFonts w:ascii="Times New Roman"/>
          <w:b w:val="false"/>
          <w:i w:val="false"/>
          <w:color w:val="000000"/>
          <w:sz w:val="28"/>
        </w:rPr>
        <w:t>
</w:t>
      </w:r>
      <w:r>
        <w:rPr>
          <w:rFonts w:ascii="Times New Roman"/>
          <w:b w:val="false"/>
          <w:i w:val="false"/>
          <w:color w:val="000000"/>
          <w:sz w:val="28"/>
        </w:rPr>
        <w:t>
      47.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мемлекеттік мекемесі, Қарағанды қаласы.</w:t>
      </w:r>
      <w:r>
        <w:br/>
      </w:r>
      <w:r>
        <w:rPr>
          <w:rFonts w:ascii="Times New Roman"/>
          <w:b w:val="false"/>
          <w:i w:val="false"/>
          <w:color w:val="000000"/>
          <w:sz w:val="28"/>
        </w:rPr>
        <w:t>
</w:t>
      </w:r>
      <w:r>
        <w:rPr>
          <w:rFonts w:ascii="Times New Roman"/>
          <w:b w:val="false"/>
          <w:i w:val="false"/>
          <w:color w:val="000000"/>
          <w:sz w:val="28"/>
        </w:rPr>
        <w:t>
      48.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49.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мемлекеттік мекемесі, Қызылорда қаласы.</w:t>
      </w:r>
      <w:r>
        <w:br/>
      </w:r>
      <w:r>
        <w:rPr>
          <w:rFonts w:ascii="Times New Roman"/>
          <w:b w:val="false"/>
          <w:i w:val="false"/>
          <w:color w:val="000000"/>
          <w:sz w:val="28"/>
        </w:rPr>
        <w:t>
</w:t>
      </w:r>
      <w:r>
        <w:rPr>
          <w:rFonts w:ascii="Times New Roman"/>
          <w:b w:val="false"/>
          <w:i w:val="false"/>
          <w:color w:val="000000"/>
          <w:sz w:val="28"/>
        </w:rPr>
        <w:t>
      50.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мемлекеттік мекемесі, Ақтау қаласы.</w:t>
      </w:r>
      <w:r>
        <w:br/>
      </w:r>
      <w:r>
        <w:rPr>
          <w:rFonts w:ascii="Times New Roman"/>
          <w:b w:val="false"/>
          <w:i w:val="false"/>
          <w:color w:val="000000"/>
          <w:sz w:val="28"/>
        </w:rPr>
        <w:t>
</w:t>
      </w:r>
      <w:r>
        <w:rPr>
          <w:rFonts w:ascii="Times New Roman"/>
          <w:b w:val="false"/>
          <w:i w:val="false"/>
          <w:color w:val="000000"/>
          <w:sz w:val="28"/>
        </w:rPr>
        <w:t>
      51.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мемлекеттік мекемесі, Павлодар қаласы.</w:t>
      </w:r>
      <w:r>
        <w:br/>
      </w:r>
      <w:r>
        <w:rPr>
          <w:rFonts w:ascii="Times New Roman"/>
          <w:b w:val="false"/>
          <w:i w:val="false"/>
          <w:color w:val="000000"/>
          <w:sz w:val="28"/>
        </w:rPr>
        <w:t>
</w:t>
      </w:r>
      <w:r>
        <w:rPr>
          <w:rFonts w:ascii="Times New Roman"/>
          <w:b w:val="false"/>
          <w:i w:val="false"/>
          <w:color w:val="000000"/>
          <w:sz w:val="28"/>
        </w:rPr>
        <w:t>
      52.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мемлекеттік мекемесі, Петропавл қаласы.</w:t>
      </w:r>
      <w:r>
        <w:br/>
      </w:r>
      <w:r>
        <w:rPr>
          <w:rFonts w:ascii="Times New Roman"/>
          <w:b w:val="false"/>
          <w:i w:val="false"/>
          <w:color w:val="000000"/>
          <w:sz w:val="28"/>
        </w:rPr>
        <w:t>
</w:t>
      </w:r>
      <w:r>
        <w:rPr>
          <w:rFonts w:ascii="Times New Roman"/>
          <w:b w:val="false"/>
          <w:i w:val="false"/>
          <w:color w:val="000000"/>
          <w:sz w:val="28"/>
        </w:rPr>
        <w:t>
      53. «Қазақстан Республикасы Төтенше жағдайлар министрлігі Оңтүстік Қазақстан облысы Төтенше жағдайлар департаментінің Өрт сөндіру және авариялық-құтқару жұмыстары қызметі» мемлекеттік мекемесі, Шымкент қаласы.</w:t>
      </w:r>
    </w:p>
    <w:bookmarkEnd w:id="16"/>
    <w:bookmarkStart w:name="z96" w:id="17"/>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қарамағындағы аумақтық органдардың тізбесі</w:t>
      </w:r>
    </w:p>
    <w:bookmarkEnd w:id="17"/>
    <w:bookmarkStart w:name="z97" w:id="18"/>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Ақтөбе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Алматы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Атырау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министрлігі Шығыс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 Жамбыл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 Батыс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Төтенше жағдайлар министрлігі Қарағанды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Төтенше жағдайлар министрлігі Қызылорда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Төтенше жағдайлар министрлігі Қостанай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Төтенше жағдайлар министрлігі Маңғыстау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Төтенше жағдайлар министрлігі Павлодар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Төтенше жағдайлар министрлігі Солтүстік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Төтенше жағдайлар министрлігі Оңтүстік Қазақстан облысының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15. Қазақстан Республикасы Төтенше жағдайлар министрлігі Астана қаласының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Төтенше жағдайлар министрлігі Алматы қаласының Төтенше жағдайлар департаменті.</w:t>
      </w:r>
      <w:r>
        <w:br/>
      </w:r>
      <w:r>
        <w:rPr>
          <w:rFonts w:ascii="Times New Roman"/>
          <w:b w:val="false"/>
          <w:i w:val="false"/>
          <w:color w:val="000000"/>
          <w:sz w:val="28"/>
        </w:rPr>
        <w:t>
</w:t>
      </w:r>
      <w:r>
        <w:rPr>
          <w:rFonts w:ascii="Times New Roman"/>
          <w:b w:val="false"/>
          <w:i w:val="false"/>
          <w:color w:val="000000"/>
          <w:sz w:val="28"/>
        </w:rPr>
        <w:t>
      17. Қазақстан Республикасы Төтенше жағдайлар министрлігі Астана қаласының Төтенше жағдайлар департаменті Алматы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18. Қазақстан Республикасы Төтенше жағдайлар министрлігі Қостанай облысының Төтенше жағдайлар департаменті Рудный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19. Қазақстан Республикасы Төтенше жағдайлар министрлігі Маңғыстау облысы Төтенше жағдайлар департаменті Ақтау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20. Қазақстан Республикасы Төтенше жағдайлар министрлігі Ақтөбе облысы Төтенше жағдайлар департаменті Ақтөбе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21. Қазақстан Республикасы Төтенше жағдайлар министрлігі Атырау облысының Төтенше жағдайлар департаменті Атырау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22. Қазақстан Республикасы Төтенше жағдайлар министрлігі Қарағанды облысының Төтенше жағдайлар департаменті Балқаш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23. Қазақстан Республикасы Төтенше жағдайлар министрлігінің Астана қаласының Төтенше жағдайлар департаменті «Есіл»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24. Қазақстан Республикасы Төтенше жағдайлар министрлігі Қарағанды облысының Төтенше жағдайлар департаменті Жезқазған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25. Қазақстан Республикасы Төтенше жағдайлар министрлігі Шығыс Қазақстан облысының Төтенше жағдайлар департаменті Зырянов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26. Қазақстан Республикасы Төтенше жағдайлар министрлігі Павлодар облысының Төтенше жағдайлар департаменті Павлодар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27. Қазақстан Республикасы Төтенше жағдайлар министрлігі Солтүстік Қазақстан облысының Төтенше жағдайлар департаменті Петропавл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28. Қазақстан Республикасы Төтенше жағдайлар министрлігі Шығыс Қазақстан облысының Төтенше жағдайлар департаменті Риддер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29.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30. Қазақстан Республикасы Төтенше жағдайлар министрлігі Оңтүстік Қазақстан облысының Төтенше жағдайлар департаменті Сарыағаш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31. Қазақстан Республикасы Төтенше жағдайлар министрлігі Оңтүстік Қазақстан облысының Төтенше жағдайлар департаменті Сайрам ауданының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32. Қазақстан Республикасы Төтенше жағдайлар министрлігі Ақмола облысының Төтенше жағдайлар департаменті Степногор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33. Қазақстан Республикасы Төтенше жағдайлар министрлігі Шығыс Қазақстан облысының Төтенше жағдайлар департаменті Семей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34. Қазақстан Республикасы Төтенше жағдайлар министрлігі Алматы облысының Төтенше жағдайлар департаменті Талдықорған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35. Қазақстан Республикасы Төтенше жағдайлар министрлігі Жамбыл облысының Төтенше жағдайлар департаменті Тараз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36. Қазақстан Республикасы Төтенше жағдайлар министрлігі Қарағанды облысының Төтенше жағдайлар департаменті Теміртау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37. Қазақстан Республикасы Төтенше жағдайлар министрлігі Оңтүстік Қазақстан облысының Төтенше жағдайлар департаменті Түркістан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38. Қазақстан Республикасы Төтенше жағдайлар министрлігі Қарағанды облысының Төтенше жағдайлар департаменті Қарағанды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39. Қазақстан Республикасы Төтенше жағдайлар министрлігі Қостанай облысының Төтенше жағдайлар департаменті Қостанай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40. Қазақстан Республикасы Төтенше жағдайлар министрлігі Ақмола облысының Төтенше жағдайлар департаменті Көкшетау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41. Қазақстан Республикасы Төтенше жағдайлар министрлігі Қызылорда облысының Төтенше жағдайлар департаменті Қызылорда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42. Қазақстан Республикасы Төтенше жағдайлар министрлігі Павлодар облысының Төтенше жағдайлар департаменті Екібастұз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43. 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44. Қазақстан Республикасы Төтенше жағдайлар министрлігі Шығыс Қазақстан облысының Төтенше жағдайлар департаменті Өскемен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45. Қазақстан Республикасы Төтенше жағдайлар министрлігі Оңтүстік Қазақстан облысының Төтенше жағдайлар департаменті Шымкент қаласының төтенше жағдайлар басқармасы.</w:t>
      </w:r>
      <w:r>
        <w:br/>
      </w:r>
      <w:r>
        <w:rPr>
          <w:rFonts w:ascii="Times New Roman"/>
          <w:b w:val="false"/>
          <w:i w:val="false"/>
          <w:color w:val="000000"/>
          <w:sz w:val="28"/>
        </w:rPr>
        <w:t>
</w:t>
      </w:r>
      <w:r>
        <w:rPr>
          <w:rFonts w:ascii="Times New Roman"/>
          <w:b w:val="false"/>
          <w:i w:val="false"/>
          <w:color w:val="000000"/>
          <w:sz w:val="28"/>
        </w:rPr>
        <w:t>
      46. Қазақстан Республикасы Төтенше жағдайлар министрлігі Ақмола облысының Төтенше жағдайлар департаменті Ақкөл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47. Қазақстан Республикасы Төтенше жағдайлар министрлігі Ақмола облысының Төтенше жағдайлар департаменті Аршалы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48. Қазақстан Республикасы Төтенше жағдайлар министрлігі Ақмола облысының Төтенше жағдайлар департаменті Астрахан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49. Қазақстан Республикасы Төтенше жағдайлар министрлігі Ақмола облысының Төтенше жағдайлар департаменті Атбасар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50. Қазақстан Республикасы Төтенше жағдайлар министрлігі Ақмола облысының Төтенше жағдайлар департаменті Бұланды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51. Қазақстан Республикасы Төтенше жағдайлар министрлігі Ақмола облысының Төтенше жағдайлар департаменті Егіндікөл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52. Қазақстан Республикасы Төтенше жағдайлар министрлігі Ақмола облысының Төтенше жағдайлар департаменті Еңбекшілдер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53. Қазақстан Республикасы Төтенше жағдайлар министрлігі Ақмола облысының Төтенше жағдайлар департаменті Ерейментау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54. Қазақстан Республикасы Төтенше жағдайлар министрлігі Ақмола облысының Төтенше жағдайлар департаменті Есіл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55. Қазақстан Республикасы Төтенше жағдайлар министрлігі Ақмола облысының Төтенше жағдайлар департаменті Жақсы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56. Қазақстан Республикасы Төтенше жағдайлар министрлігі Ақмола облысының Төтенше жағдайлар департаменті Жарқайың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57. Қазақстан Республикасы Төтенше жағдайлар министрлігі Ақмола облысының Төтенше жағдайлар департаменті Зеренді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58. Қазақстан Республикасы Төтенше жағдайлар министрлігі Ақмола облысының Төтенше жағдайлар департаменті Қорғалжын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59. Қазақстан Республикасы Төтенше жағдайлар министрлігі Ақмола облысының Төтенше жағдайлар департаменті Сандықтау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60. Қазақстан Республикасы Төтенше жағдайлар министрлігі Ақмола облысының Төтенше жағдайлар департаменті Целиноград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61. Қазақстан Республикасы Төтенше жағдайлар министрлігі Ақмола облысының Төтенше жағдайлар департаменті Шортанды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62. Қазақстан Республикасы Төтенше жағдайлар министрлігі Ақмола облысының Төтенше жағдайлар департаменті Бурабай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63. Қазақстан Республикасы Төтенше жағдайлар министрлігі Алматы облысының Төтенше жағдайлар департаменті Ақсу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64. Қазақстан Республикасы Төтенше жағдайлар министрлігі Алматы облысының Төтенше жағдайлар департаменті Алакөл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65. Қазақстан Республикасы Төтенше жағдайлар министрлігі Алматы облысының Төтенше жағдайлар департаменті Балқаш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66. Қазақстан Республикасы Төтенше жағдайлар министрлігі Алматы облысының Төтенше жағдайлар департаменті Еңбекшіқазақ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67. Қазақстан Республикасы Төтенше жағдайлар министрлігі Алматы облысының Төтенше жағдайлар департаменті Ескелді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68. Қазақстан Республикасы Төтенше жағдайлар министрлігі Алматы облысының Төтенше жағдайлар департаменті Жамбыл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69. Қазақстан Республикасы Төтенше жағдайлар министрлігі Алматы облысының Төтенше жағдайлар департаменті Іле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70. Қазақстан Республикасы Төтенше жағдайлар министрлігі Алматы облысының Төтенше жағдайлар департаменті Қапшағай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71. Қазақстан Республикасы Төтенше жағдайлар министрлігі Алматы облысының Төтенше жағдайлар департаменті Қарасай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72. Қазақстан Республикасы Төтенше жағдайлар министрлігі Алматы облысының Төтенше жағдайлар департаменті Қаратал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73. Қазақстан Республикасы Төтенше жағдайлар министрлігі Алматы облысының Төтенше жағдайлар департаменті Кербұлақ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74. Қазақстан Республикасы Төтенше жағдайлар министрлігі Алматы облысының Төтенше жағдайлар департаменті Көксу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75. Қазақстан Республикасы Төтенше жағдайлар министрлігі Алматы облысының Төтенше жағдайлар департаменті Панфилов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76. Қазақстан Республикасы Төтенше жағдайлар министрлігі Алматы облысының Төтенше жағдайлар департаменті Райымбек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77. Қазақстан Республикасы Төтенше жағдайлар министрлігі Алматы облысының Төтенше жағдайлар департаменті Сарқант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78. Қазақстан Республикасы Төтенше жағдайлар министрлігі Алматы облысының Төтенше жағдайлар департаменті Талғар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79. Қазақстан Республикасы Төтенше жағдайлар министрлігі Алматы облысының Төтенше жағдайлар департаменті Текелі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80. Қазақстан Республикасы Төтенше жағдайлар министрлігі Алматы облысының Төтенше жағдайлар департаменті Ұйғыр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81. Қазақстан Республикасы Төтенше жағдайлар министрлігі Ақтөбе облысының Төтенше жағдайлар департаменті Әйтеке би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82. Қазақстан Республикасы Төтенше жағдайлар министрлігі Ақтөбе облысының Төтенше жағдайлар департаменті Алға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83. Қазақстан Республикасы Төтенше жағдайлар министрлігі Ақтөбе облысының Төтенше жағдайлар департаменті Байғанин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84. Қазақстан Республикасы Төтенше жағдайлар министрлігі Ақтөбе облысының Төтенше жағдайлар департаменті Ырғыз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85. Қазақстан Республикасы Төтенше жағдайлар министрлігі Ақтөбе облысының Төтенше жағдайлар департаменті Қарғалы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86. Қазақстан Республикасы Төтенше жағдайлар министрлігі Ақтөбе облысының Төтенше жағдайлар департаменті Мәртөк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87. Қазақстан Республикасы Төтенше жағдайлар министрлігі Ақтөбе облысының Төтенше жағдайлар департаменті Мұғалжар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88. Қазақстан Республикасы Төтенше жағдайлар министрлігі Ақтөбе облысының Төтенше жағдайлар департаменті Темір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89. Қазақстан Республикасы Төтенше жағдайлар министрлігі Ақтөбе облысының Төтенше жағдайлар департаменті Ойыл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90. Қазақстан Республикасы Төтенше жағдайлар министрлігі Ақтөбе облысының Төтенше жағдайлар департаменті Қобда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91. Қазақстан Республикасы Төтенше жағдайлар министрлігі Ақтөбе облысының Төтенше жағдайлар департаменті Хромтау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92. Қазақстан Республикасы Төтенше жағдайлар министрлігі Ақтөбе облысының Төтенше жағдайлар департаменті Шалқар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93. Қазақстан Республикасы Төтенше жағдайлар министрлігі Атырау облысының Төтенше жағдайлар департаменті Жылыой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94. Қазақстан Республикасы Төтенше жағдайлар министрлігі Атырау облысының Төтенше жағдайлар департаменті Индер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95. Қазақстан Республикасы Төтенше жағдайлар министрлігі Атырау облысының Төтенше жағдайлар департаменті Исатай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96. Қазақстан Республикасы Төтенше жағдайлар министрлігі Атырау облысының Төтенше жағдайлар департаменті Қызылқоға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97. Қазақстан Республикасы Төтенше жағдайлар министрлігі Атырау облысының Төтенше жағдайлар департаменті Құрманғазы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98. Қазақстан Республикасы Төтенше жағдайлар министрлігі Атырау облысының Төтенше жағдайлар департаменті Мақат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99. Қазақстан Республикасы Төтенше жағдайлар министрлігі Атырау облысының Төтенше жағдайлар департаменті Махамбет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100. Қазақстан Республикасы Төтенше жағдайлар министрлігі Шығыс Қазақстан облысының Төтенше жағдайлар департаменті Абай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101. Қазақстан Республикасы Төтенше жағдайлар министрлігі Шығыс Қазақстан облысының Төтенше жағдайлар департаменті Аягөз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102. Қазақстан Республикасы Төтенше жағдайлар министрлігі Шығыс Қазақстан облысының Төтенше жағдайлар департаменті Бесқарағай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103. Қазақстан Республикасы Төтенше жағдайлар министрлігі Шығыс Қазақстан облысының Төтенше жағдайлар департаменті Бородулиха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104. Қазақстан Республикасы Төтенше жағдайлар министрлігі Шығыс Қазақстан облысының Төтенше жағдайлар департаменті Глубокое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105. Қазақстан Республикасы Төтенше жағдайлар министрлігі Шығыс Қазақстан облысының Төтенше жағдайлар департаменті Жарма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106. Қазақстан Республикасы Төтенше жағдайлар министрлігі Шығыс Қазақстан облысының Төтенше жағдайлар департаменті Зайсан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107. Қазақстан Республикасы Төтенше жағдайлар министрлігі Шығыс Қазақстан облысының Төтенше жағдайлар департаменті Қатонқарағай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108. Қазақстан Республикасы Төтенше жағдайлар министрлігі Шығыс Қазақстан облысының Төтенше жағдайлар департаменті Көкпекті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109. Қазақстан Республикасы Төтенше жағдайлар министрлігі Шығыс Қазақстан облысы Төтенше жағдайлар департаменті Курчатов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110. Қазақстан Республикасы Төтенше жағдайлар министрлігі Шығыс Қазақстан облысы Төтенше жағдайлар департаменті Күршім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111. Қазақстан Республикасы Төтенше жағдайлар министрлігі Шығыс Қазақстан облысының Төтенше жағдайлар департаменті Тарбағатай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112. Қазақстан Республикасы Төтенше жағдайлар министрлігі Шығыс Қазақстан облысының Төтенше жағдайлар департаменті Ұлан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113. Қазақстан Республикасы Төтенше жағдайлар министрлігі Шығыс Қазақстан облысының Төтенше жағдайлар департаменті Үржар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114. Қазақстан Республикасы Төтенше жағдайлар министрлігі Шығыс Қазақстан облысының Төтенше жағдайлар департаменті Шемонаиха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115. Қазақстан Республикасы Төтенше жағдайлар министрлігі Жамбыл облысының Төтенше жағдайлар департаменті Байзақ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116. Қазақстан Республикасы Төтенше жағдайлар министрлігі Жамбыл облысының Төтенше жағдайлар департаменті Жамбыл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117. Қазақстан Республикасы Төтенше жағдайлар министрлігі Жамбыл облысының Төтенше жағдайлар департаменті Жуалы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118. Қазақстан Республикасы Төтенше жағдайлар министрлігі Жамбыл облысының Төтенше жағдайлар департаменті Қордай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119. Қазақстан Республикасы Төтенше жағдайлар министрлігі Жамбыл облысының Төтенше жағдайлар департаменті Мерке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120. Қазақстан Республикасы Төтенше жағдайлар министрлігі Жамбыл облысының Төтенше жағдайлар департаменті Мойынқұм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121. Қазақстан Республикасы Төтенше жағдайлар министрлігі Жамбыл облысының Төтенше жағдайлар департаменті Сарысу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122. Қазақстан Республикасы Төтенше жағдайлар министрлігі Жамбыл облысының Төтенше жағдайлар департаменті Талас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123. Қазақстан Республикасы Төтенше жағдайлар министрлігі Жамбыл облысының Төтенше жағдайлар департаменті Тұрар Рысқұлов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124. Қазақстан Республикасы Төтенше жағдайлар министрлігі Жамбыл облысының Төтенше жағдайлар департаменті Шу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125. Қазақстан Республикасы Төтенше жағдайлар министрлігі Батыс Қазақстан облысының Төтенше жағдайлар департаменті Ақжайық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126. Қазақстан Республикасы Төтенше жағдайлар министрлігі Батыс Қазақстан облысының Төтенше жағдайлар департаменті Бөкейорда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127. 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128. Қазақстан Республикасы Төтенше жағдайлар министрлігі Батыс Қазақстан облысының Төтенше жағдайлар департаменті Жаңақала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129. Қазақстан Республикасы Төтенше жағдайлар министрлігі Батыс Қазақстан облысының Төтенше жағдайлар департаменті Жәнібек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130. Қазақстан Республикасы Төтенше жағдайлар министрлігі Батыс Қазақстан облысының Төтенше жағдайлар департаменті Зеленов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131. Қазақстан Республикасы Төтенше жағдайлар министрлігі Батыс Қазақстан облысының Төтенше жағдайлар департаменті Казталов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132. Қазақстан Республикасы Төтенше жағдайлар министрлігі Батыс Қазақстан облысының Төтенше жағдайлар департаменті Қаратөбе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133. Қазақстан Республикасы Төтенше жағдайлар министрлігі Батыс Қазақстан облысының Төтенше жағдайлар департаменті Сырым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134. Қазақстан Республикасы Төтенше жағдайлар министрлігі Батыс Қазақстан облысының Төтенше жағдайлар департаменті Тасқала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135. Қазақстан Республикасы Төтенше жағдайлар министрлігі Батыс Қазақстан облысының Төтенше жағдайлар департаменті Теректі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136. Қазақстан Республикасы Төтенше жағдайлар министрлігі Батыс Қазақстан облысының Төтенше жағдайлар департаменті Шыңғырлау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137. Қазақстан Республикасы Төтенше жағдайлар министрлігі Қарағанды облысының Төтенше жағдайлар департаменті Абай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138. Қазақстан Республикасы Төтенше жағдайлар министрлігі Қарағанды облысының Төтенше жағдайлар департаменті Ақтоғай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139. Қазақстан Республикасы Төтенше жағдайлар министрлігі Қарағанды облысының Төтенше жағдайлар департаменті Бұқар жырау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140. Қазақстан Республикасы Төтенше жағдайлар министрлігі Қарағанды облысының Төтенше жағдайлар департаменті Жаңаарқа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141. Қазақстан Республикасы Төтенше жағдайлар министрлігі Қарағанды облысының Төтенше жағдайлар департаменті Қаражал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142. Қазақстан Республикасы Төтенше жағдайлар министрлігі Қарағанды облысының Төтенше жағдайлар департаменті Қарқаралы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143. Қазақстан Республикасы Төтенше жағдайлар министрлігі Қарағанды облысының Төтенше жағдайлар департаменті Нұра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144. Қазақстан Республикасы Төтенше жағдайлар министрлігі Қарағанды облысының Төтенше жағдайлар департаменті Осакаров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145. Қазақстан Республикасы Төтенше жағдайлар министрлігі Қарағанды облысының Төтенше жағдайлар департаменті Приозерск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146. Қазақстан Республикасы Төтенше жағдайлар министрлігі Қарағанды облысының Төтенше жағдайлар департаменті Саран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147. Қазақстан Республикасы Төтенше жағдайлар министрлігі Қарағанды облысының Төтенше жағдайлар департаменті Сәтпаев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148. Қазақстан Республикасы Төтенше жағдайлар министрлігі Қарағанды облысының Төтенше жағдайлар департаменті Ұлытау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149. Қазақстан Республикасы Төтенше жағдайлар министрлігі Қарағанды облысының Төтенше жағдайлар департаменті Шахтинск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150. Қазақстан Республикасы Төтенше жағдайлар министрлігі Қарағанды облысының Төтенше жағдайлар департаменті Шет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151. Қазақстан Республикасы Төтенше жағдайлар министрлігі Қостанай облысының Төтенше жағдайлар департаменті Алтынсарин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152. Қазақстан Республикасы Төтенше жағдайлар министрлігі Қостанай облысының Төтенше жағдайлар департаменті Амангелді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153. Қазақстан Республикасы Төтенше жағдайлар министрлігі Қостанай облысының Төтенше жағдайлар департаменті Әулиекөл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154. Қазақстан Республикасы Төтенше жағдайлар министрлігі Қостанай облысының Төтенше жағдайлар департаменті Денисов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155. Қазақстан Республикасы Төтенше жағдайлар министрлігі Қостанай облысының Төтенше жағдайлар департаменті Жангелдин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156. Қазақстан Республикасы Төтенше жағдайлар министрлігі Қостанай облысының Төтенше жағдайлар департаменті Жітіқара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157. Қазақстан Республикасы Төтенше жағдайлар министрлігі Қостанай облысының Төтенше жағдайлар департаменті Қамысты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158. Қазақстан Республикасы Төтенше жағдайлар министрлігі Қостанай облысының Төтенше жағдайлар департаменті Қарабалық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159. Қазақстан Республикасы Төтенше жағдайлар министрлігі Қостанай облысының Төтенше жағдайлар департаменті Қарасу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160. Қазақстан Республикасы Төтенше жағдайлар министрлігі Қостанай облысының Төтенше жағдайлар департаменті Қостанай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161. Қазақстан Республикасы Төтенше жағдайлар министрлігі Қостанай облысының Төтенше жағдайлар департаменті Лисаков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162. Қазақстан Республикасы Төтенше жағдайлар министрлігі Қостанай облысының Төтенше жағдайлар департаменті Меңдіқара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163. Қазақстан Республикасы Төтенше жағдайлар министрлігі Қостанай облысының Төтенше жағдайлар департаменті Наурызым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164. Қазақстан Республикасы Төтенше жағдайлар министрлігі Қостанай облысының Төтенше жағдайлар департаменті Арқалық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165. Қазақстан Республикасы Төтенше жағдайлар министрлігі Қостанай облысының Төтенше жағдайлар департаменті Сарыкөл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166. Қазақстан Республикасы Төтенше жағдайлар министрлігі Қостанай облысының Төтенше жағдайлар департаменті Таранов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167. Қазақстан Республикасы Төтенше жағдайлар министрлігі Қостанай облысының Төтенше жағдайлар департаменті Ұзынкөл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168. Қазақстан Республикасы Төтенше жағдайлар министрлігі Қостанай облысының Төтенше жағдайлар департаменті Федоров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169. Қазақстан Республикасы Төтенше жағдайлар министрлігі Қызылорда облысының Төтенше жағдайлар департаменті Арал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170. Қазақстан Республикасы Төтенше жағдайлар министрлігі Қызылорда облысының Төтенше жағдайлар департаменті Жалағаш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171. Қазақстан Республикасы Төтенше жағдайлар министрлігі Қызылорда облысының Төтенше жағдайлар департаменті Жаңақорған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172. Қазақстан Республикасы Төтенше жағдайлар министрлігі Қызылорда облысының Төтенше жағдайлар департаменті Қазалы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173. Қазақстан Республикасы Төтенше жағдайлар министрлігі Қызылорда облысының Төтенше жағдайлар департаменті Қармақшы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174. Қазақстан Республикасы Төтенше жағдайлар министрлігі Қызылорда облысының Төтенше жағдайлар департаменті Сырдария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175. Қазақстан Республикасы Төтенше жағдайлар министрлігі Қызылорда облысының Төтенше жағдайлар департаменті Шиелі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176. Қазақстан Республикасы Төтенше жағдайлар министрлігі Маңғыстау облысының Төтенше жағдайлар департаменті Бейнеу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177. Қазақстан Республикасы Төтенше жағдайлар министрлігі Маңғыстау облысының Төтенше жағдайлар департаменті Жаңаөзен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178. Қазақстан Республикасы Төтенше жағдайлар министрлігі Маңғыстау облысының Төтенше жағдайлар департаменті Қарақия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179. Қазақстан Республикасы Төтенше жағдайлар министрлігі Маңғыстау облысының Төтенше жағдайлар департаменті Маңғыстау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180. Қазақстан Республикасы Төтенше жағдайлар министрлігі Маңғыстау облысының Төтенше жағдайлар департаменті Мұнайлы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181. Қазақстан Республикасы Төтенше жағдайлар министрлігі Маңғыстау облысының Төтенше жағдайлар департаменті Түпқараған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182. Қазақстан Республикасы Төтенше жағдайлар министрлігі Павлодар облысының Төтенше жағдайлар департаменті Ақсу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183. Қазақстан Республикасы Төтенше жағдайлар министрлігі Павлодар облысының Төтенше жағдайлар департаменті Ақтоғай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184. Қазақстан Республикасы Төтенше жағдайлар министрлігі Павлодар облысының Төтенше жағдайлар департаменті Баянауыл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185. Қазақстан Республикасы Төтенше жағдайлар министрлігі Павлодар облысының Төтенше жағдайлар департаменті Железин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186. Қазақстан Республикасы Төтенше жағдайлар министрлігі Павлодар облысының Төтенше жағдайлар департаменті Ертіс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187. Қазақстан Республикасы Төтенше жағдайлар министрлігі Павлодар облысының Төтенше жағдайлар департаменті Қашыр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188. Қазақстан Республикасы Төтенше жағдайлар министрлігі Павлодар облысының Төтенше жағдайлар департаменті Лебяжі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189. Қазақстан Республикасы Төтенше жағдайлар министрлігі Павлодар облысының Төтенше жағдайлар департаменті Май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190. Қазақстан Республикасы Төтенше жағдайлар министрлігі Павлодар облысының Төтенше жағдайлар департаменті Павлодар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191. Қазақстан Республикасы Төтенше жағдайлар министрлігі Павлодар облысының Төтенше жағдайлар департаменті Успен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192. Қазақстан Республикасы Төтенше жағдайлар министрлігі Павлодар облысының Төтенше жағдайлар департаменті Шарбақты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193. Қазақстан Республикасы Төтенше жағдайлар министрлігі Солтүстік Қазақстан облысының Төтенше жағдайлар департаменті Айыртау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194. Қазақстан Республикасы Төтенше жағдайлар министрлігі Солтүстік Қазақстан облысының Төтенше жағдайлар департаменті Ақжар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195. Қазақстан Республикасы Төтенше жағдайлар министрлігі Солтүстік Қазақстан облысының Төтенше жағдайлар департаменті Аққайың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196. Қазақстан Республикасы Төтенше жағдайлар министрлігі Солтүстік Қазақстан облысының Төтенше жағдайлар департаменті Ғабит Мүсірепов атындағы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197. Қазақстан Республикасы Төтенше жағдайлар министрлігі Солтүстік Қазақстан облысының Төтенше жағдайлар департаменті Есіл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198. Қазақстан Республикасы Төтенше жағдайлар министрлігі Солтүстік Қазақстан облысының Төтенше жағдайлар департаменті Жамбыл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199. Қазақстан Республикасы Төтенше жағдайлар министрлігі Солтүстік Қазақстан облысының Төтенше жағдайлар департаменті Қызылжар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200. Қазақстан Республикасы Төтенше жағдайлар министрлігі Солтүстік Қазақстан облысының Төтенше жағдайлар департаменті Мағжан Жұмабаев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201. Қазақстан Республикасы Төтенше жағдайлар министрлігі Солтүстік Қазақстан облысының Төтенше жағдайлар департаменті Мамлют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министрлігі Солтүстік Қазақстан облысының Төтенше жағдайлар департаменті Тайынша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203. Қазақстан Республикасы Төтенше жағдайлар министрлігі Солтүстік Қазақстан облысының Төтенше жағдайлар департаменті Тимирязев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204. Қазақстан Республикасы Төтенше жағдайлар министрлігі Солтүстік Қазақстан облысының Төтенше жағдайлар департаменті Уәлиханов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205. Қазақстан Республикасы Төтенше жағдайлар министрлігі Солтүстік Қазақстан облысының Төтенше жағдайлар департаменті Шал ақын атындағы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206. Қазақстан Республикасы Төтенше жағдайлар министрлігі Оңтүстік Қазақстан облысының Төтенше жағдайлар департаменті Арыс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207. Қазақстан Республикасы Төтенше жағдайлар министрлігі Оңтүстік Қазақстан облысының Төтенше жағдайлар департаменті Бәйдібек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208. Қазақстан Республикасы Төтенше жағдайлар министрлігі Оңтүстік Қазақстан облысының Төтенше жағдайлар департаменті Қазығұрт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209. Қазақстан Республикасы Төтенше жағдайлар министрлігі Оңтүстік Қазақстан облысының Төтенше жағдайлар департаменті Кентау қаласының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210. Қазақстан Республикасы Төтенше жағдайлар министрлігі Оңтүстік Қазақстан облысының Төтенше жағдайлар департаменті Мақтаарал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211. Қазақстан Республикасы Төтенше жағдайлар министрлігі Оңтүстік Қазақстан облысының Төтенше жағдайлар департаменті Ордабасы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212. Қазақстан Республикасы Төтенше жағдайлар министрлігі Оңтүстік Қазақстан облысының Төтенше жағдайлар департаменті Отырар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213. Қазақстан Республикасы Төтенше жағдайлар министрлігі Оңтүстік Қазақстан облысының Төтенше жағдайлар департаменті Созақ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214. Қазақстан Республикасы Төтенше жағдайлар министрлігі Оңтүстік Қазақстан облысының Төтенше жағдайлар департаменті Төле би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215. Қазақстан Республикасы Төтенше жағдайлар министрлігі Оңтүстік Қазақстан облысының Төтенше жағдайлар департаменті Түлкібас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216. Қазақстан Республикасы Төтенше жағдайлар министрлігі Оңтүстік Қазақстан облысының Төтенше жағдайлар департаменті Шардара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217. Қазақстан Республикасы Төтенше жағдайлар министрлігі Алматы қаласының Төтенше жағдайлар департаменті Алатау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218. Қазақстан Республикасы Төтенше жағдайлар министрлігі Алматы қаласының Төтенше жағдайлар департаменті Алмалы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219. Қазақстан Республикасы Төтенше жағдайлар министрлігі Алматы қаласының Төтенше жағдайлар департаменті Әуезов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220. Қазақстан Республикасы Төтенше жағдайлар министрлігі Алматы қаласының Төтенше жағдайлар департаменті Бостандық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221. Қазақстан Республикасы Төтенше жағдайлар министрлігі Алматы қаласының Төтенше жағдайлар департаменті Жетісу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222. Қазақстан Республикасы Төтенше жағдайлар министрлігі Алматы қаласының Төтенше жағдайлар департаменті Медеу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223. Қазақстан Республикасы Төтенше жағдайлар министрлігі Алматы қаласының Төтенше жағдайлар департаменті Түрксіб ауданының төтенше жағдайлар бөлімі.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