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60f3" w14:textId="4566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 эпидемиологиялық талаптар" санитариялық қағидаларын бекіту туралы" Қазақстан Республикасы Үкіметінің 2012 жылғы 18 қаңтардағы № 104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наурыздағы № 307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 бекіту туралы» Қазақстан Республикасы Үкіметінің 2012 жылғы 18 қаңтардағы № 104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26, 359-құжат)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 </w:t>
      </w:r>
      <w:r>
        <w:rPr>
          <w:rFonts w:ascii="Times New Roman"/>
          <w:b w:val="false"/>
          <w:i w:val="false"/>
          <w:color w:val="000000"/>
          <w:sz w:val="28"/>
        </w:rPr>
        <w:t>санитариялық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15-1), 15-2) және 15-3)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«15-1) тұщыту әдістері - судан еріген тұз бен басқа да қоспаларды алып тастаудың физикалық және химиялық әдістері;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15-2) теңіз сулары - егер Қазақстан Республикасы ратификациялаған халықаралық шарттарда өзгеше көзделмесе, бұл Қазақстан Республикасының Мемлекеттік шекарасы шегіндегі Каспий және Арал теңіздерінің сулары.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Аумақтық суларды (теңізді) есептеу Қазақстан Республикасы ратификациялаған халықаралық шарттарға сәйкес айқындалатын тиісті географиялық нүктелерді қосатын бастапқы түзу сызықтан, сондай-ақ Қазақстан Республикасына тиесілі құрлықта да, аралдарда да судың ең көп қайтатын жиегінен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15-3) жағалау жиегі - су объектісі жағалауының судың барынша көтерілуі (лық толуы) нәтижесінде пайда болатын жиегі;»;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теңіз суын шаруашылық-ауыз су мақсаттары үшін пайдаланған кезде су жинағыштар үшін тұщыту әдістерімен бірінші белдеудің шекарасы жергілікті санитариялық-эпидемиологиялық және гидрологиялық жағдайларға байланысты, бірақ су жинау арнасына су қабылданатын жерден кемінде 100 метр акватория бойынша барлық бағыттарға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Теңіз жағалауының нақты гидрофизикалық және топографиялық-гидрологиялық ерекшеліктеріне байланысты су жинау арнасының теңіз жаққа қарай ұзындығы санитариялық-эпидемиологиялық қорытынды бере отырып, СҚА негіздемесі жобасының негізінде, бірақ кемінде 300 метр болып белгіленеді.»;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«Теңіз суларын тұшыту әдістерін қолдану кезінде теңіздегі СҚА екінші белдеуінің шекарасы гидрофизикалық және топографиялық-гидрологиялық ерекшеліктерді ескере отырып, су жинағыштан барлық жаққа қарай акватория бойынша санитариялық-эпидемиологиялық қорытындыны бере отырып, СҚА негіздемесі жобасының негізінде алып тасталады.».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