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270d" w14:textId="d732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29 наурыздағы № 310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10, 77-құжат; № 13, 91-құжат; № 14, 93-құжат, № 21-22, 124-құжат):</w:t>
      </w:r>
      <w:r>
        <w:br/>
      </w:r>
      <w:r>
        <w:rPr>
          <w:rFonts w:ascii="Times New Roman"/>
          <w:b w:val="false"/>
          <w:i w:val="false"/>
          <w:color w:val="000000"/>
          <w:sz w:val="28"/>
        </w:rPr>
        <w:t>
      1) 317-12-бап мынадай редакцияда жазылсын:</w:t>
      </w:r>
      <w:r>
        <w:br/>
      </w:r>
      <w:r>
        <w:rPr>
          <w:rFonts w:ascii="Times New Roman"/>
          <w:b w:val="false"/>
          <w:i w:val="false"/>
          <w:color w:val="000000"/>
          <w:sz w:val="28"/>
        </w:rPr>
        <w:t>
      «317-12-бап. Өтініш беру</w:t>
      </w:r>
      <w:r>
        <w:br/>
      </w:r>
      <w:r>
        <w:rPr>
          <w:rFonts w:ascii="Times New Roman"/>
          <w:b w:val="false"/>
          <w:i w:val="false"/>
          <w:color w:val="000000"/>
          <w:sz w:val="28"/>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өтінішті ішкі істер органдары шетелдіктің немесе азаматтығы жоқ адамның келген және (немесе) тіркелген жеріндегі сотқа береді.»;</w:t>
      </w:r>
      <w:r>
        <w:br/>
      </w:r>
      <w:r>
        <w:rPr>
          <w:rFonts w:ascii="Times New Roman"/>
          <w:b w:val="false"/>
          <w:i w:val="false"/>
          <w:color w:val="000000"/>
          <w:sz w:val="28"/>
        </w:rPr>
        <w:t>
      2) 317-15-баптың үшінші бөлігі мынадай редакцияда жазылсын:</w:t>
      </w:r>
      <w:r>
        <w:br/>
      </w:r>
      <w:r>
        <w:rPr>
          <w:rFonts w:ascii="Times New Roman"/>
          <w:b w:val="false"/>
          <w:i w:val="false"/>
          <w:color w:val="000000"/>
          <w:sz w:val="28"/>
        </w:rPr>
        <w:t>
      «3. Сот шешімі орындау үшін ішкі істер органдарына жіберіледі.».</w:t>
      </w:r>
      <w:r>
        <w:br/>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w:t>
      </w:r>
      <w:r>
        <w:br/>
      </w:r>
      <w:r>
        <w:rPr>
          <w:rFonts w:ascii="Times New Roman"/>
          <w:b w:val="false"/>
          <w:i w:val="false"/>
          <w:color w:val="000000"/>
          <w:sz w:val="28"/>
        </w:rPr>
        <w:t xml:space="preserve">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w:t>
      </w:r>
      <w:r>
        <w:br/>
      </w:r>
      <w:r>
        <w:rPr>
          <w:rFonts w:ascii="Times New Roman"/>
          <w:b w:val="false"/>
          <w:i w:val="false"/>
          <w:color w:val="000000"/>
          <w:sz w:val="28"/>
        </w:rPr>
        <w:t>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2013 ж., № 1, 3, 60, 88-құжаттар; № 2, 231-құжат; 2013 жылғы 14 наурызда «Егемен Қазақстан» және «Казахстанская правда» газеттерінде жарияланған «Қазақстан Республикасының кейбiр заңнамалық актiлерiне бәсекелестiк мәселелерi бойынша өзгерiстер мен толықтырулар енгiзу туралы» 2013 жылғы 6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543-бапта: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Iшкi iстер органдары осы Кодекстiң 131, 144, 160 (бiрiншi және екiншi бөлiктерiнде), 163-1, 175 (екінші бөлігінде) (көлік құралдарының иелері, автомобиль көлігімен және қалалық электр көлігімен тасымалдаушылар жасаған құқық бұзушылықтар бөлігінде), 247, 277, 281-1, 298 (бiрiншi бөлiгiнде), 298-1 (бiрiншi бөлiгiнде), 300, 305 (бiрiншi бөлiгiнде), 306 (бiрiншi бөлiгiнде), 311, 330-1 (бірінші бөлігінде), 328-1, 333, 334 (бірінші және екінші бөліктерінде), 336 (бiрiншi және екiншi бөлiктерiнде), 336-1 (бiрiншi және екiншi бөлiктерiнде), 336-2 (бiрiншi және екiншi бөлiктерiнде), 336-3 (бiрiншi бөлiгiнде), 336-4 (бiрiншi бөлiгiнде), 338 (екiншi бөлiгiнде), 341 (бірінші бөлігінде), 357-2 (бiрiншi бөлiгiнде), 364, 369 (бiрiншi бөлiгiнде), 370 (бiрiншi бөлiгiнде), 371 (бiрiншi бөлiгiнде), 377, 378, 379, 380 (бірінші бөлігінде), 380-1, 387, 389, 390 (бірінші бөлігінде), 391 (бірінші бөлігінде), 391-1 (бірінші бөлігінде), 392, 394 (бiрiншi бөлiгiнде), 395, 396 (бірінші және үшінші бөлiктерінде), 439 (бiрiншi, екiншi, төртiншi және бесiншi бөлiктерiнде), 440, 441, 443 (төртiншi бөлiгiнде), 446 (бiрiншi бөлiгiнде), 447-1 (екiншi бөлiгiнде), 447-3, 459, 461 (бірінші – үшінші, төртінші – сегізінші бөліктерінде), 461-1, 462, 463 (бірінші және төртінші бөліктерінде), 463-1, 463-2, 463-3 (бірінші – төртінші бөліктерінде)-463-8, 464, 464-1 (үшінші бөлігінде), 465 (бірінші бөлігінде), 466 (бірінші бөлігінде), 467-1, 468 (үшінші бөлігінде), 470, 471 (бірінші бөлігінде), 472, 473 (бірінші және екінші бөліктерінде), 474 – 476, 477 (бiрiншi, екiншi, төртiншi бөлiктерiнде), 478, 480, 481 (автомобиль көлiгiндегi бұзушылықтарды қоспағанда), 482, 485 – 487, 500 (бірінші бөлігінде)-баптарында көзделген әкiмшiлiк құқық бұзушылық туралы iстердi қарайды.»;</w:t>
      </w:r>
      <w:r>
        <w:br/>
      </w:r>
      <w:r>
        <w:rPr>
          <w:rFonts w:ascii="Times New Roman"/>
          <w:b w:val="false"/>
          <w:i w:val="false"/>
          <w:color w:val="000000"/>
          <w:sz w:val="28"/>
        </w:rPr>
        <w:t>
      екінші бөліктің 6), 7) тармақшалары мынадай редакцияда жазылсын:</w:t>
      </w:r>
      <w:r>
        <w:br/>
      </w:r>
      <w:r>
        <w:rPr>
          <w:rFonts w:ascii="Times New Roman"/>
          <w:b w:val="false"/>
          <w:i w:val="false"/>
          <w:color w:val="000000"/>
          <w:sz w:val="28"/>
        </w:rPr>
        <w:t>
      «6) осы Кодекстің 461 (үшінші және сегізінші бөліктерінде), 461-1 (екінші бөлігінде), 462 (төртінші бөлігінде), 463 (төртінші бөлігінде), 463-1 (үшінші бөлігінде), 463-2 (төртінші бөлігінде), 463-3 (төртінші бөлігінде), 463-4 (төртінші бөлігінде), 463-5 (үшінші бөлігінде), 463-6 (екінші бөлігінде), 463-7 (екінші бөлігінде), 463-8 (екінші бөлігінде), 464 (екінші бөлігінде), 464-1 (үшінші бөлігінде), 467-1 (екінші бөлігінде), 468 (үшінші бөлігінде), 470 (екінші, төртінші және бесінші бөліктерінде), 471 (бірінші бөлігінде), 472, 474, 475, 485 – 487-баптарында көзделген әкімшілік құқық бұзушылықтар үшін – ішкі істер органдары жол полициясы комитетінің төрағасы, басқармаларының, бөлімдерінің, бөлімшелерінің бастықтары мен олардың орынбасарлары;</w:t>
      </w:r>
      <w:r>
        <w:br/>
      </w:r>
      <w:r>
        <w:rPr>
          <w:rFonts w:ascii="Times New Roman"/>
          <w:b w:val="false"/>
          <w:i w:val="false"/>
          <w:color w:val="000000"/>
          <w:sz w:val="28"/>
        </w:rPr>
        <w:t>
      7) осы Кодекстің 175 (екінші бөлігінде) (көлік құралдарының иелері және автомобиль көлігімен және қалалық электр көлігімен тасымалдаушылар жасаған құқық бұзушылықтар бөлігінде), 247, 447-1 (екінші бөлігінде), 447-3, 461 (бірінші, екінші, төртінші - жетінші бөліктерінде), 461-1 (бірінші және екінші бөліктерінде), 462 (бірінші және екінші бөліктерінде), 463 (бірінші бөлігінде), 463-1 (бірінші және үшінші бөліктерінде), 463-2 (бірінші – төртінші бөліктерінде), 463-3 (бірінші және екінші бөліктерінде), 463-4 (бірінші – алтыншы бөліктерінде), 463-5 (бірінші және үшінші бөліктерінде), 463-6 (бірінші және үшінші бөліктерінде), 463-7 (бірінші және екінші бөліктерінде), 463-8 (бірінші және екінші бөліктерінде), 464 (бірінші және екінші бөліктерінде), 466 (бірінші бөлігінде), 467-1 (бірінші бөлігінде), 469 (бірінші бөлігінде), 470 (бірінші, үшінші бөліктерінде), 473 (бірінші және екінші бөліктерінде), 476, 485 (бірінші бөлігінде) (жеке тұлғаларға қатысты)-баптарында көзделген әкімшілік құқық бұзушылықтар үшін – жол полициясының арнаулы атағы бар қызметкерлері;»;</w:t>
      </w:r>
      <w:r>
        <w:br/>
      </w:r>
      <w:r>
        <w:rPr>
          <w:rFonts w:ascii="Times New Roman"/>
          <w:b w:val="false"/>
          <w:i w:val="false"/>
          <w:color w:val="000000"/>
          <w:sz w:val="28"/>
        </w:rPr>
        <w:t>
      2) 548-бапта: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Көлiктік бақылау органдары осы Кодекстiң 246 (бірінші бөлігінде), 357-2 (бiрiншi бөлiгiнде), 439, 440, 440-1, 441, 447, 447-1 (бірінші бөлігінде), 447-2, 447-4, 447-5, 448, 449, 450, 451, 452, 453 (бiрiншi, үшiншi бөлiктерiнде), 454 (төртiншi, бесiншi бөлiктерiнде), 455, 456, 457, 458, 459, 460 (әуе көлігі кемелеріндегі бұзушылықтардан басқа), 461 (6-1-бөлiгiнде), 463 (бiрiншi бөлiгiнде, бұл бұзушылықтар жолаушылар мен жүктердi тасымалдау ережелерiн бұзу болып табылатын кезде, екiншi және үшiншi бөлiктерiнде), 467-1, 473-1, 477 (бiрiншi, екiншi, төртiншi бөлiктерiнде), 479 – 481 (әуе көлігі кемелеріндегі бұзушылықтардан басқа), 483, 486 (бiрiншi бөлiгiнде), 490-баптарында көзделген әкiмшiлiк құқық бұзушылық туралы iстердi қарайды.</w:t>
      </w:r>
      <w:r>
        <w:br/>
      </w:r>
      <w:r>
        <w:rPr>
          <w:rFonts w:ascii="Times New Roman"/>
          <w:b w:val="false"/>
          <w:i w:val="false"/>
          <w:color w:val="000000"/>
          <w:sz w:val="28"/>
        </w:rPr>
        <w:t>
      екiншi бөлiктiң үшiншi абзацы мынадай редакцияда жазылсын:</w:t>
      </w:r>
      <w:r>
        <w:br/>
      </w:r>
      <w:r>
        <w:rPr>
          <w:rFonts w:ascii="Times New Roman"/>
          <w:b w:val="false"/>
          <w:i w:val="false"/>
          <w:color w:val="000000"/>
          <w:sz w:val="28"/>
        </w:rPr>
        <w:t>
      «357-2 (бірінші бөлігінде), 440, 440-1, 441, 447, 447-1, 447-2, 447-4, 447-5, 452, 454 (төртінші бөлігінде), 455, 456, 459 – 460 (әуе көлігі кемелеріндегі бұзушылықтардан басқа), 461 (6-1-бөлігінде), 463 (бірінші бөлігінде, бұл бұзушылықтар жолаушылар мен жүктерді тасымалдау ережелерін бұзу болып табылатын кезде, екінші және үшінші бөліктерінде), 467-1, 473-1, 477 (бірінші, екінші, төртінші бөліктерінде), 479, 480, 481 (әуе көлігі кемелеріндегі бұзушылықтардан басқа), 483, 486 (бірінші бөлігінде), 490-баптарында көзделген әкімшілік құқық бұзушылықтар бойынша – көліктік бақылау органдарының осыған уәкілетті лауазымды адамдары құқылы.</w:t>
      </w:r>
      <w:r>
        <w:br/>
      </w:r>
      <w:r>
        <w:rPr>
          <w:rFonts w:ascii="Times New Roman"/>
          <w:b w:val="false"/>
          <w:i w:val="false"/>
          <w:color w:val="000000"/>
          <w:sz w:val="28"/>
        </w:rPr>
        <w:t>
      3) 560-1-бапта: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«560-1-бап. Астық нарығын реттеу саласындағы уәкілетті орган»;</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Астық нарығын реттеу саласындағы уәкілетті орган мен оның аумақтық органдары осы Кодекстің 186, 309-1 (екінші, үшінші, төртінші бөліктерінде), 357-2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4) 576-4-бап мынадай редакцияда жазылсын:</w:t>
      </w:r>
      <w:r>
        <w:br/>
      </w:r>
      <w:r>
        <w:rPr>
          <w:rFonts w:ascii="Times New Roman"/>
          <w:b w:val="false"/>
          <w:i w:val="false"/>
          <w:color w:val="000000"/>
          <w:sz w:val="28"/>
        </w:rPr>
        <w:t>
      «576-4-бап. Жергілікті атқарушы органдар</w:t>
      </w:r>
      <w:r>
        <w:br/>
      </w:r>
      <w:r>
        <w:rPr>
          <w:rFonts w:ascii="Times New Roman"/>
          <w:b w:val="false"/>
          <w:i w:val="false"/>
          <w:color w:val="000000"/>
          <w:sz w:val="28"/>
        </w:rPr>
        <w:t>
      1. Облыстың жергілікті атқарушы органы осы Кодекстің 309-1 (бесінші, алтыншы, тоғызыншы, оныншы бөліктерінде), 309-2 (бірінші – үшінші бөліктерінде), 309-4 (бірінші, екінші, үшінші, төртінші, бесінші, алтыншы, жетінші бөліктерінде), 357-2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2. Республикалық маңызы бар қаланың, астананың жергілікті атқарушы органы осы Кодекстің 309-1 (бесінші, алтыншы, тоғызыншы бөліктерінде), 309-4 (бірінші, екінші, үшінші, төртінші, бесінші, алтыншы, жетінші бөліктерінде), 357-2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3. Облыстың, республикалық маңызы бар қаланың, астананың әкімі мен оның орынбасарлары әкімшілік құқық бұзушылық туралы істерді қарауға және әкімшілік жаза қолдануға құқылы.»;</w:t>
      </w:r>
      <w:r>
        <w:br/>
      </w:r>
      <w:r>
        <w:rPr>
          <w:rFonts w:ascii="Times New Roman"/>
          <w:b w:val="false"/>
          <w:i w:val="false"/>
          <w:color w:val="000000"/>
          <w:sz w:val="28"/>
        </w:rPr>
        <w:t>
      3) 636-баптың бірінші бөлігінің 1) тармақшасында:</w:t>
      </w:r>
      <w:r>
        <w:br/>
      </w:r>
      <w:r>
        <w:rPr>
          <w:rFonts w:ascii="Times New Roman"/>
          <w:b w:val="false"/>
          <w:i w:val="false"/>
          <w:color w:val="000000"/>
          <w:sz w:val="28"/>
        </w:rPr>
        <w:t>
      он сегізінші абзац мынадай редакцияда жазылсын:</w:t>
      </w:r>
      <w:r>
        <w:br/>
      </w:r>
      <w:r>
        <w:rPr>
          <w:rFonts w:ascii="Times New Roman"/>
          <w:b w:val="false"/>
          <w:i w:val="false"/>
          <w:color w:val="000000"/>
          <w:sz w:val="28"/>
        </w:rPr>
        <w:t>
      «астық нарығын реттеу саласындағы органдардың (356-бап (үшінші бөлігі);»;</w:t>
      </w:r>
      <w:r>
        <w:br/>
      </w:r>
      <w:r>
        <w:rPr>
          <w:rFonts w:ascii="Times New Roman"/>
          <w:b w:val="false"/>
          <w:i w:val="false"/>
          <w:color w:val="000000"/>
          <w:sz w:val="28"/>
        </w:rPr>
        <w:t>
      жиырма сегізінші абзац мынадай редакцияда жазылсын:</w:t>
      </w:r>
      <w:r>
        <w:br/>
      </w:r>
      <w:r>
        <w:rPr>
          <w:rFonts w:ascii="Times New Roman"/>
          <w:b w:val="false"/>
          <w:i w:val="false"/>
          <w:color w:val="000000"/>
          <w:sz w:val="28"/>
        </w:rPr>
        <w:t>
      «көлiк бақылау органдарының (356, 357-2 (екiншi бөлiгi), 453 (екiншi бөлiгi), 454 (бiрiншi-үшiншi бөлiктерi), 471 (1-1-бөлігі), 484-баптар);»</w:t>
      </w:r>
      <w:r>
        <w:br/>
      </w:r>
      <w:r>
        <w:rPr>
          <w:rFonts w:ascii="Times New Roman"/>
          <w:b w:val="false"/>
          <w:i w:val="false"/>
          <w:color w:val="000000"/>
          <w:sz w:val="28"/>
        </w:rPr>
        <w:t>
      елу алтыншы абзац мынадай редакцияда жазылсын:</w:t>
      </w:r>
      <w:r>
        <w:br/>
      </w:r>
      <w:r>
        <w:rPr>
          <w:rFonts w:ascii="Times New Roman"/>
          <w:b w:val="false"/>
          <w:i w:val="false"/>
          <w:color w:val="000000"/>
          <w:sz w:val="28"/>
        </w:rPr>
        <w:t>
      «облыстардың, республикалық маңызы бар қаланың, астананың жергiлiктi атқарушы органдарының (127 (екінші бөлігі), 163-6, 165, 237-1, 309-1 (жетiншi, сегiзiншi бөлiктерi), 309-2 (төртінші бөлігі), 309-4 (сегiзiншi, тоғызыншы бөлiктерi), 309-5 (екінші бөлігі), 342, 342-1 (бірінші, үшінші бөліктері, бесінші бөліктің екінші, үшінші абзацтары), 343, 357-1, 357-2 (екiншi бөлiгi), 346 – 352, 374-1, 375-баптар);»;</w:t>
      </w:r>
      <w:r>
        <w:br/>
      </w:r>
      <w:r>
        <w:rPr>
          <w:rFonts w:ascii="Times New Roman"/>
          <w:b w:val="false"/>
          <w:i w:val="false"/>
          <w:color w:val="000000"/>
          <w:sz w:val="28"/>
        </w:rPr>
        <w:t>
      «діни қызмет саласындағы уәкілетті мемлекеттік органның (374-1, 375-баптар)» деген алпысыншы абзац алып тасталсын.</w:t>
      </w:r>
      <w:r>
        <w:br/>
      </w:r>
      <w:r>
        <w:rPr>
          <w:rFonts w:ascii="Times New Roman"/>
          <w:b w:val="false"/>
          <w:i w:val="false"/>
          <w:color w:val="000000"/>
          <w:sz w:val="28"/>
        </w:rPr>
        <w:t>
      3.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w:t>
      </w:r>
      <w:r>
        <w:br/>
      </w:r>
      <w:r>
        <w:rPr>
          <w:rFonts w:ascii="Times New Roman"/>
          <w:b w:val="false"/>
          <w:i w:val="false"/>
          <w:color w:val="000000"/>
          <w:sz w:val="28"/>
        </w:rPr>
        <w:t>
      1) 8-баптың 2-тармағының екінші абзацы алып тасталсын;</w:t>
      </w:r>
      <w:r>
        <w:br/>
      </w:r>
      <w:r>
        <w:rPr>
          <w:rFonts w:ascii="Times New Roman"/>
          <w:b w:val="false"/>
          <w:i w:val="false"/>
          <w:color w:val="000000"/>
          <w:sz w:val="28"/>
        </w:rPr>
        <w:t>
      2) 14-бапта:</w:t>
      </w:r>
      <w:r>
        <w:br/>
      </w:r>
      <w:r>
        <w:rPr>
          <w:rFonts w:ascii="Times New Roman"/>
          <w:b w:val="false"/>
          <w:i w:val="false"/>
          <w:color w:val="000000"/>
          <w:sz w:val="28"/>
        </w:rPr>
        <w:t>
      1-тармақ мынадай мазмұндағы 7-1) тармақшамен толықтырылсын:</w:t>
      </w:r>
      <w:r>
        <w:br/>
      </w:r>
      <w:r>
        <w:rPr>
          <w:rFonts w:ascii="Times New Roman"/>
          <w:b w:val="false"/>
          <w:i w:val="false"/>
          <w:color w:val="000000"/>
          <w:sz w:val="28"/>
        </w:rPr>
        <w:t>
      «7-1) жерді аймақтарға бөлу жобалары (схемалары) негізінде жердің нысаналы мақсатының сыныптауышын бекіту;»;</w:t>
      </w:r>
      <w:r>
        <w:br/>
      </w:r>
      <w:r>
        <w:rPr>
          <w:rFonts w:ascii="Times New Roman"/>
          <w:b w:val="false"/>
          <w:i w:val="false"/>
          <w:color w:val="000000"/>
          <w:sz w:val="28"/>
        </w:rPr>
        <w:t>
      2-тармақта:</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жер заңнамасы саласындағы әкімшілік құқық бұзушылық туралы, сондай-ақ облыстың, республикалық маңызы бар қаланың, астананың, аудандардың, облыстық маңызы бар қалалардың уәкілетті органы ұсынған ақпарат негізінде аудан шекаралары, қала шекаралары (шегі) шебіндегі және аумақтағы пайдаланылмай жатқан және Қазақстан Республикасының заңнамасын бұза отырып пайдаланып жатқан анықталған жерлер туралы істерді қарау;»;</w:t>
      </w:r>
      <w:r>
        <w:br/>
      </w:r>
      <w:r>
        <w:rPr>
          <w:rFonts w:ascii="Times New Roman"/>
          <w:b w:val="false"/>
          <w:i w:val="false"/>
          <w:color w:val="000000"/>
          <w:sz w:val="28"/>
        </w:rPr>
        <w:t>
      3) 14-1-бапта:</w:t>
      </w:r>
      <w:r>
        <w:br/>
      </w:r>
      <w:r>
        <w:rPr>
          <w:rFonts w:ascii="Times New Roman"/>
          <w:b w:val="false"/>
          <w:i w:val="false"/>
          <w:color w:val="000000"/>
          <w:sz w:val="28"/>
        </w:rPr>
        <w:t>
      1-тармақтың 14) тармақшасындағы «дайындау жатады.» деген сөздер «дайындау;» деген сөзбен ауыстырылып, мынадай мазмұндағы 14-1) тармақшамен толықтырылсын:</w:t>
      </w:r>
      <w:r>
        <w:br/>
      </w:r>
      <w:r>
        <w:rPr>
          <w:rFonts w:ascii="Times New Roman"/>
          <w:b w:val="false"/>
          <w:i w:val="false"/>
          <w:color w:val="000000"/>
          <w:sz w:val="28"/>
        </w:rPr>
        <w:t>
      «14-1) аталған бұзушылықтар бойынша ақпаратты облыстың, республикалық маңызы бар қаланың, астананың жер ресурстарын басқару жөніндегі аумақтық органдарына бере отырып, пайдаланылмай жатқан және Қазақстан Республикасының заңнамасын бұза отырып пайдаланылып жатқан жерлерді анықтау жатады.»;</w:t>
      </w:r>
      <w:r>
        <w:br/>
      </w:r>
      <w:r>
        <w:rPr>
          <w:rFonts w:ascii="Times New Roman"/>
          <w:b w:val="false"/>
          <w:i w:val="false"/>
          <w:color w:val="000000"/>
          <w:sz w:val="28"/>
        </w:rPr>
        <w:t>
      2-тармақтың 20) тармақшасы мынадай редакцияда жазылсын:</w:t>
      </w:r>
      <w:r>
        <w:br/>
      </w:r>
      <w:r>
        <w:rPr>
          <w:rFonts w:ascii="Times New Roman"/>
          <w:b w:val="false"/>
          <w:i w:val="false"/>
          <w:color w:val="000000"/>
          <w:sz w:val="28"/>
        </w:rPr>
        <w:t>
      «20) аталған бұзушылықтар бойынша ақпаратты облыстың, республикалық маңызы бар қаланың, астананың жер ресурстарын басқару жөніндегі аумақтық органдарына бере отырып, пайдаланылмай жатқан және Қазақстан Республикасының заңнамасын бұза отырып пайдаланылып жатқан, сондай-ақ мақсаты бойынша пайдаланылмай жатқан жерлерді анықтау;»;</w:t>
      </w:r>
      <w:r>
        <w:br/>
      </w:r>
      <w:r>
        <w:rPr>
          <w:rFonts w:ascii="Times New Roman"/>
          <w:b w:val="false"/>
          <w:i w:val="false"/>
          <w:color w:val="000000"/>
          <w:sz w:val="28"/>
        </w:rPr>
        <w:t>
      3-тармақ мынадай мазмұндағы 18-1) тармақшамен толықтырылсын:</w:t>
      </w:r>
      <w:r>
        <w:br/>
      </w:r>
      <w:r>
        <w:rPr>
          <w:rFonts w:ascii="Times New Roman"/>
          <w:b w:val="false"/>
          <w:i w:val="false"/>
          <w:color w:val="000000"/>
          <w:sz w:val="28"/>
        </w:rPr>
        <w:t>
      «18-1) аталған бұзушылықтар бойынша ақпаратты облыстың, республикалық маңызы бар қаланың, астананың жер ресурстарын басқару жөніндегі аумақтық органдарына бере отырып, пайдаланылмай жатқан және Қазақстан Республикасының заңнамасын бұза отырып пайдаланылып жатқан жерлерді анықтау;»;</w:t>
      </w:r>
      <w:r>
        <w:br/>
      </w:r>
      <w:r>
        <w:rPr>
          <w:rFonts w:ascii="Times New Roman"/>
          <w:b w:val="false"/>
          <w:i w:val="false"/>
          <w:color w:val="000000"/>
          <w:sz w:val="28"/>
        </w:rPr>
        <w:t>
      4) 16-бапта:</w:t>
      </w:r>
      <w:r>
        <w:br/>
      </w:r>
      <w:r>
        <w:rPr>
          <w:rFonts w:ascii="Times New Roman"/>
          <w:b w:val="false"/>
          <w:i w:val="false"/>
          <w:color w:val="000000"/>
          <w:sz w:val="28"/>
        </w:rPr>
        <w:t>
      1-тармақтың 10) тармақшасы мынадай редакцияда жазылсын:</w:t>
      </w:r>
      <w:r>
        <w:br/>
      </w:r>
      <w:r>
        <w:rPr>
          <w:rFonts w:ascii="Times New Roman"/>
          <w:b w:val="false"/>
          <w:i w:val="false"/>
          <w:color w:val="000000"/>
          <w:sz w:val="28"/>
        </w:rPr>
        <w:t>
      «10) жер ресурстарын пайдалану мен қорғау бөлігінде аудандық, қалалық (облыстық маңызы бар) атқарушы органдардың қызметiн үйлестiру және оған басшылық ету;»;</w:t>
      </w:r>
      <w:r>
        <w:br/>
      </w:r>
      <w:r>
        <w:rPr>
          <w:rFonts w:ascii="Times New Roman"/>
          <w:b w:val="false"/>
          <w:i w:val="false"/>
          <w:color w:val="000000"/>
          <w:sz w:val="28"/>
        </w:rPr>
        <w:t>
      2-тармақтың 5) тармақшасы алып тасталсын;</w:t>
      </w:r>
      <w:r>
        <w:br/>
      </w:r>
      <w:r>
        <w:rPr>
          <w:rFonts w:ascii="Times New Roman"/>
          <w:b w:val="false"/>
          <w:i w:val="false"/>
          <w:color w:val="000000"/>
          <w:sz w:val="28"/>
        </w:rPr>
        <w:t>
      5) 17-баптың 9) тармақшасы алып тасталсын;</w:t>
      </w:r>
      <w:r>
        <w:br/>
      </w:r>
      <w:r>
        <w:rPr>
          <w:rFonts w:ascii="Times New Roman"/>
          <w:b w:val="false"/>
          <w:i w:val="false"/>
          <w:color w:val="000000"/>
          <w:sz w:val="28"/>
        </w:rPr>
        <w:t>
      6) 18-баптың 9) тармақшасы алып тасталсын.</w:t>
      </w:r>
      <w:r>
        <w:br/>
      </w:r>
      <w:r>
        <w:rPr>
          <w:rFonts w:ascii="Times New Roman"/>
          <w:b w:val="false"/>
          <w:i w:val="false"/>
          <w:color w:val="000000"/>
          <w:sz w:val="28"/>
        </w:rPr>
        <w:t>
      4. 2003 жылғы 8 шілдедегі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95-құжат; № 15, 97-құжат):</w:t>
      </w:r>
      <w:r>
        <w:br/>
      </w:r>
      <w:r>
        <w:rPr>
          <w:rFonts w:ascii="Times New Roman"/>
          <w:b w:val="false"/>
          <w:i w:val="false"/>
          <w:color w:val="000000"/>
          <w:sz w:val="28"/>
        </w:rPr>
        <w:t>
      13-баптың 1-тармағының 7) тармақшасы және 2-тармағының 10) тармақшасы алып тасталсын.</w:t>
      </w:r>
      <w:r>
        <w:br/>
      </w:r>
      <w:r>
        <w:rPr>
          <w:rFonts w:ascii="Times New Roman"/>
          <w:b w:val="false"/>
          <w:i w:val="false"/>
          <w:color w:val="000000"/>
          <w:sz w:val="28"/>
        </w:rPr>
        <w:t>
      5. 2003 жылғы 9 шiлдедегi Қазақстан Республикасының Су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w:t>
      </w:r>
      <w:r>
        <w:br/>
      </w:r>
      <w:r>
        <w:rPr>
          <w:rFonts w:ascii="Times New Roman"/>
          <w:b w:val="false"/>
          <w:i w:val="false"/>
          <w:color w:val="000000"/>
          <w:sz w:val="28"/>
        </w:rPr>
        <w:t>
      1) 1-баптың 16) тармақшасы алып тасталсын;</w:t>
      </w:r>
      <w:r>
        <w:br/>
      </w:r>
      <w:r>
        <w:rPr>
          <w:rFonts w:ascii="Times New Roman"/>
          <w:b w:val="false"/>
          <w:i w:val="false"/>
          <w:color w:val="000000"/>
          <w:sz w:val="28"/>
        </w:rPr>
        <w:t>
      2) 37-баптың 1-тармағының 24) тармақшасы алып тасталсын;</w:t>
      </w:r>
      <w:r>
        <w:br/>
      </w:r>
      <w:r>
        <w:rPr>
          <w:rFonts w:ascii="Times New Roman"/>
          <w:b w:val="false"/>
          <w:i w:val="false"/>
          <w:color w:val="000000"/>
          <w:sz w:val="28"/>
        </w:rPr>
        <w:t>
      3) 95-баптың 7-тармағы алып тасталсын;</w:t>
      </w:r>
      <w:r>
        <w:br/>
      </w:r>
      <w:r>
        <w:rPr>
          <w:rFonts w:ascii="Times New Roman"/>
          <w:b w:val="false"/>
          <w:i w:val="false"/>
          <w:color w:val="000000"/>
          <w:sz w:val="28"/>
        </w:rPr>
        <w:t>
      4) 95-1-баптың 1-тармағының екінші бөлігі алып тасталсын;</w:t>
      </w:r>
      <w:r>
        <w:br/>
      </w:r>
      <w:r>
        <w:rPr>
          <w:rFonts w:ascii="Times New Roman"/>
          <w:b w:val="false"/>
          <w:i w:val="false"/>
          <w:color w:val="000000"/>
          <w:sz w:val="28"/>
        </w:rPr>
        <w:t>
      5) 120-баптың 7-тармағы алып тасталсын;</w:t>
      </w:r>
      <w:r>
        <w:br/>
      </w:r>
      <w:r>
        <w:rPr>
          <w:rFonts w:ascii="Times New Roman"/>
          <w:b w:val="false"/>
          <w:i w:val="false"/>
          <w:color w:val="000000"/>
          <w:sz w:val="28"/>
        </w:rPr>
        <w:t>
      6) 135-бапта:</w:t>
      </w:r>
      <w:r>
        <w:br/>
      </w:r>
      <w:r>
        <w:rPr>
          <w:rFonts w:ascii="Times New Roman"/>
          <w:b w:val="false"/>
          <w:i w:val="false"/>
          <w:color w:val="000000"/>
          <w:sz w:val="28"/>
        </w:rPr>
        <w:t>
      1-тармақтың 8) тармақшасы алып тасталсын;</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Су қорын ұтымды пайдалану мен қорғау, суармалы жерлерді гидромелиорациялау, су шаруашылығы жүйелері мен құрылыстарының қауіпсіздігі жөніндегі инвестициялық саясаттың негiзгi қағидаттары:».</w:t>
      </w:r>
      <w:r>
        <w:br/>
      </w:r>
      <w:r>
        <w:rPr>
          <w:rFonts w:ascii="Times New Roman"/>
          <w:b w:val="false"/>
          <w:i w:val="false"/>
          <w:color w:val="000000"/>
          <w:sz w:val="28"/>
        </w:rPr>
        <w:t>
      6.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w:t>
      </w:r>
      <w:r>
        <w:br/>
      </w:r>
      <w:r>
        <w:rPr>
          <w:rFonts w:ascii="Times New Roman"/>
          <w:b w:val="false"/>
          <w:i w:val="false"/>
          <w:color w:val="000000"/>
          <w:sz w:val="28"/>
        </w:rPr>
        <w:t>
      1) 17-бап мынадай мазмұндағы 1-2), 1-3), 1-4), 1-5), 1-6) тармақшалармен толықтырылсын:</w:t>
      </w:r>
      <w:r>
        <w:br/>
      </w:r>
      <w:r>
        <w:rPr>
          <w:rFonts w:ascii="Times New Roman"/>
          <w:b w:val="false"/>
          <w:i w:val="false"/>
          <w:color w:val="000000"/>
          <w:sz w:val="28"/>
        </w:rPr>
        <w:t>
      «1-2) коммуналдық тұрмыстық қалдықтармен жұмыс істеу саласындағы мемлекеттік саясатты және салааралық үйлестіруді қалыптастырады және жүргізеді;</w:t>
      </w:r>
      <w:r>
        <w:br/>
      </w:r>
      <w:r>
        <w:rPr>
          <w:rFonts w:ascii="Times New Roman"/>
          <w:b w:val="false"/>
          <w:i w:val="false"/>
          <w:color w:val="000000"/>
          <w:sz w:val="28"/>
        </w:rPr>
        <w:t>
      1-3) өз құзыреті шегінде коммуналдық қалдықтармен жұмыс істеу саласындағы нормативтік-техникалық құжаттаманы әзірлейді және бекітеді;</w:t>
      </w:r>
      <w:r>
        <w:br/>
      </w:r>
      <w:r>
        <w:rPr>
          <w:rFonts w:ascii="Times New Roman"/>
          <w:b w:val="false"/>
          <w:i w:val="false"/>
          <w:color w:val="000000"/>
          <w:sz w:val="28"/>
        </w:rPr>
        <w:t>
      1-4) коммуналдық қалдықтармен жұмыс істеу саласында әдістемелік қамтамасыз етуді ұйымдастырады;</w:t>
      </w:r>
      <w:r>
        <w:br/>
      </w:r>
      <w:r>
        <w:rPr>
          <w:rFonts w:ascii="Times New Roman"/>
          <w:b w:val="false"/>
          <w:i w:val="false"/>
          <w:color w:val="000000"/>
          <w:sz w:val="28"/>
        </w:rPr>
        <w:t>
      1-5) коммуналдық қалдықтармен жұмыс істеу саласында қолданбалы ғылыми-зерттеу және тәжірибелік-конструкторлық жұмыстар жүргізуді ұйымдастырады;</w:t>
      </w:r>
      <w:r>
        <w:br/>
      </w:r>
      <w:r>
        <w:rPr>
          <w:rFonts w:ascii="Times New Roman"/>
          <w:b w:val="false"/>
          <w:i w:val="false"/>
          <w:color w:val="000000"/>
          <w:sz w:val="28"/>
        </w:rPr>
        <w:t>
      1-6) коммуналдық қалдықтардың түзілу және жинақталу нормаларын есептеудің үлгілік қағидаларын әзірлейді;»;</w:t>
      </w:r>
      <w:r>
        <w:br/>
      </w:r>
      <w:r>
        <w:rPr>
          <w:rFonts w:ascii="Times New Roman"/>
          <w:b w:val="false"/>
          <w:i w:val="false"/>
          <w:color w:val="000000"/>
          <w:sz w:val="28"/>
        </w:rPr>
        <w:t>
      2) 17-1-бап алып тасталсын;</w:t>
      </w:r>
      <w:r>
        <w:br/>
      </w:r>
      <w:r>
        <w:rPr>
          <w:rFonts w:ascii="Times New Roman"/>
          <w:b w:val="false"/>
          <w:i w:val="false"/>
          <w:color w:val="000000"/>
          <w:sz w:val="28"/>
        </w:rPr>
        <w:t>
      3) 20-бап мынадай мазмұндағы 1-1) тармақшамен толықтырылсын:</w:t>
      </w:r>
      <w:r>
        <w:br/>
      </w:r>
      <w:r>
        <w:rPr>
          <w:rFonts w:ascii="Times New Roman"/>
          <w:b w:val="false"/>
          <w:i w:val="false"/>
          <w:color w:val="000000"/>
          <w:sz w:val="28"/>
        </w:rPr>
        <w:t>
      «1-1) қоршаған ортаны қорғау саласында келiсiмдер мен меморандумдар жасасады;».</w:t>
      </w:r>
      <w:r>
        <w:br/>
      </w:r>
      <w:r>
        <w:rPr>
          <w:rFonts w:ascii="Times New Roman"/>
          <w:b w:val="false"/>
          <w:i w:val="false"/>
          <w:color w:val="000000"/>
          <w:sz w:val="28"/>
        </w:rPr>
        <w:t>
      7.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w:t>
      </w:r>
      <w:r>
        <w:br/>
      </w:r>
      <w:r>
        <w:rPr>
          <w:rFonts w:ascii="Times New Roman"/>
          <w:b w:val="false"/>
          <w:i w:val="false"/>
          <w:color w:val="000000"/>
          <w:sz w:val="28"/>
        </w:rPr>
        <w:t>
91-құжат; № 14, 92-құжат; № 15, 97-құжат; № 21-22, 123-құжат; 2013 ж., № 3, 41-құжат):</w:t>
      </w:r>
      <w:r>
        <w:br/>
      </w:r>
      <w:r>
        <w:rPr>
          <w:rFonts w:ascii="Times New Roman"/>
          <w:b w:val="false"/>
          <w:i w:val="false"/>
          <w:color w:val="000000"/>
          <w:sz w:val="28"/>
        </w:rPr>
        <w:t>
      1) 1-баптың 1-тармағының 23) тармақшасы мынадай редакцияда жазылсын:</w:t>
      </w:r>
      <w:r>
        <w:br/>
      </w:r>
      <w:r>
        <w:rPr>
          <w:rFonts w:ascii="Times New Roman"/>
          <w:b w:val="false"/>
          <w:i w:val="false"/>
          <w:color w:val="000000"/>
          <w:sz w:val="28"/>
        </w:rPr>
        <w:t>
      «23)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r>
        <w:br/>
      </w:r>
      <w:r>
        <w:rPr>
          <w:rFonts w:ascii="Times New Roman"/>
          <w:b w:val="false"/>
          <w:i w:val="false"/>
          <w:color w:val="000000"/>
          <w:sz w:val="28"/>
        </w:rPr>
        <w:t>
      2) 12-баптың 8-тармағы мынадай редакцияда жазылсын:</w:t>
      </w:r>
      <w:r>
        <w:br/>
      </w:r>
      <w:r>
        <w:rPr>
          <w:rFonts w:ascii="Times New Roman"/>
          <w:b w:val="false"/>
          <w:i w:val="false"/>
          <w:color w:val="000000"/>
          <w:sz w:val="28"/>
        </w:rPr>
        <w:t>
      «8. Егер жұмыс берушінің шығарылған актісінде қызметкерлердің осы Кодексте, еңбек шартында, ұжымдық шартта, келісімдерде көзделген құқықтары мен кепілдіктерін бұзатын не нашарлататын ережелер болған жағдайда, оған еңбек инспекциясы жөніндегі жергілікті органға не сотқа шағым жасауға болады.»;</w:t>
      </w:r>
      <w:r>
        <w:br/>
      </w:r>
      <w:r>
        <w:rPr>
          <w:rFonts w:ascii="Times New Roman"/>
          <w:b w:val="false"/>
          <w:i w:val="false"/>
          <w:color w:val="000000"/>
          <w:sz w:val="28"/>
        </w:rPr>
        <w:t>
      3) 16-бапта: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еңбек инспекциясы жөніндегі жергілікті органның қызметін үйлестіреді және қызметін тексеруді жүзеге асырады;»;</w:t>
      </w:r>
      <w:r>
        <w:br/>
      </w:r>
      <w:r>
        <w:rPr>
          <w:rFonts w:ascii="Times New Roman"/>
          <w:b w:val="false"/>
          <w:i w:val="false"/>
          <w:color w:val="000000"/>
          <w:sz w:val="28"/>
        </w:rPr>
        <w:t>
      мынадай мазмұндағы 3-1), 3-2) тармақшалармен толықтырылсын:</w:t>
      </w:r>
      <w:r>
        <w:br/>
      </w:r>
      <w:r>
        <w:rPr>
          <w:rFonts w:ascii="Times New Roman"/>
          <w:b w:val="false"/>
          <w:i w:val="false"/>
          <w:color w:val="000000"/>
          <w:sz w:val="28"/>
        </w:rPr>
        <w:t>
      «3-1) еңбек инспекциясы жөніндегі жергілікті органдардан еңбек қатынастары мәселелері бойынша қажетті ақпаратты сұратады;</w:t>
      </w:r>
      <w:r>
        <w:br/>
      </w:r>
      <w:r>
        <w:rPr>
          <w:rFonts w:ascii="Times New Roman"/>
          <w:b w:val="false"/>
          <w:i w:val="false"/>
          <w:color w:val="000000"/>
          <w:sz w:val="28"/>
        </w:rPr>
        <w:t>
      3-2) облыстың, республикалық маңызы бар қаланың, астананың бас мемлекеттік еңбек инспекторын тағайындауды келіседі;»;</w:t>
      </w:r>
      <w:r>
        <w:br/>
      </w:r>
      <w:r>
        <w:rPr>
          <w:rFonts w:ascii="Times New Roman"/>
          <w:b w:val="false"/>
          <w:i w:val="false"/>
          <w:color w:val="000000"/>
          <w:sz w:val="28"/>
        </w:rPr>
        <w:t>
      мынадай мазмұндағы 21-1) тармақшамен толықтырылсын:</w:t>
      </w:r>
      <w:r>
        <w:br/>
      </w:r>
      <w:r>
        <w:rPr>
          <w:rFonts w:ascii="Times New Roman"/>
          <w:b w:val="false"/>
          <w:i w:val="false"/>
          <w:color w:val="000000"/>
          <w:sz w:val="28"/>
        </w:rPr>
        <w:t>
      «21-1) үш адамнан бес адамға дейін қаза тапқан кезде топтық жазатайым оқиғаларды тексеру үшін комиссия құрады;»;</w:t>
      </w:r>
      <w:r>
        <w:br/>
      </w:r>
      <w:r>
        <w:rPr>
          <w:rFonts w:ascii="Times New Roman"/>
          <w:b w:val="false"/>
          <w:i w:val="false"/>
          <w:color w:val="000000"/>
          <w:sz w:val="28"/>
        </w:rPr>
        <w:t>
      25) тармақша мынадай редакцияда жазылсын:</w:t>
      </w:r>
      <w:r>
        <w:br/>
      </w:r>
      <w:r>
        <w:rPr>
          <w:rFonts w:ascii="Times New Roman"/>
          <w:b w:val="false"/>
          <w:i w:val="false"/>
          <w:color w:val="000000"/>
          <w:sz w:val="28"/>
        </w:rPr>
        <w:t>
      «25)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әзірлейді және бекітеді;»;</w:t>
      </w:r>
      <w:r>
        <w:br/>
      </w:r>
      <w:r>
        <w:rPr>
          <w:rFonts w:ascii="Times New Roman"/>
          <w:b w:val="false"/>
          <w:i w:val="false"/>
          <w:color w:val="000000"/>
          <w:sz w:val="28"/>
        </w:rPr>
        <w:t>
      4) 17-бап мынадай редакцияда жазылсын:</w:t>
      </w:r>
      <w:r>
        <w:br/>
      </w:r>
      <w:r>
        <w:rPr>
          <w:rFonts w:ascii="Times New Roman"/>
          <w:b w:val="false"/>
          <w:i w:val="false"/>
          <w:color w:val="000000"/>
          <w:sz w:val="28"/>
        </w:rPr>
        <w:t>
      «17-бап. Еңбек инспекциясы жөніндегі жергілікті органның құзыреті</w:t>
      </w:r>
      <w:r>
        <w:br/>
      </w:r>
      <w:r>
        <w:rPr>
          <w:rFonts w:ascii="Times New Roman"/>
          <w:b w:val="false"/>
          <w:i w:val="false"/>
          <w:color w:val="000000"/>
          <w:sz w:val="28"/>
        </w:rPr>
        <w:t>
      Еңбек инспекциясы жөніндегі жергілікті орган:</w:t>
      </w:r>
      <w:r>
        <w:br/>
      </w:r>
      <w:r>
        <w:rPr>
          <w:rFonts w:ascii="Times New Roman"/>
          <w:b w:val="false"/>
          <w:i w:val="false"/>
          <w:color w:val="000000"/>
          <w:sz w:val="28"/>
        </w:rPr>
        <w:t>
      1) Қазақстан Республикасы еңбек заңнамасының, еңбек қауіпсіздігі және еңбекті қорғау жөніндегі талаптардың сақталуын мемлекеттік бақылауды жүзеге асырады;</w:t>
      </w:r>
      <w:r>
        <w:br/>
      </w:r>
      <w:r>
        <w:rPr>
          <w:rFonts w:ascii="Times New Roman"/>
          <w:b w:val="false"/>
          <w:i w:val="false"/>
          <w:color w:val="000000"/>
          <w:sz w:val="28"/>
        </w:rPr>
        <w:t>
      2) жұмыс берушілер ұсынған ұжымдық шарттардың мониторингін жүзеге асырады;</w:t>
      </w:r>
      <w:r>
        <w:br/>
      </w:r>
      <w:r>
        <w:rPr>
          <w:rFonts w:ascii="Times New Roman"/>
          <w:b w:val="false"/>
          <w:i w:val="false"/>
          <w:color w:val="000000"/>
          <w:sz w:val="28"/>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r>
        <w:br/>
      </w:r>
      <w:r>
        <w:rPr>
          <w:rFonts w:ascii="Times New Roman"/>
          <w:b w:val="false"/>
          <w:i w:val="false"/>
          <w:color w:val="000000"/>
          <w:sz w:val="28"/>
        </w:rPr>
        <w:t>
      4) өндірістегі жазатайым оқиғаларды Қазақстан Республикасының заңнамасында белгіленген тәртіппен тексереді;</w:t>
      </w:r>
      <w:r>
        <w:br/>
      </w:r>
      <w:r>
        <w:rPr>
          <w:rFonts w:ascii="Times New Roman"/>
          <w:b w:val="false"/>
          <w:i w:val="false"/>
          <w:color w:val="000000"/>
          <w:sz w:val="28"/>
        </w:rPr>
        <w:t>
      5) басшы қызметкерлердің және жұмыс берушілерде еңбек қауіпсіздігі мен еңбекті қорғауды қамтамасыз етуге жауапты адамдардың білімін тексеруді жүргізеді;</w:t>
      </w:r>
      <w:r>
        <w:br/>
      </w:r>
      <w:r>
        <w:rPr>
          <w:rFonts w:ascii="Times New Roman"/>
          <w:b w:val="false"/>
          <w:i w:val="false"/>
          <w:color w:val="000000"/>
          <w:sz w:val="28"/>
        </w:rPr>
        <w:t>
      6) өндірістік мақсаттағы объектілерді пайдалануға қабылдау жөніндегі қабылдау комиссиясының құрамына қатысады;</w:t>
      </w:r>
      <w:r>
        <w:br/>
      </w:r>
      <w:r>
        <w:rPr>
          <w:rFonts w:ascii="Times New Roman"/>
          <w:b w:val="false"/>
          <w:i w:val="false"/>
          <w:color w:val="000000"/>
          <w:sz w:val="28"/>
        </w:rPr>
        <w:t>
      7) еңбек қауіпсіздігі және еңбекті қорғау нормативтерін жетілдіру мәселелері бойынша қызметкерлер мен жұмыс берушілердің өкілетті өкілдерімен өзара іс-қимыл жасайды;</w:t>
      </w:r>
      <w:r>
        <w:br/>
      </w:r>
      <w:r>
        <w:rPr>
          <w:rFonts w:ascii="Times New Roman"/>
          <w:b w:val="false"/>
          <w:i w:val="false"/>
          <w:color w:val="000000"/>
          <w:sz w:val="28"/>
        </w:rPr>
        <w:t>
      8) қызметкерлердің, жұмыс берушілердің және олардың өкілдерінің еңбек қауіпсіздігі және еңбекті қорғау мәселелері жөніндегі өтініштерін қарайды;</w:t>
      </w:r>
      <w:r>
        <w:br/>
      </w: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r>
        <w:br/>
      </w:r>
      <w:r>
        <w:rPr>
          <w:rFonts w:ascii="Times New Roman"/>
          <w:b w:val="false"/>
          <w:i w:val="false"/>
          <w:color w:val="000000"/>
          <w:sz w:val="28"/>
        </w:rPr>
        <w:t>
      10) «Қазақстан Республикасындағы мемлекеттiк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жүргiзудiң жартыжылдық жоспарларын әзiрлейдi және бекiтедi;</w:t>
      </w:r>
      <w:r>
        <w:br/>
      </w:r>
      <w:r>
        <w:rPr>
          <w:rFonts w:ascii="Times New Roman"/>
          <w:b w:val="false"/>
          <w:i w:val="false"/>
          <w:color w:val="000000"/>
          <w:sz w:val="28"/>
        </w:rPr>
        <w:t>
      11) еңбек жөнiндегi уәкiлеттi органға ол белгілеген нысандар бойынша кезеңдік есептерді, сондай-ақ еңбекті қорғау және қауiпсiздiк жөніндегі ақпараттық жүйе базасында қауiпсiздiгі мен еңбектi қорғау жай-күйінің мониторингін ұсынады;</w:t>
      </w:r>
      <w:r>
        <w:br/>
      </w:r>
      <w:r>
        <w:rPr>
          <w:rFonts w:ascii="Times New Roman"/>
          <w:b w:val="false"/>
          <w:i w:val="false"/>
          <w:color w:val="000000"/>
          <w:sz w:val="28"/>
        </w:rPr>
        <w:t>
      12) еңбек жөнiндегi уәкiлеттi мемлекеттiк органға еңбек қатынастары бойынша қажетті ақпаратты береді.»;</w:t>
      </w:r>
      <w:r>
        <w:br/>
      </w:r>
      <w:r>
        <w:rPr>
          <w:rFonts w:ascii="Times New Roman"/>
          <w:b w:val="false"/>
          <w:i w:val="false"/>
          <w:color w:val="000000"/>
          <w:sz w:val="28"/>
        </w:rPr>
        <w:t>
      5) 22-баптың 1-тармағының 21) тармақшасы мынадай редакцияда жазылсын:</w:t>
      </w:r>
      <w:r>
        <w:br/>
      </w:r>
      <w:r>
        <w:rPr>
          <w:rFonts w:ascii="Times New Roman"/>
          <w:b w:val="false"/>
          <w:i w:val="false"/>
          <w:color w:val="000000"/>
          <w:sz w:val="28"/>
        </w:rPr>
        <w:t>
      «21) еңбек инспекциясы жөніндегі уәкілетті органға және (немесе) еңбек инспекциясы жөніндегі жергілікті органға жұмыс орнындағы еңбек қауіпсіздігі және еңбекті қорғау жағдайларын тексеру туралы өтініш жасауға, сондай-ақ еңбек жағдайларын, қауіпсіздігін және еңбекті қорғауды жақсартуға байланысты мәселелерді тексеру мен қарауға өкілдікпен қатысуға;»;</w:t>
      </w:r>
      <w:r>
        <w:br/>
      </w:r>
      <w:r>
        <w:rPr>
          <w:rFonts w:ascii="Times New Roman"/>
          <w:b w:val="false"/>
          <w:i w:val="false"/>
          <w:color w:val="000000"/>
          <w:sz w:val="28"/>
        </w:rPr>
        <w:t>
      6) 23-баптың 2-тармағының 22) тармақшасы мынадай редакцияда жазылсын:</w:t>
      </w:r>
      <w:r>
        <w:br/>
      </w:r>
      <w:r>
        <w:rPr>
          <w:rFonts w:ascii="Times New Roman"/>
          <w:b w:val="false"/>
          <w:i w:val="false"/>
          <w:color w:val="000000"/>
          <w:sz w:val="28"/>
        </w:rPr>
        <w:t>
      «22) еңбек жөнiндегi уәкiлеттi органның және еңбек инспекциясы бойынша жергілікті органның лауазымды адамдарын, қызметкерлер өкiлдерiн, еңбектi қорғау жөнiндегi қоғамдық инспекторларды ұйымдардағы еңбек қауiпсiздiгiнiң, еңбек жағдайы және еңбектi қорғаудың жай-күйiн және Қазақстан Республикасының еңбек қауiпсiздiгi және еңбектi қорғау туралы заңнамасының сақталуын, сондай-ақ өндiрiстегi жазатайым оқиға мен кәсiптiк ауруларды тексеру үшiн кедергiсiз жiберуге;»;</w:t>
      </w:r>
      <w:r>
        <w:br/>
      </w:r>
      <w:r>
        <w:rPr>
          <w:rFonts w:ascii="Times New Roman"/>
          <w:b w:val="false"/>
          <w:i w:val="false"/>
          <w:color w:val="000000"/>
          <w:sz w:val="28"/>
        </w:rPr>
        <w:t>
      7) 147-баптың 3-тармағы мынадай редакцияда жазылсын:</w:t>
      </w:r>
      <w:r>
        <w:br/>
      </w:r>
      <w:r>
        <w:rPr>
          <w:rFonts w:ascii="Times New Roman"/>
          <w:b w:val="false"/>
          <w:i w:val="false"/>
          <w:color w:val="000000"/>
          <w:sz w:val="28"/>
        </w:rPr>
        <w:t>
      «3. Жұмыс беруші жергілікті тұрғындар болып табылмайтын адамдарды жұмысқа қабылдағаны туралы және (немесе) ол адамдармен еңбек қатынастарын тоқтатқаны ақпаратты уәкілетті ішкі істер органына бір ай ішінде береді. Ақпаратты беру тәртібі мен нысанын уәкілетті ішкі істер органы айқындайды.».</w:t>
      </w:r>
      <w:r>
        <w:br/>
      </w:r>
      <w:r>
        <w:rPr>
          <w:rFonts w:ascii="Times New Roman"/>
          <w:b w:val="false"/>
          <w:i w:val="false"/>
          <w:color w:val="000000"/>
          <w:sz w:val="28"/>
        </w:rPr>
        <w:t>
      8) 307-бап мынадай редакцияда жазылсын:</w:t>
      </w:r>
      <w:r>
        <w:br/>
      </w:r>
      <w:r>
        <w:rPr>
          <w:rFonts w:ascii="Times New Roman"/>
          <w:b w:val="false"/>
          <w:i w:val="false"/>
          <w:color w:val="000000"/>
          <w:sz w:val="28"/>
        </w:rPr>
        <w:t>
      «307-бап. Еңбек қауіпсіздігі және еңбекті қорғау саласындағы мемлекеттік басқару, бақылау және қадағалау</w:t>
      </w:r>
      <w:r>
        <w:br/>
      </w:r>
      <w:r>
        <w:rPr>
          <w:rFonts w:ascii="Times New Roman"/>
          <w:b w:val="false"/>
          <w:i w:val="false"/>
          <w:color w:val="000000"/>
          <w:sz w:val="28"/>
        </w:rPr>
        <w:t>
      Еңбек қауіпсіздігі және еңбекті қорғау саласындағы мемлекеттік басқаруды, бақылау мен қадағалауды Қазақстан Республикасының Үкіметі, еңбек жөніндегі уәкілетті мемлекеттік орган, еңбек инспекциясы жөніндегі жергілікті орган және өзге де уәкілетті мемлекеттік органдар өз құзыретіне сәйкес жүзеге асырады.»;</w:t>
      </w:r>
      <w:r>
        <w:br/>
      </w:r>
      <w:r>
        <w:rPr>
          <w:rFonts w:ascii="Times New Roman"/>
          <w:b w:val="false"/>
          <w:i w:val="false"/>
          <w:color w:val="000000"/>
          <w:sz w:val="28"/>
        </w:rPr>
        <w:t>
      9) 282-баптың 9-тармағы мынадай редакцияда жазылсын:</w:t>
      </w:r>
      <w:r>
        <w:br/>
      </w:r>
      <w:r>
        <w:rPr>
          <w:rFonts w:ascii="Times New Roman"/>
          <w:b w:val="false"/>
          <w:i w:val="false"/>
          <w:color w:val="000000"/>
          <w:sz w:val="28"/>
        </w:rPr>
        <w:t>
      «9. Жұмыс берушi тараптар қол қойған ұжымдық шартты қол қойылған күнiнен бастап бiр ай мерзiм iшiнде еңбек инспекциясы бойынша жергілікті органға мониторинг үшiн ұсынуға мiндеттi.»;</w:t>
      </w:r>
      <w:r>
        <w:br/>
      </w:r>
      <w:r>
        <w:rPr>
          <w:rFonts w:ascii="Times New Roman"/>
          <w:b w:val="false"/>
          <w:i w:val="false"/>
          <w:color w:val="000000"/>
          <w:sz w:val="28"/>
        </w:rPr>
        <w:t>
      10) 309-бап мынадай редакцияда жазылсын:</w:t>
      </w:r>
      <w:r>
        <w:br/>
      </w:r>
      <w:r>
        <w:rPr>
          <w:rFonts w:ascii="Times New Roman"/>
          <w:b w:val="false"/>
          <w:i w:val="false"/>
          <w:color w:val="000000"/>
          <w:sz w:val="28"/>
        </w:rPr>
        <w:t>
      «309-бап. Еңбек қауіпсіздігі және еңбекті қорғау саласындағы мониторинг пен тәуекелдерді бағалау</w:t>
      </w:r>
      <w:r>
        <w:br/>
      </w:r>
      <w:r>
        <w:rPr>
          <w:rFonts w:ascii="Times New Roman"/>
          <w:b w:val="false"/>
          <w:i w:val="false"/>
          <w:color w:val="000000"/>
          <w:sz w:val="28"/>
        </w:rPr>
        <w:t>
      Еңбек жөніндегі уәкілетті мемлекеттік орган мен еңбек инспекциясы жөніндегі жергілікті орган жұмыс орындарындағы еңбек жағдайларын кешенді бағалау, өндірістік жарақаттануды азайту және өндірістегі жазатайым оқиғалардың алдын алу мақсатында еңбек қауіпсіздігі және еңбекті қорғау саласында мониторинг пен тәуекелдерді бағалауды ұйымдастырады.»;</w:t>
      </w:r>
      <w:r>
        <w:br/>
      </w:r>
      <w:r>
        <w:rPr>
          <w:rFonts w:ascii="Times New Roman"/>
          <w:b w:val="false"/>
          <w:i w:val="false"/>
          <w:color w:val="000000"/>
          <w:sz w:val="28"/>
        </w:rPr>
        <w:t>
      11) 314-баптың 3) тармақшасы мынадай редакцияда жазылсын:</w:t>
      </w:r>
      <w:r>
        <w:br/>
      </w:r>
      <w:r>
        <w:rPr>
          <w:rFonts w:ascii="Times New Roman"/>
          <w:b w:val="false"/>
          <w:i w:val="false"/>
          <w:color w:val="000000"/>
          <w:sz w:val="28"/>
        </w:rPr>
        <w:t>
      «3) еңбек жөніндегі уәкілетті мемлекеттік органға және (немесе) еңбек инспекциясы жөніндегі жергілікті органға өз жұмыс орнындағы еңбек жағдайлары мен еңбекті қорғауға тексеру жүргізу туралы өтініш білдіруге;»;</w:t>
      </w:r>
      <w:r>
        <w:br/>
      </w:r>
      <w:r>
        <w:rPr>
          <w:rFonts w:ascii="Times New Roman"/>
          <w:b w:val="false"/>
          <w:i w:val="false"/>
          <w:color w:val="000000"/>
          <w:sz w:val="28"/>
        </w:rPr>
        <w:t>
      12) 317-баптың 1-тармағында: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өндiрiстiк объектiлердi ұйымдардағы еңбек жағдайлары бойынша аттестаттау туралы ақпаратты қоса алғанда, еңбек жөнiндегi уәкiлеттi мемлекеттiк органға және еңбек инспекциясы бойынша жергілікті органға, қызметкерлердiң өкiлдерiне олардың жазбаша сұрауы бойынша еңбек жағдайлары, еңбек қауiпсiздiгi және еңбектi қорғаудың жай-күйi туралы қажеттi ақпарат беруге;»;</w:t>
      </w:r>
      <w:r>
        <w:br/>
      </w:r>
      <w:r>
        <w:rPr>
          <w:rFonts w:ascii="Times New Roman"/>
          <w:b w:val="false"/>
          <w:i w:val="false"/>
          <w:color w:val="000000"/>
          <w:sz w:val="28"/>
        </w:rPr>
        <w:t>
      10-1) тармақша мынадай редакцияда жазылсын:</w:t>
      </w:r>
      <w:r>
        <w:br/>
      </w:r>
      <w:r>
        <w:rPr>
          <w:rFonts w:ascii="Times New Roman"/>
          <w:b w:val="false"/>
          <w:i w:val="false"/>
          <w:color w:val="000000"/>
          <w:sz w:val="28"/>
        </w:rPr>
        <w:t>
      «10-1) бiр ай мерзiмде қағаз және электрондық жеткiзгiштерде өндiрiстiк объектiлердi еңбек жағдайлары бойынша аттестаттау нәтижелерiн еңбек жөнiндегi уәкiлеттi мемлекеттiк органның тиiстi аумақтық бөлiмшесiне ұсынуға;»;</w:t>
      </w:r>
      <w:r>
        <w:br/>
      </w:r>
      <w:r>
        <w:rPr>
          <w:rFonts w:ascii="Times New Roman"/>
          <w:b w:val="false"/>
          <w:i w:val="false"/>
          <w:color w:val="000000"/>
          <w:sz w:val="28"/>
        </w:rPr>
        <w:t>
      12) 322-баптың 4-тармағы мынадай редакцияда жазылсын:</w:t>
      </w:r>
      <w:r>
        <w:br/>
      </w:r>
      <w:r>
        <w:rPr>
          <w:rFonts w:ascii="Times New Roman"/>
          <w:b w:val="false"/>
          <w:i w:val="false"/>
          <w:color w:val="000000"/>
          <w:sz w:val="28"/>
        </w:rPr>
        <w:t>
      «4. Зардап шеккен адам немесе куәгер жұмыс берушіге немесе жұмыстарды ұйымдастырушыға әрбір жазатайым оқиға туралы дереу хабарлауға міндетті. Денсаулық сақтау ұйымдарының жауапты лауазымды адамдары қызметкерлердің өндірісте жарақат алуына немесе денсаулығына өзге де зақым келуіне байланысты бастапқы өтініш жасауының әрбір жағдайы туралы жұмыс берушіні және еңбек инспекциясы жөніндегі жергілікті органды, сондай-ақ жіті кәсіптік ауру (улану) жағдайлары туралы халықтың санитариялық-эпидемиологиялық салауаттылығы саласындағы мемлекеттік органды екі жұмыс күнінен кешіктірмей хабардар етуге тиіс.»;</w:t>
      </w:r>
      <w:r>
        <w:br/>
      </w:r>
      <w:r>
        <w:rPr>
          <w:rFonts w:ascii="Times New Roman"/>
          <w:b w:val="false"/>
          <w:i w:val="false"/>
          <w:color w:val="000000"/>
          <w:sz w:val="28"/>
        </w:rPr>
        <w:t>
      13) 323-баптың 2-тармағының 1) тармақшасы мынадай редакцияда жазылсын:</w:t>
      </w:r>
      <w:r>
        <w:br/>
      </w:r>
      <w:r>
        <w:rPr>
          <w:rFonts w:ascii="Times New Roman"/>
          <w:b w:val="false"/>
          <w:i w:val="false"/>
          <w:color w:val="000000"/>
          <w:sz w:val="28"/>
        </w:rPr>
        <w:t>
      «1) еңбек инспекциясы жөніндегі жергілікті органға;»;</w:t>
      </w:r>
      <w:r>
        <w:br/>
      </w:r>
      <w:r>
        <w:rPr>
          <w:rFonts w:ascii="Times New Roman"/>
          <w:b w:val="false"/>
          <w:i w:val="false"/>
          <w:color w:val="000000"/>
          <w:sz w:val="28"/>
        </w:rPr>
        <w:t>
      14) 325-баптың 1-тармағы мынадай редакцияда жазылсын:</w:t>
      </w:r>
      <w:r>
        <w:br/>
      </w:r>
      <w:r>
        <w:rPr>
          <w:rFonts w:ascii="Times New Roman"/>
          <w:b w:val="false"/>
          <w:i w:val="false"/>
          <w:color w:val="000000"/>
          <w:sz w:val="28"/>
        </w:rPr>
        <w:t>
      «1. Жазатайым оқиғаны арнайы тергеп-тексеруді еңбек инспекциясы жөніндегі жергілікті орган мынадай құрамда құратын комиссия жүргізеді:</w:t>
      </w:r>
      <w:r>
        <w:br/>
      </w:r>
      <w:r>
        <w:rPr>
          <w:rFonts w:ascii="Times New Roman"/>
          <w:b w:val="false"/>
          <w:i w:val="false"/>
          <w:color w:val="000000"/>
          <w:sz w:val="28"/>
        </w:rPr>
        <w:t>
      төраға – мемлекеттік еңбек инспекторы;</w:t>
      </w:r>
      <w:r>
        <w:br/>
      </w:r>
      <w:r>
        <w:rPr>
          <w:rFonts w:ascii="Times New Roman"/>
          <w:b w:val="false"/>
          <w:i w:val="false"/>
          <w:color w:val="000000"/>
          <w:sz w:val="28"/>
        </w:rPr>
        <w:t>
      мүшелері – жұмыс беруші және қызметкерлердің өкілі.»;</w:t>
      </w:r>
      <w:r>
        <w:br/>
      </w:r>
      <w:r>
        <w:rPr>
          <w:rFonts w:ascii="Times New Roman"/>
          <w:b w:val="false"/>
          <w:i w:val="false"/>
          <w:color w:val="000000"/>
          <w:sz w:val="28"/>
        </w:rPr>
        <w:t>
      15) 328-баптың 2-тармағы мынадай редакцияда жазылсын:</w:t>
      </w:r>
      <w:r>
        <w:br/>
      </w:r>
      <w:r>
        <w:rPr>
          <w:rFonts w:ascii="Times New Roman"/>
          <w:b w:val="false"/>
          <w:i w:val="false"/>
          <w:color w:val="000000"/>
          <w:sz w:val="28"/>
        </w:rPr>
        <w:t>
      «2. Мемлекеттік еңбек инспекторларына:</w:t>
      </w:r>
      <w:r>
        <w:br/>
      </w: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r>
        <w:br/>
      </w: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r>
        <w:br/>
      </w: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облыстық, республикалық маңызы бар қаланың, астананың еңбек инспекциясы жөніндегі жергілікті органының басшысы;</w:t>
      </w:r>
      <w:r>
        <w:br/>
      </w: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r>
        <w:br/>
      </w:r>
      <w:r>
        <w:rPr>
          <w:rFonts w:ascii="Times New Roman"/>
          <w:b w:val="false"/>
          <w:i w:val="false"/>
          <w:color w:val="000000"/>
          <w:sz w:val="28"/>
        </w:rPr>
        <w:t>
      16) 335-баптың 2-тармағы мынадай редакцияда жазылсын:</w:t>
      </w:r>
      <w:r>
        <w:br/>
      </w: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бас мемлекеттік еңбек инспекторы жеке және (немесе) заңды тұлғалардың әрекетіне (әрекетсіздігіне) өтініш (шағым) бойынша шешім немесе актілер шығарылғанға дейін төмен тұрған мемлекеттік еңбек инспекторының актілерін орындауды тоқтата тұруға немесе кері қайтаруға құқылы.».</w:t>
      </w:r>
      <w:r>
        <w:br/>
      </w:r>
      <w:r>
        <w:rPr>
          <w:rFonts w:ascii="Times New Roman"/>
          <w:b w:val="false"/>
          <w:i w:val="false"/>
          <w:color w:val="000000"/>
          <w:sz w:val="28"/>
        </w:rPr>
        <w:t>
      8. 2008 жылғы 4 желтоқсандағы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263-құжат):</w:t>
      </w:r>
      <w:r>
        <w:br/>
      </w:r>
      <w:r>
        <w:rPr>
          <w:rFonts w:ascii="Times New Roman"/>
          <w:b w:val="false"/>
          <w:i w:val="false"/>
          <w:color w:val="000000"/>
          <w:sz w:val="28"/>
        </w:rPr>
        <w:t>
      1) 3-бапта:</w:t>
      </w:r>
      <w:r>
        <w:br/>
      </w:r>
      <w:r>
        <w:rPr>
          <w:rFonts w:ascii="Times New Roman"/>
          <w:b w:val="false"/>
          <w:i w:val="false"/>
          <w:color w:val="000000"/>
          <w:sz w:val="28"/>
        </w:rPr>
        <w:t>
      14-1) тармақша алып тасталсын;</w:t>
      </w:r>
      <w:r>
        <w:br/>
      </w:r>
      <w:r>
        <w:rPr>
          <w:rFonts w:ascii="Times New Roman"/>
          <w:b w:val="false"/>
          <w:i w:val="false"/>
          <w:color w:val="000000"/>
          <w:sz w:val="28"/>
        </w:rPr>
        <w:t>
      55) тармақша мынадай редакцияда жазылсын:</w:t>
      </w:r>
      <w:r>
        <w:br/>
      </w:r>
      <w:r>
        <w:rPr>
          <w:rFonts w:ascii="Times New Roman"/>
          <w:b w:val="false"/>
          <w:i w:val="false"/>
          <w:color w:val="000000"/>
          <w:sz w:val="28"/>
        </w:rPr>
        <w:t>
      «55) мемлекеттік жоспарлау жөніндегі орталық уәкілетті орган – стратегиялық, экономикалық және бюджеттік жоспарлау, бюджет саясатын тұжырымдау мен қалыптастыру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2) 26-баптың 3 және 4-тармақтары мынадай редакцияда жазылсын:</w:t>
      </w:r>
      <w:r>
        <w:br/>
      </w:r>
      <w:r>
        <w:rPr>
          <w:rFonts w:ascii="Times New Roman"/>
          <w:b w:val="false"/>
          <w:i w:val="false"/>
          <w:color w:val="000000"/>
          <w:sz w:val="28"/>
        </w:rPr>
        <w:t>
      «3. Бірыңғай бюджеттік сыныптама мемлекеттік жоспарлау жөніндегі орталық уәкілетті орган айқындайтын тәртіппен Қазақстан Республикасының заңнамалық актілері, Қазақстан Республикасы Президентінің жарлықтары, Қазақстан Республикасы Үкіметінің қаулылары негізінде жасалады.</w:t>
      </w:r>
      <w:r>
        <w:br/>
      </w:r>
      <w:r>
        <w:rPr>
          <w:rFonts w:ascii="Times New Roman"/>
          <w:b w:val="false"/>
          <w:i w:val="false"/>
          <w:color w:val="000000"/>
          <w:sz w:val="28"/>
        </w:rPr>
        <w:t>
      4. Бірыңғай бюджеттік сыныптаманы мемлекеттік жоспарлау жөніндегі орталық уәкілетті орган әзірлейді және бекітеді.»;</w:t>
      </w:r>
      <w:r>
        <w:br/>
      </w:r>
      <w:r>
        <w:rPr>
          <w:rFonts w:ascii="Times New Roman"/>
          <w:b w:val="false"/>
          <w:i w:val="false"/>
          <w:color w:val="000000"/>
          <w:sz w:val="28"/>
        </w:rPr>
        <w:t>
      3) 30-баптың 3-тармағы мынадай редакцияда жазылсын:</w:t>
      </w:r>
      <w:r>
        <w:br/>
      </w:r>
      <w:r>
        <w:rPr>
          <w:rFonts w:ascii="Times New Roman"/>
          <w:b w:val="false"/>
          <w:i w:val="false"/>
          <w:color w:val="000000"/>
          <w:sz w:val="28"/>
        </w:rPr>
        <w:t>
      «3. Бюджет шығыстарының экономикалық сыныптамасы ерекшеліктерінің құрылымын мемлекеттік жоспарлау жөніндегі орталық уәкілетті орган әзірлейді және бекітеді.»;</w:t>
      </w:r>
      <w:r>
        <w:br/>
      </w:r>
      <w:r>
        <w:rPr>
          <w:rFonts w:ascii="Times New Roman"/>
          <w:b w:val="false"/>
          <w:i w:val="false"/>
          <w:color w:val="000000"/>
          <w:sz w:val="28"/>
        </w:rPr>
        <w:t>
      4) 31-бапта: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Облыстық бюджеттік бағдарламалардың, республикалық маңызы бар қаланың, астананың бюджеттік бағдарламаларының әкімшілері болып табылатын облыстың, республикалық маңызы бар қаланың, астананың ішкі істер органдары мен табиғи және техногендік сипаттағы төтенше жағдайлар саласындағы уәкілетті органының аумақтық органдарын қоспағанда, мемлекеттік органдардың құрылымдық және аумақтық бөлімшелері бюджеттік бағдарламалардың әкімшілері бола алмайды.»;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Жергілікті бюджеттік бағдарламалардың әкімшілері Қазақстан Республикасының Үкіметі бекітетін жергілікті мемлекеттік басқарудың базалық құрылымы негізге алына отырып айқындалады.»;</w:t>
      </w:r>
      <w:r>
        <w:br/>
      </w:r>
      <w:r>
        <w:rPr>
          <w:rFonts w:ascii="Times New Roman"/>
          <w:b w:val="false"/>
          <w:i w:val="false"/>
          <w:color w:val="000000"/>
          <w:sz w:val="28"/>
        </w:rPr>
        <w:t>
      5) 32-бапта:</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«Стратегиялық жоспарлар әзірлемейтін бюджеттік бағдарламалардың әкімшілері жоспарлы кезеңге арналған жоспарланатын бюджет қаражатының көлемдері, нәтижелілік және тиімділік көрсеткіштері бар мемлекеттік бағдарламаларды бюджеттік жоспарлау жөніндегі орталық уәкілетті орган айқындайтын тәртіппен әзірлейді.»;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Бюджеттік бағдарламаларды (кіші бағдарламаларды) әзірлеу тәртібін және олардың мазмұнына қойылатын талаптарды мемлекеттік жоспарлау жөніндегі орталық уәкілетті орган айқындайды.»;</w:t>
      </w:r>
      <w:r>
        <w:br/>
      </w:r>
      <w:r>
        <w:rPr>
          <w:rFonts w:ascii="Times New Roman"/>
          <w:b w:val="false"/>
          <w:i w:val="false"/>
          <w:color w:val="000000"/>
          <w:sz w:val="28"/>
        </w:rPr>
        <w:t>
      6) 39-1-баптың 5-тармағы мынадай редакцияда жазылсын:</w:t>
      </w:r>
      <w:r>
        <w:br/>
      </w:r>
      <w:r>
        <w:rPr>
          <w:rFonts w:ascii="Times New Roman"/>
          <w:b w:val="false"/>
          <w:i w:val="false"/>
          <w:color w:val="000000"/>
          <w:sz w:val="28"/>
        </w:rPr>
        <w:t>
      «5. Нысаналы салым салуға бағытталған бюджеттік бағдарламалар бойынша шығыстарды жоспарлау мемлекеттік жоспарлау жөніндегі орталық уәкілетті орган белгілеген тәртіпке сәйкес бюджеттік өтінім жасау арқылы жүзеге асырылады.»;</w:t>
      </w:r>
      <w:r>
        <w:br/>
      </w:r>
      <w:r>
        <w:rPr>
          <w:rFonts w:ascii="Times New Roman"/>
          <w:b w:val="false"/>
          <w:i w:val="false"/>
          <w:color w:val="000000"/>
          <w:sz w:val="28"/>
        </w:rPr>
        <w:t>
      7) 41-1-баптың төртінші бөлігі мынадай редакцияда жазылсын:</w:t>
      </w:r>
      <w:r>
        <w:br/>
      </w:r>
      <w:r>
        <w:rPr>
          <w:rFonts w:ascii="Times New Roman"/>
          <w:b w:val="false"/>
          <w:i w:val="false"/>
          <w:color w:val="000000"/>
          <w:sz w:val="28"/>
        </w:rPr>
        <w:t>
      «Шартты түрде қаржыландырылатын шығыстардың тізбесі мен көлемін мемлекеттік жоспарлау жөніндегі орталық уәкілетті орган қалыптастырады, Республикалық бюджет комиссиясы қарайды және олар әлеуметтік-экономикалық даму болжамының құрамында мақұлданады. Шартты түрде қаржыландырылатын шығыстар жоспарлы кезеңге арналған республикалық бюджетте мемлекеттік жоспарлау жөніндегі орталық уәкілетті орган әкімшілік жасайтын, жеке бөлінетін бюджеттік бағдарлама бойынша көзделеді.»;</w:t>
      </w:r>
      <w:r>
        <w:br/>
      </w:r>
      <w:r>
        <w:rPr>
          <w:rFonts w:ascii="Times New Roman"/>
          <w:b w:val="false"/>
          <w:i w:val="false"/>
          <w:color w:val="000000"/>
          <w:sz w:val="28"/>
        </w:rPr>
        <w:t>
      8) 46-баптың 12-1-тармағы мынадай редакцияда жазылсын:</w:t>
      </w:r>
      <w:r>
        <w:br/>
      </w:r>
      <w:r>
        <w:rPr>
          <w:rFonts w:ascii="Times New Roman"/>
          <w:b w:val="false"/>
          <w:i w:val="false"/>
          <w:color w:val="000000"/>
          <w:sz w:val="28"/>
        </w:rPr>
        <w:t>
      «12-1. Жоғары тұрған бюджеттің бюджеттік бағдарламасының әкімшісі Республикалық бюджет комиссиясының оң ұсынысы алынған күннен бастап алты ай ішінде осы Кодекстің 154 және 156-баптарының талаптарына сәйкес мемлекеттік жоспарлау жөніндегі орталық уәкілетті органға құжаттама ұсынылғанға дейін осы Кодекстің 79-бабы 2-тармағы екінші бөлігінің 2-1) тармақшасында көрсетілген аса маңызды және жедел іске асыруды талап ететін міндеттерді іске асыруға бағытталған нысаналы даму трансферттері бойынша тиісті жергілікті атқарушы органмен жоғары тұрған бюджеттен төмен тұрған бюджетке берілетін нысаналы трансферттер бойынша нәтижелер туралы келісім жасаспайды.»;</w:t>
      </w:r>
      <w:r>
        <w:br/>
      </w:r>
      <w:r>
        <w:rPr>
          <w:rFonts w:ascii="Times New Roman"/>
          <w:b w:val="false"/>
          <w:i w:val="false"/>
          <w:color w:val="000000"/>
          <w:sz w:val="28"/>
        </w:rPr>
        <w:t>
      9) 53-баптың 1-тармағында:</w:t>
      </w:r>
      <w:r>
        <w:br/>
      </w:r>
      <w:r>
        <w:rPr>
          <w:rFonts w:ascii="Times New Roman"/>
          <w:b w:val="false"/>
          <w:i w:val="false"/>
          <w:color w:val="000000"/>
          <w:sz w:val="28"/>
        </w:rPr>
        <w:t>
      2) тармақшаның он жетінші абзацы мынадай редакцияда жазылсын:</w:t>
      </w:r>
      <w:r>
        <w:br/>
      </w:r>
      <w:r>
        <w:rPr>
          <w:rFonts w:ascii="Times New Roman"/>
          <w:b w:val="false"/>
          <w:i w:val="false"/>
          <w:color w:val="000000"/>
          <w:sz w:val="28"/>
        </w:rPr>
        <w:t>
      «көшi-қон іс-шараларын іске асыру;»;</w:t>
      </w:r>
      <w:r>
        <w:br/>
      </w:r>
      <w:r>
        <w:rPr>
          <w:rFonts w:ascii="Times New Roman"/>
          <w:b w:val="false"/>
          <w:i w:val="false"/>
          <w:color w:val="000000"/>
          <w:sz w:val="28"/>
        </w:rPr>
        <w:t>
      6) тармақша мынадай мазмұндағы он төртінші абзацпен толықтырылсын:</w:t>
      </w:r>
      <w:r>
        <w:br/>
      </w:r>
      <w:r>
        <w:rPr>
          <w:rFonts w:ascii="Times New Roman"/>
          <w:b w:val="false"/>
          <w:i w:val="false"/>
          <w:color w:val="000000"/>
          <w:sz w:val="28"/>
        </w:rPr>
        <w:t>
      «көші-қон саясатын жүргізу;»;</w:t>
      </w:r>
      <w:r>
        <w:br/>
      </w:r>
      <w:r>
        <w:rPr>
          <w:rFonts w:ascii="Times New Roman"/>
          <w:b w:val="false"/>
          <w:i w:val="false"/>
          <w:color w:val="000000"/>
          <w:sz w:val="28"/>
        </w:rPr>
        <w:t>
      7) тармақшада:</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«мәдениет және мемлекеттік жастар саясаты саласында республикалық және халықаралық маңызы бар әлеуметтік маңызды іс-шараларды өткізу;»;</w:t>
      </w:r>
      <w:r>
        <w:br/>
      </w:r>
      <w:r>
        <w:rPr>
          <w:rFonts w:ascii="Times New Roman"/>
          <w:b w:val="false"/>
          <w:i w:val="false"/>
          <w:color w:val="000000"/>
          <w:sz w:val="28"/>
        </w:rPr>
        <w:t>
      мынадай мазмұндағы он бесінші абзацпен толықтырылсын:</w:t>
      </w:r>
      <w:r>
        <w:br/>
      </w:r>
      <w:r>
        <w:rPr>
          <w:rFonts w:ascii="Times New Roman"/>
          <w:b w:val="false"/>
          <w:i w:val="false"/>
          <w:color w:val="000000"/>
          <w:sz w:val="28"/>
        </w:rPr>
        <w:t>
      «республикалық деңгейде мәдениет ұйымдары қызметкерлерінің біліктілігін арттыру және оларды қайта даярлау;»;</w:t>
      </w:r>
      <w:r>
        <w:br/>
      </w:r>
      <w:r>
        <w:rPr>
          <w:rFonts w:ascii="Times New Roman"/>
          <w:b w:val="false"/>
          <w:i w:val="false"/>
          <w:color w:val="000000"/>
          <w:sz w:val="28"/>
        </w:rPr>
        <w:t>
      10) 54-баптың 1-тармағында:</w:t>
      </w:r>
      <w:r>
        <w:br/>
      </w:r>
      <w:r>
        <w:rPr>
          <w:rFonts w:ascii="Times New Roman"/>
          <w:b w:val="false"/>
          <w:i w:val="false"/>
          <w:color w:val="000000"/>
          <w:sz w:val="28"/>
        </w:rPr>
        <w:t>
      5) тармақша мынадай мазмұндағы төртінші абзацпен толықтырылсын:</w:t>
      </w:r>
      <w:r>
        <w:br/>
      </w:r>
      <w:r>
        <w:rPr>
          <w:rFonts w:ascii="Times New Roman"/>
          <w:b w:val="false"/>
          <w:i w:val="false"/>
          <w:color w:val="000000"/>
          <w:sz w:val="28"/>
        </w:rPr>
        <w:t>
      «жергілікті деңгейде көші-қон іс-шараларын іске асыру;»;</w:t>
      </w:r>
      <w:r>
        <w:br/>
      </w:r>
      <w:r>
        <w:rPr>
          <w:rFonts w:ascii="Times New Roman"/>
          <w:b w:val="false"/>
          <w:i w:val="false"/>
          <w:color w:val="000000"/>
          <w:sz w:val="28"/>
        </w:rPr>
        <w:t>
      7) тармақша мынадай мазмұндағы төртінші абзацпен толықтырылсын:</w:t>
      </w:r>
      <w:r>
        <w:br/>
      </w:r>
      <w:r>
        <w:rPr>
          <w:rFonts w:ascii="Times New Roman"/>
          <w:b w:val="false"/>
          <w:i w:val="false"/>
          <w:color w:val="000000"/>
          <w:sz w:val="28"/>
        </w:rPr>
        <w:t>
      «мәдениет саласындағы жергілікті маңызы бар әлеуметтік маңызды іс-шараларды өткізу;»;</w:t>
      </w:r>
      <w:r>
        <w:br/>
      </w:r>
      <w:r>
        <w:rPr>
          <w:rFonts w:ascii="Times New Roman"/>
          <w:b w:val="false"/>
          <w:i w:val="false"/>
          <w:color w:val="000000"/>
          <w:sz w:val="28"/>
        </w:rPr>
        <w:t>
      11) тармақша мынадай мазмұндағы үшінші абзацпен толықтырылсын:</w:t>
      </w:r>
      <w:r>
        <w:br/>
      </w:r>
      <w:r>
        <w:rPr>
          <w:rFonts w:ascii="Times New Roman"/>
          <w:b w:val="false"/>
          <w:i w:val="false"/>
          <w:color w:val="000000"/>
          <w:sz w:val="28"/>
        </w:rPr>
        <w:t>
      «индустриялық-инновациялық қызметті мемлекеттік қолдау;»;</w:t>
      </w:r>
      <w:r>
        <w:br/>
      </w:r>
      <w:r>
        <w:rPr>
          <w:rFonts w:ascii="Times New Roman"/>
          <w:b w:val="false"/>
          <w:i w:val="false"/>
          <w:color w:val="000000"/>
          <w:sz w:val="28"/>
        </w:rPr>
        <w:t>
      11) 55-баптың 1-тармағында:</w:t>
      </w:r>
      <w:r>
        <w:br/>
      </w:r>
      <w:r>
        <w:rPr>
          <w:rFonts w:ascii="Times New Roman"/>
          <w:b w:val="false"/>
          <w:i w:val="false"/>
          <w:color w:val="000000"/>
          <w:sz w:val="28"/>
        </w:rPr>
        <w:t>
      5) тармақша мынадай мазмұндағы он бірінші абзацпен толықтырылсын:</w:t>
      </w:r>
      <w:r>
        <w:br/>
      </w:r>
      <w:r>
        <w:rPr>
          <w:rFonts w:ascii="Times New Roman"/>
          <w:b w:val="false"/>
          <w:i w:val="false"/>
          <w:color w:val="000000"/>
          <w:sz w:val="28"/>
        </w:rPr>
        <w:t>
      «жергілікті деңгейде көші-қон іс-шараларын іске асыру;»;</w:t>
      </w:r>
      <w:r>
        <w:br/>
      </w:r>
      <w:r>
        <w:rPr>
          <w:rFonts w:ascii="Times New Roman"/>
          <w:b w:val="false"/>
          <w:i w:val="false"/>
          <w:color w:val="000000"/>
          <w:sz w:val="28"/>
        </w:rPr>
        <w:t>
      7) тармақша мынадай мазмұндағы бесінші абзацпен толықтырылсын:</w:t>
      </w:r>
      <w:r>
        <w:br/>
      </w:r>
      <w:r>
        <w:rPr>
          <w:rFonts w:ascii="Times New Roman"/>
          <w:b w:val="false"/>
          <w:i w:val="false"/>
          <w:color w:val="000000"/>
          <w:sz w:val="28"/>
        </w:rPr>
        <w:t>
      «мәдениет саласындағы жергілікті маңызы бар әлеуметтік маңызды іс-шараларды өткізу;»;</w:t>
      </w:r>
      <w:r>
        <w:br/>
      </w:r>
      <w:r>
        <w:rPr>
          <w:rFonts w:ascii="Times New Roman"/>
          <w:b w:val="false"/>
          <w:i w:val="false"/>
          <w:color w:val="000000"/>
          <w:sz w:val="28"/>
        </w:rPr>
        <w:t>
      11) тармақша мынадай мазмұндағы үшінші абзацпен толықтырылсын:</w:t>
      </w:r>
      <w:r>
        <w:br/>
      </w:r>
      <w:r>
        <w:rPr>
          <w:rFonts w:ascii="Times New Roman"/>
          <w:b w:val="false"/>
          <w:i w:val="false"/>
          <w:color w:val="000000"/>
          <w:sz w:val="28"/>
        </w:rPr>
        <w:t>
      «индустриялық-инновациялық қызметті мемлекеттік қолдау;»;</w:t>
      </w:r>
      <w:r>
        <w:br/>
      </w:r>
      <w:r>
        <w:rPr>
          <w:rFonts w:ascii="Times New Roman"/>
          <w:b w:val="false"/>
          <w:i w:val="false"/>
          <w:color w:val="000000"/>
          <w:sz w:val="28"/>
        </w:rPr>
        <w:t>
      12) 56-баптың 5-тармағында:</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елді мекендерді сумен жабдықтауды ұйымдастыру;»;</w:t>
      </w:r>
      <w:r>
        <w:br/>
      </w:r>
      <w:r>
        <w:rPr>
          <w:rFonts w:ascii="Times New Roman"/>
          <w:b w:val="false"/>
          <w:i w:val="false"/>
          <w:color w:val="000000"/>
          <w:sz w:val="28"/>
        </w:rPr>
        <w:t>
      мынадай мазмұндағы 16) және 17) тармақшалармен толықтырылсын:</w:t>
      </w:r>
      <w:r>
        <w:br/>
      </w:r>
      <w:r>
        <w:rPr>
          <w:rFonts w:ascii="Times New Roman"/>
          <w:b w:val="false"/>
          <w:i w:val="false"/>
          <w:color w:val="000000"/>
          <w:sz w:val="28"/>
        </w:rPr>
        <w:t>
      «16) жергілікті деңгейде халықты жұмыспен қамтуды қамтамасыз ету;</w:t>
      </w:r>
      <w:r>
        <w:br/>
      </w:r>
      <w:r>
        <w:rPr>
          <w:rFonts w:ascii="Times New Roman"/>
          <w:b w:val="false"/>
          <w:i w:val="false"/>
          <w:color w:val="000000"/>
          <w:sz w:val="28"/>
        </w:rPr>
        <w:t>
      17) жергілікті деңгейде дене шынықтыру-сауықтыру және спорт іс-шараларын өткізу»;</w:t>
      </w:r>
      <w:r>
        <w:br/>
      </w:r>
      <w:r>
        <w:rPr>
          <w:rFonts w:ascii="Times New Roman"/>
          <w:b w:val="false"/>
          <w:i w:val="false"/>
          <w:color w:val="000000"/>
          <w:sz w:val="28"/>
        </w:rPr>
        <w:t>
      13) 59-баптың 2-тармағы мынадай редакцияда жазылсын:</w:t>
      </w:r>
      <w:r>
        <w:br/>
      </w:r>
      <w:r>
        <w:rPr>
          <w:rFonts w:ascii="Times New Roman"/>
          <w:b w:val="false"/>
          <w:i w:val="false"/>
          <w:color w:val="000000"/>
          <w:sz w:val="28"/>
        </w:rPr>
        <w:t>
      «2. Мемлекеттік жоспарлау жөніндегі орталық және жергілікті уәкілетті органдар тиісінше бюджет комиссияларының жұмыс органдары болып табылады.»;</w:t>
      </w:r>
      <w:r>
        <w:br/>
      </w:r>
      <w:r>
        <w:rPr>
          <w:rFonts w:ascii="Times New Roman"/>
          <w:b w:val="false"/>
          <w:i w:val="false"/>
          <w:color w:val="000000"/>
          <w:sz w:val="28"/>
        </w:rPr>
        <w:t>
      14) 60-баптың 3-тармағы мынадай редакцияда жазылсын:</w:t>
      </w:r>
      <w:r>
        <w:br/>
      </w:r>
      <w:r>
        <w:rPr>
          <w:rFonts w:ascii="Times New Roman"/>
          <w:b w:val="false"/>
          <w:i w:val="false"/>
          <w:color w:val="000000"/>
          <w:sz w:val="28"/>
        </w:rPr>
        <w:t>
      «3. Мемлекеттік жоспарлау жөніндегі орталық уәкілетті орган мемлекеттік және бюджеттік жоспарлау бойынша әдіснамалық басшылықты жүзеге асырады, сондай-ақ мемлекеттік және бюджеттік жоспарлау жүйелерін жетілдіру жөнінде ұсыныстар әзірлейді.»;</w:t>
      </w:r>
      <w:r>
        <w:br/>
      </w:r>
      <w:r>
        <w:rPr>
          <w:rFonts w:ascii="Times New Roman"/>
          <w:b w:val="false"/>
          <w:i w:val="false"/>
          <w:color w:val="000000"/>
          <w:sz w:val="28"/>
        </w:rPr>
        <w:t>
      15) 61-бапта:</w:t>
      </w:r>
      <w:r>
        <w:br/>
      </w:r>
      <w:r>
        <w:rPr>
          <w:rFonts w:ascii="Times New Roman"/>
          <w:b w:val="false"/>
          <w:i w:val="false"/>
          <w:color w:val="000000"/>
          <w:sz w:val="28"/>
        </w:rPr>
        <w:t>
      5, 6, 7 және 7-1-тармақтар алып тасталсын;</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Әлеуметтік-экономикалық даму болжамын әзірлеудің тәртібін және мерзімін Қазақстан Республикасының Үкіметі айқындайды.»;</w:t>
      </w:r>
      <w:r>
        <w:br/>
      </w:r>
      <w:r>
        <w:rPr>
          <w:rFonts w:ascii="Times New Roman"/>
          <w:b w:val="false"/>
          <w:i w:val="false"/>
          <w:color w:val="000000"/>
          <w:sz w:val="28"/>
        </w:rPr>
        <w:t>
      16) 64-баптың 1-тармағы мынадай редакцияда жазылсын:</w:t>
      </w:r>
      <w:r>
        <w:br/>
      </w:r>
      <w:r>
        <w:rPr>
          <w:rFonts w:ascii="Times New Roman"/>
          <w:b w:val="false"/>
          <w:i w:val="false"/>
          <w:color w:val="000000"/>
          <w:sz w:val="28"/>
        </w:rPr>
        <w:t>
      «1. Республикалық бюджетті мемлекеттік жоспарлау жөніндегі орталық уәкілетті орган әлеуметтік-экономикалық даму болжамын ескере отырып жыл сайын жоспарлы кезеңге әзірлейді.»;</w:t>
      </w:r>
      <w:r>
        <w:br/>
      </w:r>
      <w:r>
        <w:rPr>
          <w:rFonts w:ascii="Times New Roman"/>
          <w:b w:val="false"/>
          <w:i w:val="false"/>
          <w:color w:val="000000"/>
          <w:sz w:val="28"/>
        </w:rPr>
        <w:t>
      17) 65-бапта: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Бірыңғай бюджеттік сыныптаманың санаттары, сыныптары мен кіші сыныптары бойынша мемлекеттік және республикалық бюджеттерге, Қазақстан Республикасының Ұлттық қорына түсетін түсімдерді болжауды мемлекеттік жоспарлау жөніндегі орталық уәкілетті орган әлеуметтік-экономикалық даму болжамын ескере отырып жүзеге асырады.»;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Бюджет түсімдерін болжау әдістемесін мемлекеттік жоспарлау жөніндегі орталық уәкілетті орган әзірлейді және бекітеді.»;</w:t>
      </w:r>
      <w:r>
        <w:br/>
      </w:r>
      <w:r>
        <w:rPr>
          <w:rFonts w:ascii="Times New Roman"/>
          <w:b w:val="false"/>
          <w:i w:val="false"/>
          <w:color w:val="000000"/>
          <w:sz w:val="28"/>
        </w:rPr>
        <w:t>
      18) 66-баптың 1 және 2-тармақтары мынадай редакцияда жазылсын:</w:t>
      </w:r>
      <w:r>
        <w:br/>
      </w:r>
      <w:r>
        <w:rPr>
          <w:rFonts w:ascii="Times New Roman"/>
          <w:b w:val="false"/>
          <w:i w:val="false"/>
          <w:color w:val="000000"/>
          <w:sz w:val="28"/>
        </w:rPr>
        <w:t>
      «1. Бюджет шығыстарын жоспарлау үшін бюджеттік бағдарламалардың тиісті әкімшілері мемлекеттік жоспарлау жөніндегі орталық немесе жергілікті уәкілетті органдарға ағымдағы қаржы жылының 15 мамырына дейінгі мерзімде стратегиялық жоспарлардың жобаларын немесе стратегиялық жоспарларға өзгерістер мен толықтырулардың жобаларын және бюджеттік өтінімдерді ұсынады.</w:t>
      </w:r>
      <w:r>
        <w:br/>
      </w:r>
      <w:r>
        <w:rPr>
          <w:rFonts w:ascii="Times New Roman"/>
          <w:b w:val="false"/>
          <w:i w:val="false"/>
          <w:color w:val="000000"/>
          <w:sz w:val="28"/>
        </w:rPr>
        <w:t>
      2. Стратегиялық жоспарлар әзірлемейтін бюджеттік бағдарламалардың әкімшілері мемлекеттік жоспарлау жөніндегі орталық және жергілікті уәкілетті органдарға бюджеттік өтінімдерді және бюджеттік бағдарламалардың жобаларын ұсынады.»;</w:t>
      </w:r>
      <w:r>
        <w:br/>
      </w:r>
      <w:r>
        <w:rPr>
          <w:rFonts w:ascii="Times New Roman"/>
          <w:b w:val="false"/>
          <w:i w:val="false"/>
          <w:color w:val="000000"/>
          <w:sz w:val="28"/>
        </w:rPr>
        <w:t>
      19) 67-бапта:</w:t>
      </w:r>
      <w:r>
        <w:br/>
      </w:r>
      <w:r>
        <w:rPr>
          <w:rFonts w:ascii="Times New Roman"/>
          <w:b w:val="false"/>
          <w:i w:val="false"/>
          <w:color w:val="000000"/>
          <w:sz w:val="28"/>
        </w:rPr>
        <w:t>
      6-тармақта: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мемлекеттік жоспарлау жөніндегі орталық уәкілетті орган белгілеген нысан бойынша өз билік етулерінде қалатын, мемлекеттік мекемелердің тауарларды (жұмыстарды, көрсетілетін қызметті) өткізуден түсетін ақша түсімдері мен шығыстарының болжамы;»;</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мемлекеттік жоспарлау жөніндегі орталық және жергілікті уәкілетті органдар сұрататын басқа да қажетті ақпарат кіреді.»;</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Бюджеттік өтінім жасалуы мен ұсынылуы бойынша Қазақстан Республикасы бюджеттік заңнамасының талаптарына сәйкес келмеген кезде, мемлекеттік жоспарлау жөніндегі орталық немесе жергілікті уәкілетті органдар оны қарамастан бюджеттік бағдарламаның әкімшісіне қайтарады.»;</w:t>
      </w:r>
      <w:r>
        <w:br/>
      </w:r>
      <w:r>
        <w:rPr>
          <w:rFonts w:ascii="Times New Roman"/>
          <w:b w:val="false"/>
          <w:i w:val="false"/>
          <w:color w:val="000000"/>
          <w:sz w:val="28"/>
        </w:rPr>
        <w:t>
      13-тармақ мынадай редакцияда жазылсын:</w:t>
      </w:r>
      <w:r>
        <w:br/>
      </w:r>
      <w:r>
        <w:rPr>
          <w:rFonts w:ascii="Times New Roman"/>
          <w:b w:val="false"/>
          <w:i w:val="false"/>
          <w:color w:val="000000"/>
          <w:sz w:val="28"/>
        </w:rPr>
        <w:t>
      «13. Бюджеттік өтінімді жасау және ұсыну тәртібін мемлекеттік жоспарлау жөніндегі орталық уәкілетті орган айқындайды.»;</w:t>
      </w:r>
      <w:r>
        <w:br/>
      </w:r>
      <w:r>
        <w:rPr>
          <w:rFonts w:ascii="Times New Roman"/>
          <w:b w:val="false"/>
          <w:i w:val="false"/>
          <w:color w:val="000000"/>
          <w:sz w:val="28"/>
        </w:rPr>
        <w:t>
      20) 68-бапта:</w:t>
      </w:r>
      <w:r>
        <w:br/>
      </w:r>
      <w:r>
        <w:rPr>
          <w:rFonts w:ascii="Times New Roman"/>
          <w:b w:val="false"/>
          <w:i w:val="false"/>
          <w:color w:val="000000"/>
          <w:sz w:val="28"/>
        </w:rPr>
        <w:t>
      1, 2 және 3-тармақтар мынадай редакцияда жазылсын:</w:t>
      </w:r>
      <w:r>
        <w:br/>
      </w:r>
      <w:r>
        <w:rPr>
          <w:rFonts w:ascii="Times New Roman"/>
          <w:b w:val="false"/>
          <w:i w:val="false"/>
          <w:color w:val="000000"/>
          <w:sz w:val="28"/>
        </w:rPr>
        <w:t>
      «1. Мемлекеттік жоспарлау жөніндегі орталық және жергілікті уәкілетті органдар есепті қаржы жылындағы бюджеттің атқарылуын талдау нәтижелерін ескере отырып:</w:t>
      </w:r>
      <w:r>
        <w:br/>
      </w:r>
      <w:r>
        <w:rPr>
          <w:rFonts w:ascii="Times New Roman"/>
          <w:b w:val="false"/>
          <w:i w:val="false"/>
          <w:color w:val="000000"/>
          <w:sz w:val="28"/>
        </w:rPr>
        <w:t>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елдің әлеуметтік-экономикалық даму болжамына, Қазақстан Республикасының бюджет және өзге де заңнамасына сәйкестігі тұрғысынан;</w:t>
      </w:r>
      <w:r>
        <w:br/>
      </w:r>
      <w:r>
        <w:rPr>
          <w:rFonts w:ascii="Times New Roman"/>
          <w:b w:val="false"/>
          <w:i w:val="false"/>
          <w:color w:val="000000"/>
          <w:sz w:val="28"/>
        </w:rPr>
        <w:t>
      2) бюджеттік бағдарламалар әкімшілерінің бюджеттiк өтiнiмдерiн олардың Қазақстан Республикасының бюджет және өзге де заңнамасына, әлеуметтiк-экономикалық даму болжамына, қолданыстағы заттай нормаларға және стратегиялық жоспарлардың жобаларына немесе стратегиялық жоспарларға өзгерістер мен толықтырулардың жобаларына сәйкестігі тұрғысынан;</w:t>
      </w:r>
      <w:r>
        <w:br/>
      </w:r>
      <w:r>
        <w:rPr>
          <w:rFonts w:ascii="Times New Roman"/>
          <w:b w:val="false"/>
          <w:i w:val="false"/>
          <w:color w:val="000000"/>
          <w:sz w:val="28"/>
        </w:rPr>
        <w:t>
      3) стратегиялық жоспарлар жобаларының немесе стратегиялық жоспарларға өзгерiстер мен толықтырулар жобаларының құрамында ұсынылған бюджеттік бағдарламалардың көрсеткіштерін олардың стратегиялық мақсаттармен, стратегиялық бағыттардың міндеттерімен өзара байланысы тұрғысынан;</w:t>
      </w:r>
      <w:r>
        <w:br/>
      </w:r>
      <w:r>
        <w:rPr>
          <w:rFonts w:ascii="Times New Roman"/>
          <w:b w:val="false"/>
          <w:i w:val="false"/>
          <w:color w:val="000000"/>
          <w:sz w:val="28"/>
        </w:rPr>
        <w:t>
      4) стратегиялық жоспарлар әзірлемейтін бюджеттік бағдарламалар әкімшілерінің бюджеттік бағдарламаларының жобаларында ұсынылған нәтижелілік пен тиімділік көрсеткіштерін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2. Мемлекеттік жоспарлау жөніндегі орталық және жергілікті уәкілетті органдар стратегиялық жоспарлардың жобаларын немесе стратегиялық жоспарларға өзгерістер мен толықтырулардың жобаларын, бюджеттік өтінімдерді, стратегиялық жоспарлар әзірлемейтін бюджеттік бағдарламалар әкімшілері бюджеттік бағдарламаларының жобаларын қарау қорытындылары бойынша бюджеттік бағдарламалар әкімшілерінің шығыстары бойынша қорытындыны қалыптастырады және тиісті бюджет комиссиясының қарауына жібереді.</w:t>
      </w:r>
      <w:r>
        <w:br/>
      </w:r>
      <w:r>
        <w:rPr>
          <w:rFonts w:ascii="Times New Roman"/>
          <w:b w:val="false"/>
          <w:i w:val="false"/>
          <w:color w:val="000000"/>
          <w:sz w:val="28"/>
        </w:rPr>
        <w:t>
      3. Бюджеттік бағдарламалардың әкімшілері мен мемлекеттік жоспарлау жөніндегі орталық немесе жергілікті уәкілетті органдар арасындағы келіспеушіліктерді тиісті бюджет комиссиясы қарайды.</w:t>
      </w:r>
      <w:r>
        <w:br/>
      </w:r>
      <w:r>
        <w:rPr>
          <w:rFonts w:ascii="Times New Roman"/>
          <w:b w:val="false"/>
          <w:i w:val="false"/>
          <w:color w:val="000000"/>
          <w:sz w:val="28"/>
        </w:rPr>
        <w:t>
      Тиісті бюджет комиссиясы осы баптың 2 және 3-тармақтарында көрсетілген материалдарды қарайды және олар бойынша ұсыныстар әзірлейді.»;</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Бюджеттік бағдарламалардың әкімшілері бюджет комиссиясының ұсыныстарына сәйкес мемлекеттік жоспарлау жөніндегі орталық және жергілікті уәкілетті органдарға пысықталған стратегиялық жоспарлардың жобаларын немесе стратегиялық жоспарларға өзгерістер мен толықтырулардың жобаларын және бюджеттік өтінімдерді ұсынады.</w:t>
      </w:r>
      <w:r>
        <w:br/>
      </w:r>
      <w:r>
        <w:rPr>
          <w:rFonts w:ascii="Times New Roman"/>
          <w:b w:val="false"/>
          <w:i w:val="false"/>
          <w:color w:val="000000"/>
          <w:sz w:val="28"/>
        </w:rPr>
        <w:t>
      6. Стратегиялық жоспарлар әзірлемейтін бюджеттік бағдарламалардың әкімшілері мемлекеттік жоспарлау жөніндегі орталық және жергілікті уәкілетті органдарға бюджеттік бағдарламалардың пысықталған жобаларын және бюджеттік өтінімдерді ұсынады.»;</w:t>
      </w:r>
      <w:r>
        <w:br/>
      </w:r>
      <w:r>
        <w:rPr>
          <w:rFonts w:ascii="Times New Roman"/>
          <w:b w:val="false"/>
          <w:i w:val="false"/>
          <w:color w:val="000000"/>
          <w:sz w:val="28"/>
        </w:rPr>
        <w:t>
      21) 71-бапта: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Мемлекеттік жоспарлау жөніндегі орталық уәкілетті орган республикалық бюджет жобасын жасайды және оны Республикалық бюджет комиссиясының қарауына енгізеді.»;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Мемлекеттік жоспарлау жөніндегі орталық уәкілетті орган республикалық бюджет туралы заңның жобасын Қазақстан Республикасы Үкіметінің қарауына ағымдағы қаржы жылының 15 тамызынан кешіктірмей ұсынады.»;</w:t>
      </w:r>
      <w:r>
        <w:br/>
      </w:r>
      <w:r>
        <w:rPr>
          <w:rFonts w:ascii="Times New Roman"/>
          <w:b w:val="false"/>
          <w:i w:val="false"/>
          <w:color w:val="000000"/>
          <w:sz w:val="28"/>
        </w:rPr>
        <w:t>
      22) 74-баптың 3-тармағының бірінші бөлігі мынадай редакцияда жазылсын:</w:t>
      </w:r>
      <w:r>
        <w:br/>
      </w:r>
      <w:r>
        <w:rPr>
          <w:rFonts w:ascii="Times New Roman"/>
          <w:b w:val="false"/>
          <w:i w:val="false"/>
          <w:color w:val="000000"/>
          <w:sz w:val="28"/>
        </w:rPr>
        <w:t xml:space="preserve">
      «3. Егер Қазақстан Республикасының Парламенті ағымдағы жылдың </w:t>
      </w:r>
      <w:r>
        <w:br/>
      </w:r>
      <w:r>
        <w:rPr>
          <w:rFonts w:ascii="Times New Roman"/>
          <w:b w:val="false"/>
          <w:i w:val="false"/>
          <w:color w:val="000000"/>
          <w:sz w:val="28"/>
        </w:rPr>
        <w:t>
1 желтоқсанына дейін республикалық бюджет туралы заңды қабылдамаса, Қазақстан Республикасының Президенті кезекті қаржы жылының бірінші тоқсанына арналған республикалық қаржылық жоспар туралы жарлық шығаруға құқылы, ол Қазақстан Республикасының Парламенті республикалық бюджет туралы заңды бекіткенге дейін қолданылады. Қазақстан Республикасы Президентінің кезекті қаржы жылының бірінші тоқсанына арналған республикалық қаржылық жоспар туралы жарлығының жобасын, сондай-ақ Қазақстан Республикасы Үкіметінің оны іске асыру туралы қаулысының жобасын мемлекеттік жоспарлау жөніндегі орталық уәкілетті орган әзірлейді.»;</w:t>
      </w:r>
      <w:r>
        <w:br/>
      </w:r>
      <w:r>
        <w:rPr>
          <w:rFonts w:ascii="Times New Roman"/>
          <w:b w:val="false"/>
          <w:i w:val="false"/>
          <w:color w:val="000000"/>
          <w:sz w:val="28"/>
        </w:rPr>
        <w:t>
      23) 79-баптың 1-тармағының үшінші бөлігі мынадай редакцияда жазылсын:</w:t>
      </w:r>
      <w:r>
        <w:br/>
      </w:r>
      <w:r>
        <w:rPr>
          <w:rFonts w:ascii="Times New Roman"/>
          <w:b w:val="false"/>
          <w:i w:val="false"/>
          <w:color w:val="000000"/>
          <w:sz w:val="28"/>
        </w:rPr>
        <w:t>
      «Қазақстан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қаулыларының жобаларын тиісінше мемлекеттік жоспарлау жөніндегі орталық және жергілікті уәкілетті органдар әзірлейді.»;</w:t>
      </w:r>
      <w:r>
        <w:br/>
      </w:r>
      <w:r>
        <w:rPr>
          <w:rFonts w:ascii="Times New Roman"/>
          <w:b w:val="false"/>
          <w:i w:val="false"/>
          <w:color w:val="000000"/>
          <w:sz w:val="28"/>
        </w:rPr>
        <w:t>
      24) 80-баптың 3-тармағы мынадай редакцияда жазылсын:</w:t>
      </w:r>
      <w:r>
        <w:br/>
      </w:r>
      <w:r>
        <w:rPr>
          <w:rFonts w:ascii="Times New Roman"/>
          <w:b w:val="false"/>
          <w:i w:val="false"/>
          <w:color w:val="000000"/>
          <w:sz w:val="28"/>
        </w:rPr>
        <w:t>
      «3. Төтенше мемлекеттік бюджетті Қазақстан Республикасының заңнамасында белгіленген тәртіппен мемлекеттік жоспарлау жөніндегі орталық уәкілетті орган әзірлейді және ол Қазақстан Республикасы Президентінің жарлығымен бекітіледі.»;</w:t>
      </w:r>
      <w:r>
        <w:br/>
      </w:r>
      <w:r>
        <w:rPr>
          <w:rFonts w:ascii="Times New Roman"/>
          <w:b w:val="false"/>
          <w:i w:val="false"/>
          <w:color w:val="000000"/>
          <w:sz w:val="28"/>
        </w:rPr>
        <w:t>
      25) 81-бапта:</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Қазақстан Республикасының Президенті төтенше немесе соғыс жағдайын енгізген кезде тиісті мемлекеттік органдар мемлекеттік жоспарлау жөніндегі орталық уәкілетті органға төтенше немесе соғыс жағдайының қолданылуы кезеңінде жүзеге асырылатын іс-шараларды қаржыландыру жөніндегі бюджеттік өтінімдерді енгізеді.</w:t>
      </w:r>
      <w:r>
        <w:br/>
      </w:r>
      <w:r>
        <w:rPr>
          <w:rFonts w:ascii="Times New Roman"/>
          <w:b w:val="false"/>
          <w:i w:val="false"/>
          <w:color w:val="000000"/>
          <w:sz w:val="28"/>
        </w:rPr>
        <w:t>
      3. Мемлекеттік жоспарлау жөніндегі орталық уәкілетті орган төтенше немесе соғыс жағдайының іс-шараларын қаржыландыруға арналған бюджеттік бағдарламалардың тізбесі мен көлемдерін жасайды және оларды Республикалық бюджет комиссиясының қарауына енгізеді.»;</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«4. Республикалық бюджет комиссиясы осы баптың 3-тармағында көрсетілген бюджеттік бағдарламалардың тізбелері мен көлемдерін мақұлдағаннан кейін мемлекеттік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Төтенше мемлекеттік бюджет туралы Қазақстан Республикасының Президенті жарлығының жобасына:»;</w:t>
      </w:r>
      <w:r>
        <w:br/>
      </w:r>
      <w:r>
        <w:rPr>
          <w:rFonts w:ascii="Times New Roman"/>
          <w:b w:val="false"/>
          <w:i w:val="false"/>
          <w:color w:val="000000"/>
          <w:sz w:val="28"/>
        </w:rPr>
        <w:t>
      26) 92-баптың 2-тармағы мынадай редакцияда жазылсын:</w:t>
      </w:r>
      <w:r>
        <w:br/>
      </w:r>
      <w:r>
        <w:rPr>
          <w:rFonts w:ascii="Times New Roman"/>
          <w:b w:val="false"/>
          <w:i w:val="false"/>
          <w:color w:val="000000"/>
          <w:sz w:val="28"/>
        </w:rPr>
        <w:t>
      «2. Түсімдерді бөлу мемлекеттік жоспарлау жөніндегі орталық уәкілетті орган бекітетін бюджеттердің деңгейлері мен Қазақстан Республикасы Ұлттық қорының қолма-қол ақшаны бақылау шоты арасында бюджеттің түсімдерін бөлу кестесі, облыстық мәслихаттың шешімімен белгіленетін облыстық бюджет пен оның аудандық (облыстық маңызы бар қалалар) бюджеттері арасында кірістерді бөлу нормативтері, сондай-ақ мұнай секторы ұйымдарының тізбесі негізінде жүзеге асырылады.»;</w:t>
      </w:r>
      <w:r>
        <w:br/>
      </w:r>
      <w:r>
        <w:rPr>
          <w:rFonts w:ascii="Times New Roman"/>
          <w:b w:val="false"/>
          <w:i w:val="false"/>
          <w:color w:val="000000"/>
          <w:sz w:val="28"/>
        </w:rPr>
        <w:t>
      27) 96-бапта:</w:t>
      </w:r>
      <w:r>
        <w:br/>
      </w:r>
      <w:r>
        <w:rPr>
          <w:rFonts w:ascii="Times New Roman"/>
          <w:b w:val="false"/>
          <w:i w:val="false"/>
          <w:color w:val="000000"/>
          <w:sz w:val="28"/>
        </w:rPr>
        <w:t>
      1-тармақтың үшінші бөлігі мынадай редакцияда жазылсын:</w:t>
      </w:r>
      <w:r>
        <w:br/>
      </w:r>
      <w:r>
        <w:rPr>
          <w:rFonts w:ascii="Times New Roman"/>
          <w:b w:val="false"/>
          <w:i w:val="false"/>
          <w:color w:val="000000"/>
          <w:sz w:val="28"/>
        </w:rPr>
        <w:t>
      «Мемлекеттік мекеме Республикалық бюджет комиссиясының оң ұсынысы алынған күнінен бастап алты ай ішінде осы Кодекстің 154-бабының 2-тармағына сәйкес мемлекеттік жоспарлау жөніндегі орталық уәкілетті органға құжаттама ұсынылғанға дейін осы Кодекстің 79-бабы 2-тармағы екінші бөлігінің 2-1) тармақшасында көрсетілген тізбеге енгізілген бюджеттік инвестициялық жобалар бойынша міндеттеме қабылдамайды.»;</w:t>
      </w:r>
      <w:r>
        <w:br/>
      </w:r>
      <w:r>
        <w:rPr>
          <w:rFonts w:ascii="Times New Roman"/>
          <w:b w:val="false"/>
          <w:i w:val="false"/>
          <w:color w:val="000000"/>
          <w:sz w:val="28"/>
        </w:rPr>
        <w:t>
      5-тармақтың бесінші және алтыншы бөліктері мынадай редакцияда жазылсын:</w:t>
      </w:r>
      <w:r>
        <w:br/>
      </w:r>
      <w:r>
        <w:rPr>
          <w:rFonts w:ascii="Times New Roman"/>
          <w:b w:val="false"/>
          <w:i w:val="false"/>
          <w:color w:val="000000"/>
          <w:sz w:val="28"/>
        </w:rPr>
        <w:t>
      «Осы Кодекстің 79-бабы 2-тармағы екінші бөлігінің 2-1) тармақшасында көрсетілген тізбеге енгізілген бюджеттік инвестициялық жобалар бойынша азаматтық-құқықтық мәмілелерді тіркеу Республикалық бюджет комиссиясының оң ұсынысы алынған күнінен бастап алты ай ішінде осы Кодекстің 154-бабының 2-тармағына сәйкес мемлекеттік жоспарлау жөніндегі орталық уәкілетті органға құжаттама ұсынылғаннан кейін жүзеге асырылады.</w:t>
      </w:r>
      <w:r>
        <w:br/>
      </w:r>
      <w:r>
        <w:rPr>
          <w:rFonts w:ascii="Times New Roman"/>
          <w:b w:val="false"/>
          <w:i w:val="false"/>
          <w:color w:val="000000"/>
          <w:sz w:val="28"/>
        </w:rPr>
        <w:t>
      Мемлекеттік мекеме Республикалық бюджет комиссиясының оң ұсынысы алынған күнінен бастап алты ай ішінде осы Кодекстің 156-бабының 2-тармағына сәйкес мемлекеттік жоспарлау жөніндегі орталық уәкілетті органға құжаттама ұсынылғанға дейін осы Кодекстің 79-бабы 2-тармағы екінші бөлігінің 2-1) тармақшасында көрсетілген тізбеге енгізілген заңды тұлғалардың акцияларын немесе жарғылық капиталына қатысу үлестерін төлеу бойынша міндеттеме қабылдамайды.»;</w:t>
      </w:r>
      <w:r>
        <w:br/>
      </w:r>
      <w:r>
        <w:rPr>
          <w:rFonts w:ascii="Times New Roman"/>
          <w:b w:val="false"/>
          <w:i w:val="false"/>
          <w:color w:val="000000"/>
          <w:sz w:val="28"/>
        </w:rPr>
        <w:t>
      28) 107-бапта:</w:t>
      </w:r>
      <w:r>
        <w:br/>
      </w:r>
      <w:r>
        <w:rPr>
          <w:rFonts w:ascii="Times New Roman"/>
          <w:b w:val="false"/>
          <w:i w:val="false"/>
          <w:color w:val="000000"/>
          <w:sz w:val="28"/>
        </w:rPr>
        <w:t>
      4 және 4-1-тармақтар мынадай редакцияда жазылсын:</w:t>
      </w:r>
      <w:r>
        <w:br/>
      </w:r>
      <w:r>
        <w:rPr>
          <w:rFonts w:ascii="Times New Roman"/>
          <w:b w:val="false"/>
          <w:i w:val="false"/>
          <w:color w:val="000000"/>
          <w:sz w:val="28"/>
        </w:rPr>
        <w:t>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әкімшілері бес жұмыс күні ішінде әлеуметтік-экономикалық даму басымдықтарын іске асыруға бағытталатын шығыстардың жаңа бастамалары бойынша ұсыныстарды, оның ішінде басым бюджеттік инвестициялардың тізбесіне өзгерістер мен толықтырулар енгізу үшін бюджеттік инвестициялар бойынша ұсыныстарды, стратегиялық жоспарға енгізілетін өзгерістер мен толықтырулардың жобасын, өзгерістер енгізу көзделетін бюджеттік бағдарламалар бойынша бюджеттік өтінімді мемлекеттік жоспарлау жөніндегі орталық уәкілетті органға ұсынады.</w:t>
      </w:r>
      <w:r>
        <w:br/>
      </w:r>
      <w:r>
        <w:rPr>
          <w:rFonts w:ascii="Times New Roman"/>
          <w:b w:val="false"/>
          <w:i w:val="false"/>
          <w:color w:val="000000"/>
          <w:sz w:val="28"/>
        </w:rPr>
        <w:t>
      4-1. Мемлекеттік жоспарлау жөніндегі орталық уәкілетті орган осы баптың 4-тармағында көрсетілген тиісті құжаттарды республикалық бюджеттік бағдарламалардың әкімшілері ұсынғаннан кейін он жұмыс күні ішінде оларды қарайды, олар бойынша қорытындылар дайындайды және Республикалық бюджет комиссиясының қарауына енгізеді.»;</w:t>
      </w:r>
      <w:r>
        <w:br/>
      </w:r>
      <w:r>
        <w:rPr>
          <w:rFonts w:ascii="Times New Roman"/>
          <w:b w:val="false"/>
          <w:i w:val="false"/>
          <w:color w:val="000000"/>
          <w:sz w:val="28"/>
        </w:rPr>
        <w:t>
      5-тармақ алып тасталсын;</w:t>
      </w:r>
      <w:r>
        <w:br/>
      </w:r>
      <w:r>
        <w:rPr>
          <w:rFonts w:ascii="Times New Roman"/>
          <w:b w:val="false"/>
          <w:i w:val="false"/>
          <w:color w:val="000000"/>
          <w:sz w:val="28"/>
        </w:rPr>
        <w:t>
      6 және 7-тармақтар мынадай редакцияда жазылсын:</w:t>
      </w:r>
      <w:r>
        <w:br/>
      </w:r>
      <w:r>
        <w:rPr>
          <w:rFonts w:ascii="Times New Roman"/>
          <w:b w:val="false"/>
          <w:i w:val="false"/>
          <w:color w:val="000000"/>
          <w:sz w:val="28"/>
        </w:rPr>
        <w:t>
      «6. Республикалық бюджет комиссиясының ұсынысын ескере отырып, мемлекеттік жоспарлау жөніндегі орталық уәкілетті орган бес жұмыс күні ішінде нақтыланған республикалық бюджеттің жобасын жасайды және оны Республикалық бюджет комиссиясының қарауына енгізеді.</w:t>
      </w:r>
      <w:r>
        <w:br/>
      </w:r>
      <w:r>
        <w:rPr>
          <w:rFonts w:ascii="Times New Roman"/>
          <w:b w:val="false"/>
          <w:i w:val="false"/>
          <w:color w:val="000000"/>
          <w:sz w:val="28"/>
        </w:rPr>
        <w:t>
      7. Мемлекеттік жоспарлау жөніндегі орталық уәкілетті орган Республикалық бюджет комиссиясының нақтыланған республикалық бюджет жобасы бойынша ұсынысы негізінде он жұмыс күні ішінде республикалық бюджет туралы заңға өзгерістер мен толықтырулар енгізу туралы заңның жобасын жасайды және оны Қазақстан Республикасы Үкіметінің қарауына ұсынады.»;</w:t>
      </w:r>
      <w:r>
        <w:br/>
      </w:r>
      <w:r>
        <w:rPr>
          <w:rFonts w:ascii="Times New Roman"/>
          <w:b w:val="false"/>
          <w:i w:val="false"/>
          <w:color w:val="000000"/>
          <w:sz w:val="28"/>
        </w:rPr>
        <w:t>
      29) 112-баптың 5-тармағы мынадай редакцияда жазылсын:</w:t>
      </w:r>
      <w:r>
        <w:br/>
      </w:r>
      <w:r>
        <w:rPr>
          <w:rFonts w:ascii="Times New Roman"/>
          <w:b w:val="false"/>
          <w:i w:val="false"/>
          <w:color w:val="000000"/>
          <w:sz w:val="28"/>
        </w:rPr>
        <w:t>
      «5. Бюджеттік мониторингтің нәтижелері бойынша бюджетті атқару жөніндегі орталық және жергілікті уәкілетті органдар тоқсан сайын және жыл қорытындысы бойынша Қазақстан Республикасының Үкіметіне,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сондай-ақ ай сайын бюджеттік бағдарламалардың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орындалмағаны туралы ескертпе-ақпарат жібереді.»;</w:t>
      </w:r>
      <w:r>
        <w:br/>
      </w:r>
      <w:r>
        <w:rPr>
          <w:rFonts w:ascii="Times New Roman"/>
          <w:b w:val="false"/>
          <w:i w:val="false"/>
          <w:color w:val="000000"/>
          <w:sz w:val="28"/>
        </w:rPr>
        <w:t>
      30) 151-баптың 8-тармағында: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«Бұл ретте бюджеттік бағдарламалардың әкімшілері Республикалық бюджет комиссиясының оң ұсынысы алынған күнінен бастап алты ай ішінде осы Кодекстің 154 және 156-баптарында көрсетілген тиісті құжаттаманы мемлекеттік жоспарлау жөніндегі орталық уәкілетті органға ұсынуға міндетті.»;</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154, 156-баптарында көрсетілген құжаттар ұсынылғаннан кейін олардың құны тиісті жоспарлы кезеңге арналған республикалық бюджет туралы заңда көзделген сомадан аз болған жағдайда, онда мемлекеттік жоспарлау жөніндегі орталық уәкілетті орган қалған соманы бюджеттік бағдарламалар әкімшісінің ұсынысы бойынша бюджеттік бағдарламалардың тиісті әкімшісінің бір бюджеттік бағдарламасы шегінде түзету жолымен бюджеттік инвестициялар арасында қайта бөлуге не бюджетті нақтылау кезінде алып тастауға құқылы.»;</w:t>
      </w:r>
      <w:r>
        <w:br/>
      </w:r>
      <w:r>
        <w:rPr>
          <w:rFonts w:ascii="Times New Roman"/>
          <w:b w:val="false"/>
          <w:i w:val="false"/>
          <w:color w:val="000000"/>
          <w:sz w:val="28"/>
        </w:rPr>
        <w:t>
      31) 156-баптың 2-1-тармағы мынадай редакцияда жазылсын:</w:t>
      </w:r>
      <w:r>
        <w:br/>
      </w:r>
      <w:r>
        <w:rPr>
          <w:rFonts w:ascii="Times New Roman"/>
          <w:b w:val="false"/>
          <w:i w:val="false"/>
          <w:color w:val="000000"/>
          <w:sz w:val="28"/>
        </w:rPr>
        <w:t>
      «2-1. Мемлекеттік жоспарлау жөніндегі орталық немесе жергілікті уәкілетті орган заңды тұлғалардың жарғылық капиталына мемлекеттің қатысуы арқылы бюджеттік инвестицияларды жүзеге асыру туралы бюджеттік бағдарламалар әкімшілерінің ұсыныстарын және олардың қаржылық-экономикалық негіздемелерін стратегиялық және (немесе) бағдарламалық құжаттарға, Қазақстан Республикасының заңнамасына сәйкестігі тұрғысынан қарайды, заңды тұлғаның қаржы шығындары мен кірістерін бағалауды жүзеге асырады және кейіннен тиісті бюджет комиссиясының қарауына шығару үшін олар бойынша экономикалық қорытындылар дайындайды.»;</w:t>
      </w:r>
      <w:r>
        <w:br/>
      </w:r>
      <w:r>
        <w:rPr>
          <w:rFonts w:ascii="Times New Roman"/>
          <w:b w:val="false"/>
          <w:i w:val="false"/>
          <w:color w:val="000000"/>
          <w:sz w:val="28"/>
        </w:rPr>
        <w:t>
      32) 157-баптың 10-тармағы мынадай редакцияда жазылсын:</w:t>
      </w:r>
      <w:r>
        <w:br/>
      </w:r>
      <w:r>
        <w:rPr>
          <w:rFonts w:ascii="Times New Roman"/>
          <w:b w:val="false"/>
          <w:i w:val="false"/>
          <w:color w:val="000000"/>
          <w:sz w:val="28"/>
        </w:rPr>
        <w:t>
      «10. Бюджеттік инвестициялық жобалардың іске асырылу мониторингін мемлекеттік жоспарлау жөніндегі орталық уәкілетті орган жаңа объектілер құру (салу), жұмыс істеп тұрғандарын реконструкциялау кезеңінде жүзеге асырады.</w:t>
      </w:r>
      <w:r>
        <w:br/>
      </w:r>
      <w:r>
        <w:rPr>
          <w:rFonts w:ascii="Times New Roman"/>
          <w:b w:val="false"/>
          <w:i w:val="false"/>
          <w:color w:val="000000"/>
          <w:sz w:val="28"/>
        </w:rPr>
        <w:t>
      Бюджеттік инвестициялық жобалардың іске асырылу мониторингін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Бюджеттік инвестициялық жобалардың іске асырылу мониторингін жүргізу тәртібін мемлекеттік жоспарлау жөніндегі орталық уәкілетті орган әзірлейді және Қазақстан Республикасының Үкіметі бекітеді.</w:t>
      </w:r>
      <w:r>
        <w:br/>
      </w:r>
      <w:r>
        <w:rPr>
          <w:rFonts w:ascii="Times New Roman"/>
          <w:b w:val="false"/>
          <w:i w:val="false"/>
          <w:color w:val="000000"/>
          <w:sz w:val="28"/>
        </w:rPr>
        <w:t>
      Бюджеттік инвестициялық жобалардың іске асырылуын бағалауды мемлекеттік жоспарлау жөніндегі орталық уәкілетті орган жүзеге асырады.</w:t>
      </w:r>
      <w:r>
        <w:br/>
      </w:r>
      <w:r>
        <w:rPr>
          <w:rFonts w:ascii="Times New Roman"/>
          <w:b w:val="false"/>
          <w:i w:val="false"/>
          <w:color w:val="000000"/>
          <w:sz w:val="28"/>
        </w:rPr>
        <w:t>
      Бюджеттік инвестициялық жобалардың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Бюджеттік инвестициялық жобалардың іске асырылуын бағалауды жүргізу тәртібін мемлекеттік жоспарлау жөніндегі орталық уәкілетті орган әзірлейді және Қазақстан Республикасының Үкіметі бекітеді.»;</w:t>
      </w:r>
      <w:r>
        <w:br/>
      </w:r>
      <w:r>
        <w:rPr>
          <w:rFonts w:ascii="Times New Roman"/>
          <w:b w:val="false"/>
          <w:i w:val="false"/>
          <w:color w:val="000000"/>
          <w:sz w:val="28"/>
        </w:rPr>
        <w:t>
      33) 159-баптың 3-тармағы мынадай редакцияда жазылсын:</w:t>
      </w:r>
      <w:r>
        <w:br/>
      </w:r>
      <w:r>
        <w:rPr>
          <w:rFonts w:ascii="Times New Roman"/>
          <w:b w:val="false"/>
          <w:i w:val="false"/>
          <w:color w:val="000000"/>
          <w:sz w:val="28"/>
        </w:rPr>
        <w:t>
      «3. Заңды тұлғалардың жарғылық капиталына мемлекеттің қатысуы арқылы бюджеттік инвестициялардың іске асырылу мониторингін мемлекеттік жоспарлау жөніндегі орталық уәкілетті орган жүзеге асырады.</w:t>
      </w:r>
      <w:r>
        <w:br/>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 мониторингін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 мониторингін жүргізу тәртібін мемлекеттік жоспарлау жөніндегі орталық уәкілетті орган әзірлейді және Қазақстан Республикасының Үкіметі бекітеді.</w:t>
      </w:r>
      <w:r>
        <w:br/>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асырылуын бағалауды мемлекеттік жоспарлау жөніндегі орталық уәкілетті орган жүзеге асырады.</w:t>
      </w:r>
      <w:r>
        <w:br/>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асырылуын бағалауды жүргізу тәртібін мемлекеттік жоспарлау жөніндегі орталық уәкілетті орган әзірлейді және Қазақстан Республикасының Үкіметі бекітеді.»;</w:t>
      </w:r>
      <w:r>
        <w:br/>
      </w:r>
      <w:r>
        <w:rPr>
          <w:rFonts w:ascii="Times New Roman"/>
          <w:b w:val="false"/>
          <w:i w:val="false"/>
          <w:color w:val="000000"/>
          <w:sz w:val="28"/>
        </w:rPr>
        <w:t>
      34) 187-бап мынадай редакцияда жазылсын:</w:t>
      </w:r>
      <w:r>
        <w:br/>
      </w:r>
      <w:r>
        <w:rPr>
          <w:rFonts w:ascii="Times New Roman"/>
          <w:b w:val="false"/>
          <w:i w:val="false"/>
          <w:color w:val="000000"/>
          <w:sz w:val="28"/>
        </w:rPr>
        <w:t>
      «187-бап. Бюджеттік кредит беру туралы шешім қабылдау</w:t>
      </w:r>
      <w:r>
        <w:br/>
      </w:r>
      <w:r>
        <w:rPr>
          <w:rFonts w:ascii="Times New Roman"/>
          <w:b w:val="false"/>
          <w:i w:val="false"/>
          <w:color w:val="000000"/>
          <w:sz w:val="28"/>
        </w:rPr>
        <w:t>
      Бюджеттік кредит беру туралы шешім қабылдау:</w:t>
      </w:r>
      <w:r>
        <w:br/>
      </w:r>
      <w:r>
        <w:rPr>
          <w:rFonts w:ascii="Times New Roman"/>
          <w:b w:val="false"/>
          <w:i w:val="false"/>
          <w:color w:val="000000"/>
          <w:sz w:val="28"/>
        </w:rPr>
        <w:t>
      1) бюджетті атқару жөніндегі орталық уәкілетті органның ұсыныстарын ескере отырып, мемлекеттік жоспарлау жөніндегі орталық уәкілетті орган айқындаған тәртіппен бюджеттік кредиттеудің орындылығын мемлекеттік жоспарлау жөніндегі орталық уәкілетті органның айқындауын;</w:t>
      </w:r>
      <w:r>
        <w:br/>
      </w:r>
      <w:r>
        <w:rPr>
          <w:rFonts w:ascii="Times New Roman"/>
          <w:b w:val="false"/>
          <w:i w:val="false"/>
          <w:color w:val="000000"/>
          <w:sz w:val="28"/>
        </w:rPr>
        <w:t>
      2) мемлекеттік жоспарлау жөніндегі орталық және жергілікті уәкілетті органдардың бюджеттік бағдарламалар әкімшісі бюджеттік кредиттеу арқылы іске асыруды ұсынатын бюджеттік бағдарламаларды олардың бюджеттік кредиттеу критерийлеріне сәйкестігі тұрғысынан қарауын;</w:t>
      </w:r>
      <w:r>
        <w:br/>
      </w:r>
      <w:r>
        <w:rPr>
          <w:rFonts w:ascii="Times New Roman"/>
          <w:b w:val="false"/>
          <w:i w:val="false"/>
          <w:color w:val="000000"/>
          <w:sz w:val="28"/>
        </w:rPr>
        <w:t>
      3) бюджеттік өтінімді және мемлекеттік жоспарлау жөніндегі уәкілетті органның қорытындысын бюджет комиссиясының қарауын;</w:t>
      </w:r>
      <w:r>
        <w:br/>
      </w:r>
      <w:r>
        <w:rPr>
          <w:rFonts w:ascii="Times New Roman"/>
          <w:b w:val="false"/>
          <w:i w:val="false"/>
          <w:color w:val="000000"/>
          <w:sz w:val="28"/>
        </w:rPr>
        <w:t>
      4) бюджет комиссиясының бюджеттік бағдарламаны бюджет жобасына қосу жөнінде ұсыныс әзірлеуін қамтиды.».</w:t>
      </w:r>
      <w:r>
        <w:br/>
      </w:r>
      <w:r>
        <w:rPr>
          <w:rFonts w:ascii="Times New Roman"/>
          <w:b w:val="false"/>
          <w:i w:val="false"/>
          <w:color w:val="000000"/>
          <w:sz w:val="28"/>
        </w:rPr>
        <w:t>
      9.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 құжат; 2013 ж., № 1, 3, 88-құжаттар; № 2, 139, 231-құжаттар; 2013 жылғы 14 наурызда «Казахстанская правда» және «Егемен Қазақстан» газеттерінде жарияланған «Қазақстан Республикасының кейбiр заңнамалық актiлерiне бәсекелестiк мәселелерi бойынша өзгерiстер мен толықтырулар енгiзу туралы» 2013 жылғы 6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541-баптың 25) тармақшасы мынадай редакцияда жазылсын:</w:t>
      </w:r>
      <w:r>
        <w:br/>
      </w:r>
      <w:r>
        <w:rPr>
          <w:rFonts w:ascii="Times New Roman"/>
          <w:b w:val="false"/>
          <w:i w:val="false"/>
          <w:color w:val="000000"/>
          <w:sz w:val="28"/>
        </w:rPr>
        <w:t>
      «25) ішкі істер органдары – шетелдіктерді және азаматтығы жоқ адамдарды Қазақстан Республикасының заңнамасын бұзғаны үшін Қазақстан Республикасының шегінен тыс шығарып жіберуге байланысты мәселелер бойынша өтініш берген кезде мемлекеттiк баж төлеуден босатылады.»;</w:t>
      </w:r>
      <w:r>
        <w:br/>
      </w:r>
      <w:r>
        <w:rPr>
          <w:rFonts w:ascii="Times New Roman"/>
          <w:b w:val="false"/>
          <w:i w:val="false"/>
          <w:color w:val="000000"/>
          <w:sz w:val="28"/>
        </w:rPr>
        <w:t>
      2) 557-баптың 3-тармағының 12) тармақшасы мынадай редакцияда жазылсын:</w:t>
      </w:r>
      <w:r>
        <w:br/>
      </w:r>
      <w:r>
        <w:rPr>
          <w:rFonts w:ascii="Times New Roman"/>
          <w:b w:val="false"/>
          <w:i w:val="false"/>
          <w:color w:val="000000"/>
          <w:sz w:val="28"/>
        </w:rPr>
        <w:t>
      «12) салық құпиясын құрайтын міндетті зейнетақы жарналары мен әлеуметтік аударымдар бойынша берешектің болмауы (болуы) туралы мәліметтер бөлігінде заңды тұлғаларды, құрылымдық бөлімшелерді мемлекеттік тіркеуді, қайта тіркеуді және таратуды жүзеге асыратын уәкілетті мемлекеттік органға, сондай-ақ ішкі істер органдарына береді.»;</w:t>
      </w:r>
      <w:r>
        <w:br/>
      </w:r>
      <w:r>
        <w:rPr>
          <w:rFonts w:ascii="Times New Roman"/>
          <w:b w:val="false"/>
          <w:i w:val="false"/>
          <w:color w:val="000000"/>
          <w:sz w:val="28"/>
        </w:rPr>
        <w:t>
      2) 598-бапта:</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ішкі істер органдарына – мұндай органның сұрау салуы бойынша;»;</w:t>
      </w:r>
      <w:r>
        <w:br/>
      </w:r>
      <w:r>
        <w:rPr>
          <w:rFonts w:ascii="Times New Roman"/>
          <w:b w:val="false"/>
          <w:i w:val="false"/>
          <w:color w:val="000000"/>
          <w:sz w:val="28"/>
        </w:rPr>
        <w:t>
      6-тармақтың 2) тармақшасы мынадай редакцияда жазылсын:</w:t>
      </w:r>
      <w:r>
        <w:br/>
      </w:r>
      <w:r>
        <w:rPr>
          <w:rFonts w:ascii="Times New Roman"/>
          <w:b w:val="false"/>
          <w:i w:val="false"/>
          <w:color w:val="000000"/>
          <w:sz w:val="28"/>
        </w:rPr>
        <w:t>
      «2) ішкі істер органдарының сұрау салуы бойынша – сұрау салу келіп түскен күннен бастап үш жұмыс күнінен кешіктірілмей жасалады.».</w:t>
      </w:r>
      <w:r>
        <w:br/>
      </w:r>
      <w:r>
        <w:rPr>
          <w:rFonts w:ascii="Times New Roman"/>
          <w:b w:val="false"/>
          <w:i w:val="false"/>
          <w:color w:val="000000"/>
          <w:sz w:val="28"/>
        </w:rPr>
        <w:t>
      10.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2013 ж., № 1,3-құжат):</w:t>
      </w:r>
      <w:r>
        <w:br/>
      </w:r>
      <w:r>
        <w:rPr>
          <w:rFonts w:ascii="Times New Roman"/>
          <w:b w:val="false"/>
          <w:i w:val="false"/>
          <w:color w:val="000000"/>
          <w:sz w:val="28"/>
        </w:rPr>
        <w:t>
      1) 7-баптың 1-тармағында:</w:t>
      </w:r>
      <w:r>
        <w:br/>
      </w:r>
      <w:r>
        <w:rPr>
          <w:rFonts w:ascii="Times New Roman"/>
          <w:b w:val="false"/>
          <w:i w:val="false"/>
          <w:color w:val="000000"/>
          <w:sz w:val="28"/>
        </w:rPr>
        <w:t>
      29) тармақша алып тасталсын;</w:t>
      </w:r>
      <w:r>
        <w:br/>
      </w:r>
      <w:r>
        <w:rPr>
          <w:rFonts w:ascii="Times New Roman"/>
          <w:b w:val="false"/>
          <w:i w:val="false"/>
          <w:color w:val="000000"/>
          <w:sz w:val="28"/>
        </w:rPr>
        <w:t>
      49) тармақша мынадай редакцияда жазылсын:</w:t>
      </w:r>
      <w:r>
        <w:br/>
      </w:r>
      <w:r>
        <w:rPr>
          <w:rFonts w:ascii="Times New Roman"/>
          <w:b w:val="false"/>
          <w:i w:val="false"/>
          <w:color w:val="000000"/>
          <w:sz w:val="28"/>
        </w:rPr>
        <w:t>
      «49) медициналық және фармацевтикалық қызметпен айналысу стандарттарының сақталуын мемлекеттік бақылауды жүзеге асыру;»;</w:t>
      </w:r>
      <w:r>
        <w:br/>
      </w:r>
      <w:r>
        <w:rPr>
          <w:rFonts w:ascii="Times New Roman"/>
          <w:b w:val="false"/>
          <w:i w:val="false"/>
          <w:color w:val="000000"/>
          <w:sz w:val="28"/>
        </w:rPr>
        <w:t>
      2) 9-баптың 2-тармағында:</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Қазақстан Республикасының лицензиялау туралы заңнамасына сәйкес медициналық және фармацевтикалық қызметті, сондай-ақ денсаулық сақтау саласындағы есірткі құралдарының, психотроптық заттар мен прекурсорлардың айналымына байланысты қызмет түрлерін лицензиялауды жүзеге асырады;»;</w:t>
      </w:r>
      <w:r>
        <w:br/>
      </w:r>
      <w:r>
        <w:rPr>
          <w:rFonts w:ascii="Times New Roman"/>
          <w:b w:val="false"/>
          <w:i w:val="false"/>
          <w:color w:val="000000"/>
          <w:sz w:val="28"/>
        </w:rPr>
        <w:t>
      мынадай мазмұндағы 18-2) тармақшамен толықтырылсын:</w:t>
      </w:r>
      <w:r>
        <w:br/>
      </w:r>
      <w:r>
        <w:rPr>
          <w:rFonts w:ascii="Times New Roman"/>
          <w:b w:val="false"/>
          <w:i w:val="false"/>
          <w:color w:val="000000"/>
          <w:sz w:val="28"/>
        </w:rPr>
        <w:t>
      «18-2) медициналық және фармацевтикалық қызметпен айналысу, сондай-ақ денсаулық сақтау саласындағы есірткі құралдарының, психотроптық заттар мен прекурсорлардың айналымына байланысты қызмет түрлері бойынша лицензиялау туралы Қазақстан Республикасы заңнамасының сақталуын бақылауды жүзеге асырады;».</w:t>
      </w:r>
      <w:r>
        <w:br/>
      </w:r>
      <w:r>
        <w:rPr>
          <w:rFonts w:ascii="Times New Roman"/>
          <w:b w:val="false"/>
          <w:i w:val="false"/>
          <w:color w:val="000000"/>
          <w:sz w:val="28"/>
        </w:rPr>
        <w:t>
      11. «Неке (ерлі-зайыптылық) және отбасы туралы» 2011 жылғы 26 желтоқсандағы Қазақстан Республикасының Кодексіне (Қазақстан Республикасы Парламентiнiң Жаршысы, 2011 ж., № 22, 174-құжат; № 21-22, 124-құжат; 2013 ж., № 2, 231-құжат):</w:t>
      </w:r>
      <w:r>
        <w:br/>
      </w:r>
      <w:r>
        <w:rPr>
          <w:rFonts w:ascii="Times New Roman"/>
          <w:b w:val="false"/>
          <w:i w:val="false"/>
          <w:color w:val="000000"/>
          <w:sz w:val="28"/>
        </w:rPr>
        <w:t>
      1) 114-баптың 2-тармағының 2), 3) тармақшалары мынадай редакцияда жазылсын:</w:t>
      </w:r>
      <w:r>
        <w:br/>
      </w:r>
      <w:r>
        <w:rPr>
          <w:rFonts w:ascii="Times New Roman"/>
          <w:b w:val="false"/>
          <w:i w:val="false"/>
          <w:color w:val="000000"/>
          <w:sz w:val="28"/>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r>
        <w:br/>
      </w:r>
      <w:r>
        <w:rPr>
          <w:rFonts w:ascii="Times New Roman"/>
          <w:b w:val="false"/>
          <w:i w:val="false"/>
          <w:color w:val="000000"/>
          <w:sz w:val="28"/>
        </w:rPr>
        <w:t>
      3) Қазақстан Республикасының балалардың құқықтарын қорғау жөніндегі уәкілетті органын өз қызметінің басталуы туралы бес күндік мерзімде хабардар етуге;»;</w:t>
      </w:r>
      <w:r>
        <w:br/>
      </w:r>
      <w:r>
        <w:rPr>
          <w:rFonts w:ascii="Times New Roman"/>
          <w:b w:val="false"/>
          <w:i w:val="false"/>
          <w:color w:val="000000"/>
          <w:sz w:val="28"/>
        </w:rPr>
        <w:t>
      2) 120-баптың 2-тармағы мынадай редакцияда жазылсын:</w:t>
      </w:r>
      <w:r>
        <w:br/>
      </w:r>
      <w:r>
        <w:rPr>
          <w:rFonts w:ascii="Times New Roman"/>
          <w:b w:val="false"/>
          <w:i w:val="false"/>
          <w:color w:val="000000"/>
          <w:sz w:val="28"/>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 жасауын ұйымдастыруды Қазақстан Республикасының балалардың құқықтарын қорғау саласындағы уәкілетті органы жүзеге асырады.».</w:t>
      </w:r>
      <w:r>
        <w:br/>
      </w:r>
      <w:r>
        <w:rPr>
          <w:rFonts w:ascii="Times New Roman"/>
          <w:b w:val="false"/>
          <w:i w:val="false"/>
          <w:color w:val="000000"/>
          <w:sz w:val="28"/>
        </w:rPr>
        <w:t>
      12.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w:t>
      </w:r>
      <w:r>
        <w:br/>
      </w:r>
      <w:r>
        <w:rPr>
          <w:rFonts w:ascii="Times New Roman"/>
          <w:b w:val="false"/>
          <w:i w:val="false"/>
          <w:color w:val="000000"/>
          <w:sz w:val="28"/>
        </w:rPr>
        <w:t>
      34-баптың екінші бөлігі мынадай редакцияда жазылсын:</w:t>
      </w:r>
      <w:r>
        <w:br/>
      </w:r>
      <w:r>
        <w:rPr>
          <w:rFonts w:ascii="Times New Roman"/>
          <w:b w:val="false"/>
          <w:i w:val="false"/>
          <w:color w:val="000000"/>
          <w:sz w:val="28"/>
        </w:rPr>
        <w:t>
      «Сыртқы iстер министрлiгi және уәкілетті ішкі істер органы Қазақстан Республикасы аумағының шегінен тыс жерлерде тұрақты тұратын әрбір арыз берушіні Қазақстан Республикасының азаматтығына қабылдаудың немесе оны қалпына келтірудің дұрыстығы туралы, соның ішінде оны Қазақстан Республикасында еңбекке, тұрғын үйге және өзге де орналастыру мүмкіндігі туралы Қазақстан Республикасының Президентіне дәлелді қорытынды береді.».</w:t>
      </w:r>
      <w:r>
        <w:br/>
      </w:r>
      <w:r>
        <w:rPr>
          <w:rFonts w:ascii="Times New Roman"/>
          <w:b w:val="false"/>
          <w:i w:val="false"/>
          <w:color w:val="000000"/>
          <w:sz w:val="28"/>
        </w:rPr>
        <w:t xml:space="preserve">
      13. «Қазақстан Республикасындағы көлік туралы» 1994 жылғы </w:t>
      </w:r>
      <w:r>
        <w:br/>
      </w:r>
      <w:r>
        <w:rPr>
          <w:rFonts w:ascii="Times New Roman"/>
          <w:b w:val="false"/>
          <w:i w:val="false"/>
          <w:color w:val="000000"/>
          <w:sz w:val="28"/>
        </w:rPr>
        <w:t>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w:t>
      </w:r>
      <w:r>
        <w:br/>
      </w:r>
      <w:r>
        <w:rPr>
          <w:rFonts w:ascii="Times New Roman"/>
          <w:b w:val="false"/>
          <w:i w:val="false"/>
          <w:color w:val="000000"/>
          <w:sz w:val="28"/>
        </w:rPr>
        <w:t>
      25-баптың 17) тармақшасы алып тасталсын.</w:t>
      </w:r>
      <w:r>
        <w:br/>
      </w:r>
      <w:r>
        <w:rPr>
          <w:rFonts w:ascii="Times New Roman"/>
          <w:b w:val="false"/>
          <w:i w:val="false"/>
          <w:color w:val="000000"/>
          <w:sz w:val="28"/>
        </w:rPr>
        <w:t>
      14. «Шетелдiктердiң құқықтық жағдайы туралы» 1995 жылғы 19 маусымдағы Қазақстан Республикасының Заңына (Қазақстан Республикасы Жоғарғы Кеңесінің Жаршысы, 1995 ж., № 9-10, 68-құжат; Қазақстан Республикасы Парламентінің Жаршысы, 1997 ж., № 12, 184-құжат; 2001 ж.,№ 8, 50, 54-құжаттар; № 21-22, 285-құжат; 2006 ж., № 5-6, 31-құжат; 2007 ж., № 3, 23-құжат; № 20, 152-құжат; 2009 ж., № 17, 82-құжат; № 24, 122-құжат; 2011 ж., № 16, 128-құжат; 2013 ж., № 1, 60-құжат):</w:t>
      </w:r>
      <w:r>
        <w:br/>
      </w:r>
      <w:r>
        <w:rPr>
          <w:rFonts w:ascii="Times New Roman"/>
          <w:b w:val="false"/>
          <w:i w:val="false"/>
          <w:color w:val="000000"/>
          <w:sz w:val="28"/>
        </w:rPr>
        <w:t>
      28-баптың үшінші бөлігі мынадай редакцияда жазылсын:</w:t>
      </w:r>
      <w:r>
        <w:br/>
      </w:r>
      <w:r>
        <w:rPr>
          <w:rFonts w:ascii="Times New Roman"/>
          <w:b w:val="false"/>
          <w:i w:val="false"/>
          <w:color w:val="000000"/>
          <w:sz w:val="28"/>
        </w:rPr>
        <w:t>
      «Мәжбүрлеу тәртібімен шығарып жіберу туралы сот шешімін орындауды жүзеге асыратын ішкі істер органдары Қазақстан Республикасының Мемлекеттік шекарасы арқылы өткізу пункттерінде шетелдік немесе азаматтығы жоқ адам аумағына адам шығарып жiберiлетiн шет мемлекет билігінің өкiлiне көрсетілген адамды ресми түрде беру үшін шығарып жіберілетін шетелдікті немесе азаматтығы жоқ адамды Қазақстан Республикасының Шекара қызметi органдарына береді.».</w:t>
      </w:r>
      <w:r>
        <w:br/>
      </w:r>
      <w:r>
        <w:rPr>
          <w:rFonts w:ascii="Times New Roman"/>
          <w:b w:val="false"/>
          <w:i w:val="false"/>
          <w:color w:val="000000"/>
          <w:sz w:val="28"/>
        </w:rPr>
        <w:t xml:space="preserve">
      15. «Қазақстан Республикасының iшкi iстер органдары туралы» </w:t>
      </w:r>
      <w:r>
        <w:br/>
      </w:r>
      <w:r>
        <w:rPr>
          <w:rFonts w:ascii="Times New Roman"/>
          <w:b w:val="false"/>
          <w:i w:val="false"/>
          <w:color w:val="000000"/>
          <w:sz w:val="28"/>
        </w:rPr>
        <w:t>
1995 жылғы 21 желтоқсандағы Қазақстан Республикасының Заңына (Қазақстан Республикасы Жоғарғы Кеңесiнiң Жаршысы, 1995 ж., № 23, 154-құжат; Қазақстан Республикасы Парламентiнiң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 2013 ж., № 1, 2, 3-құжаттар):</w:t>
      </w:r>
      <w:r>
        <w:br/>
      </w:r>
      <w:r>
        <w:rPr>
          <w:rFonts w:ascii="Times New Roman"/>
          <w:b w:val="false"/>
          <w:i w:val="false"/>
          <w:color w:val="000000"/>
          <w:sz w:val="28"/>
        </w:rPr>
        <w:t>
      10-баптың 1-тармағының 25-1), 25-2), 25-3) және 25-4) тармақшалары алып тасталсын.</w:t>
      </w:r>
      <w:r>
        <w:br/>
      </w:r>
      <w:r>
        <w:rPr>
          <w:rFonts w:ascii="Times New Roman"/>
          <w:b w:val="false"/>
          <w:i w:val="false"/>
          <w:color w:val="000000"/>
          <w:sz w:val="28"/>
        </w:rPr>
        <w:t>
      16. «Табиғи және техногендiк сипаттағы төтенше жағдайлар туралы» 1996 жылғы 5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 2011 ж., № 1, 2-құжат; № 5, 43-құжат; № 11, 102-құжат; 2012 ж., № 15, 97-құжат):</w:t>
      </w:r>
      <w:r>
        <w:br/>
      </w:r>
      <w:r>
        <w:rPr>
          <w:rFonts w:ascii="Times New Roman"/>
          <w:b w:val="false"/>
          <w:i w:val="false"/>
          <w:color w:val="000000"/>
          <w:sz w:val="28"/>
        </w:rPr>
        <w:t>
      1) 13-баптың үшінші бөлігінде:</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 табиғи және техногендік сипаттағы төтенше жағдайлар саласындағы уәкілетті органның аумақтық органдарымен бірлесіп, жергiлiктi ауқымдағы төтенше жағдайлардың алдын алу және оларды жою жөнiндегi, оның ішінде «Мемлекеттік мүлік туралы» Қазақстан Республикасының Заңына сәйкес мүлікті реквизициялау жөніндегі іс-шараларды орындауды ұйымдастырады;»;</w:t>
      </w:r>
      <w:r>
        <w:br/>
      </w:r>
      <w:r>
        <w:rPr>
          <w:rFonts w:ascii="Times New Roman"/>
          <w:b w:val="false"/>
          <w:i w:val="false"/>
          <w:color w:val="000000"/>
          <w:sz w:val="28"/>
        </w:rPr>
        <w:t>
      мынадай мазмұндағы үшінші және төртінші абзацтармен толықтырылсын:</w:t>
      </w:r>
      <w:r>
        <w:br/>
      </w:r>
      <w:r>
        <w:rPr>
          <w:rFonts w:ascii="Times New Roman"/>
          <w:b w:val="false"/>
          <w:i w:val="false"/>
          <w:color w:val="000000"/>
          <w:sz w:val="28"/>
        </w:rPr>
        <w:t>
      «- төтенше жағдайлардың алдын алу және оларды жою жөніндегі комиссияларды құрып, олардың құрамын айқындайды. Жергілікті атқарушы органдардың басшылары төтенше жағдайлардың алдын алу және оларды жою жөніндегі комиссиялардың төрағалары болып табылады, ал уәкілетті органның аумақтық органдарының басшылары комиссия төрағаларының орынбасарлары болып табылады;</w:t>
      </w:r>
      <w:r>
        <w:br/>
      </w:r>
      <w:r>
        <w:rPr>
          <w:rFonts w:ascii="Times New Roman"/>
          <w:b w:val="false"/>
          <w:i w:val="false"/>
          <w:color w:val="000000"/>
          <w:sz w:val="28"/>
        </w:rPr>
        <w:t>
      - бюджет қаражаты болған жағдайда, уәкілетті орган бекіткен тізбеге сәйкес уәкілетті органның аумақтық органдарын, ведомстволық бағынысты мемлекеттік мекемелерін материалдық-техникалық жарақтауда, сондай-ақ ғимараттар мен құрылыстарды салуда, реконструкциялауда және жөндеуде уәкілетті органға жәрдем көрсетуге құқылы;»;</w:t>
      </w:r>
      <w:r>
        <w:br/>
      </w:r>
      <w:r>
        <w:rPr>
          <w:rFonts w:ascii="Times New Roman"/>
          <w:b w:val="false"/>
          <w:i w:val="false"/>
          <w:color w:val="000000"/>
          <w:sz w:val="28"/>
        </w:rPr>
        <w:t>
      20-баптың бірінші бөлігі мынадай редакцияда жазылсын:</w:t>
      </w:r>
      <w:r>
        <w:br/>
      </w:r>
      <w:r>
        <w:rPr>
          <w:rFonts w:ascii="Times New Roman"/>
          <w:b w:val="false"/>
          <w:i w:val="false"/>
          <w:color w:val="000000"/>
          <w:sz w:val="28"/>
        </w:rPr>
        <w:t>
      «Табиғи және техногендiк сипаттағы төтенше жағдайларды жою жөнiндегі бiрiншi кезектегі iс-қимылдарды бұрын бекiтiлген жоспарларға сәйкес төтенше жағдай аймағында орналасқан авариялық-құтқару қызметтерiнiң күштерi мен құралдарын тарта отырып, табиғи және техногендiк сипаттағы төтенше жағдайлар саласындағы уәкілетті органның аумақтық органдарымен бірлесіп жергiлiктi атқарушы органдар және ұйымдардың басшылары ұйымдастырады.».</w:t>
      </w:r>
      <w:r>
        <w:br/>
      </w:r>
      <w:r>
        <w:rPr>
          <w:rFonts w:ascii="Times New Roman"/>
          <w:b w:val="false"/>
          <w:i w:val="false"/>
          <w:color w:val="000000"/>
          <w:sz w:val="28"/>
        </w:rPr>
        <w:t>
      17. «Жол жүрісі қауіпсіздігі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 2010 ж., № 24, 146-құжат; 2011 ж., № 1, 7-құжат; № 2, 25-құжат; № 11, 102-құжат; № 12, 111-құжат; 2012 ж., № 8, 64-құжат; № 15, 97-құжат; № 21-22, 124-құжат; 2013 ж., № 1, 3-құжат):</w:t>
      </w:r>
      <w:r>
        <w:br/>
      </w:r>
      <w:r>
        <w:rPr>
          <w:rFonts w:ascii="Times New Roman"/>
          <w:b w:val="false"/>
          <w:i w:val="false"/>
          <w:color w:val="000000"/>
          <w:sz w:val="28"/>
        </w:rPr>
        <w:t>
      1) 7-1-баптың 6) тармақшасы алып тасталсын;</w:t>
      </w:r>
      <w:r>
        <w:br/>
      </w:r>
      <w:r>
        <w:rPr>
          <w:rFonts w:ascii="Times New Roman"/>
          <w:b w:val="false"/>
          <w:i w:val="false"/>
          <w:color w:val="000000"/>
          <w:sz w:val="28"/>
        </w:rPr>
        <w:t>
      2) 8-баптың 2-тармағы мынадай мазмұндағы екінші абзацпен толықтырылсын:</w:t>
      </w:r>
      <w:r>
        <w:br/>
      </w:r>
      <w:r>
        <w:rPr>
          <w:rFonts w:ascii="Times New Roman"/>
          <w:b w:val="false"/>
          <w:i w:val="false"/>
          <w:color w:val="000000"/>
          <w:sz w:val="28"/>
        </w:rPr>
        <w:t>
      «- халықаралық техникалық байқау сертификаттарын беру;»;</w:t>
      </w:r>
      <w:r>
        <w:br/>
      </w:r>
      <w:r>
        <w:rPr>
          <w:rFonts w:ascii="Times New Roman"/>
          <w:b w:val="false"/>
          <w:i w:val="false"/>
          <w:color w:val="000000"/>
          <w:sz w:val="28"/>
        </w:rPr>
        <w:t>
      3) 19-1-бап мынадай редакцияда жазылсын:</w:t>
      </w:r>
      <w:r>
        <w:br/>
      </w:r>
      <w:r>
        <w:rPr>
          <w:rFonts w:ascii="Times New Roman"/>
          <w:b w:val="false"/>
          <w:i w:val="false"/>
          <w:color w:val="000000"/>
          <w:sz w:val="28"/>
        </w:rPr>
        <w:t>
      «19-1-бап. Халықаралық техникалық байқау сертификатын беру</w:t>
      </w:r>
      <w:r>
        <w:br/>
      </w:r>
      <w:r>
        <w:rPr>
          <w:rFonts w:ascii="Times New Roman"/>
          <w:b w:val="false"/>
          <w:i w:val="false"/>
          <w:color w:val="000000"/>
          <w:sz w:val="28"/>
        </w:rPr>
        <w:t>
      1. Халықаралық техникалық байқау сертификатын алу үшін механикалық көлік құралының және оның тіркемелерінің иесі жергілікті атқарушы органдарға өтінішпен жүгінеді және мынадай құжаттарды:</w:t>
      </w:r>
      <w:r>
        <w:br/>
      </w:r>
      <w:r>
        <w:rPr>
          <w:rFonts w:ascii="Times New Roman"/>
          <w:b w:val="false"/>
          <w:i w:val="false"/>
          <w:color w:val="000000"/>
          <w:sz w:val="28"/>
        </w:rPr>
        <w:t>
      1) халықаралық техникалық байқау сертификаты берілгені үшін мемлекеттік баж төленгені туралы түбіртекті;</w:t>
      </w:r>
      <w:r>
        <w:br/>
      </w:r>
      <w:r>
        <w:rPr>
          <w:rFonts w:ascii="Times New Roman"/>
          <w:b w:val="false"/>
          <w:i w:val="false"/>
          <w:color w:val="000000"/>
          <w:sz w:val="28"/>
        </w:rPr>
        <w:t>
      2) жеке тұлғалардың Қазақстан Республикасының Салық кодексінде белгіленген тәртіппен ағымдағы күнтізбелік жылға көлік құралдарына салынатын салықты төлегенін немесе оны төлеуден босату құқығын растайтын құжаттарды;</w:t>
      </w:r>
      <w:r>
        <w:br/>
      </w:r>
      <w:r>
        <w:rPr>
          <w:rFonts w:ascii="Times New Roman"/>
          <w:b w:val="false"/>
          <w:i w:val="false"/>
          <w:color w:val="000000"/>
          <w:sz w:val="28"/>
        </w:rPr>
        <w:t>
      3) мемлекеттік немесе міндетті техникалық байқаудан өткені туралы куәліктің көшірмесін қоса береді.</w:t>
      </w:r>
      <w:r>
        <w:br/>
      </w:r>
      <w:r>
        <w:rPr>
          <w:rFonts w:ascii="Times New Roman"/>
          <w:b w:val="false"/>
          <w:i w:val="false"/>
          <w:color w:val="000000"/>
          <w:sz w:val="28"/>
        </w:rPr>
        <w:t>
      2. Жергілікті атқарушы органдар механикалық көлік құралының және оның тіркемелерінің иесіне құжаттар қоса берілген өтініш берілген күннен бастап екі жұмыс күні ішінде халықаралық техникалық байқау сертификатын береді.</w:t>
      </w:r>
      <w:r>
        <w:br/>
      </w:r>
      <w:r>
        <w:rPr>
          <w:rFonts w:ascii="Times New Roman"/>
          <w:b w:val="false"/>
          <w:i w:val="false"/>
          <w:color w:val="000000"/>
          <w:sz w:val="28"/>
        </w:rPr>
        <w:t>
      3. Осы баптың 1-тармағында санамаланған құжаттар болмаған жағдайда, жергілікті атқарушы орган өтініш берілген күннен бастап бір жұмыс күні ішінде механикалық көлік құралының және оның тіркемелерінің иесіне бас тарту себебін көрсете отырып, халықаралық техникалық байқау сертификатын беруден жазбаша дәлелді бас тартуды жібереді.</w:t>
      </w:r>
      <w:r>
        <w:br/>
      </w:r>
      <w:r>
        <w:rPr>
          <w:rFonts w:ascii="Times New Roman"/>
          <w:b w:val="false"/>
          <w:i w:val="false"/>
          <w:color w:val="000000"/>
          <w:sz w:val="28"/>
        </w:rPr>
        <w:t>
      4. Халықаралық техникалық байқау сертификаты Қазақстан Республикасы ратификациялаған халықаралық шарттарға сәйкес беріледі.</w:t>
      </w:r>
      <w:r>
        <w:br/>
      </w:r>
      <w:r>
        <w:rPr>
          <w:rFonts w:ascii="Times New Roman"/>
          <w:b w:val="false"/>
          <w:i w:val="false"/>
          <w:color w:val="000000"/>
          <w:sz w:val="28"/>
        </w:rPr>
        <w:t>
      5. Халықаралық техникалық байқау сертификаты жоғалған немесе бүлінген кезде көлік құралы иесінің халықаралық техникалық байқау сертификатының телнұсқасын алуға құқығы бар.</w:t>
      </w:r>
      <w:r>
        <w:br/>
      </w:r>
      <w:r>
        <w:rPr>
          <w:rFonts w:ascii="Times New Roman"/>
          <w:b w:val="false"/>
          <w:i w:val="false"/>
          <w:color w:val="000000"/>
          <w:sz w:val="28"/>
        </w:rPr>
        <w:t>
      Халықаралық техникалық байқау сертификатының телнұсқасын алу үшін көлік құралының иесі жергілікті атқарушы органдарға өтінішпен және халықаралық техникалық байқау сертификатының телнұсқасын беру үшін мемлекеттік баж төлегені туралы түбіртекті ұсына отырып жүгінеді.</w:t>
      </w:r>
      <w:r>
        <w:br/>
      </w:r>
      <w:r>
        <w:rPr>
          <w:rFonts w:ascii="Times New Roman"/>
          <w:b w:val="false"/>
          <w:i w:val="false"/>
          <w:color w:val="000000"/>
          <w:sz w:val="28"/>
        </w:rPr>
        <w:t>
      Халықаралық техникалық байқау сертификатының жоғалған немесе бүлінген бланкісі жергілікті атқарушы органдарға жоғалғаны немесе бүлінгені туралы өтініш берілген күнінен бастап жарамсыз деп танылады.</w:t>
      </w:r>
      <w:r>
        <w:br/>
      </w:r>
      <w:r>
        <w:rPr>
          <w:rFonts w:ascii="Times New Roman"/>
          <w:b w:val="false"/>
          <w:i w:val="false"/>
          <w:color w:val="000000"/>
          <w:sz w:val="28"/>
        </w:rPr>
        <w:t>
      6. Жергілікті атқарушы органдар өтініш берілген күнінен бастап екі жұмыс күні ішінде жаңа нөмір бере отырып және үстіңгі оң жақ бұрышында «Телнұсқа» деген жазбасы бар халықаралық техникалық байқау сертификатының телнұсқасын береді.</w:t>
      </w:r>
      <w:r>
        <w:br/>
      </w:r>
      <w:r>
        <w:rPr>
          <w:rFonts w:ascii="Times New Roman"/>
          <w:b w:val="false"/>
          <w:i w:val="false"/>
          <w:color w:val="000000"/>
          <w:sz w:val="28"/>
        </w:rPr>
        <w:t>
      7. Көлік құралының иесі халықаралық техникалық байқау сертификаты телнұсқасының берілгені үшін мемлекеттік баж төлегені туралы түбіртек ұсынбай өтініш берген жағдайда, жергілікті атқарушы органдар осы баптың 6-тармағында көрсетілген мерзімде халықаралық техникалық байқау сертификатының телнұсқасын беруден жазбаша нысанда бас тартады.</w:t>
      </w:r>
      <w:r>
        <w:br/>
      </w:r>
      <w:r>
        <w:rPr>
          <w:rFonts w:ascii="Times New Roman"/>
          <w:b w:val="false"/>
          <w:i w:val="false"/>
          <w:color w:val="000000"/>
          <w:sz w:val="28"/>
        </w:rPr>
        <w:t>
      8. Халықаралық техникалық байқау сертификаты міндетті немесе мемлекеттік техникалық байқаудан өткені туралы куәлікте көрсетілген мерзімге сәйкес келетін мерзімге беріледі.»;</w:t>
      </w:r>
      <w:r>
        <w:br/>
      </w:r>
      <w:r>
        <w:rPr>
          <w:rFonts w:ascii="Times New Roman"/>
          <w:b w:val="false"/>
          <w:i w:val="false"/>
          <w:color w:val="000000"/>
          <w:sz w:val="28"/>
        </w:rPr>
        <w:t>
      4) 19-3-баптың 2-тармағының 10) тармақшасы мынадай редакцияда жазылсын:</w:t>
      </w:r>
      <w:r>
        <w:br/>
      </w:r>
      <w:r>
        <w:rPr>
          <w:rFonts w:ascii="Times New Roman"/>
          <w:b w:val="false"/>
          <w:i w:val="false"/>
          <w:color w:val="000000"/>
          <w:sz w:val="28"/>
        </w:rPr>
        <w:t>
      «10) жергілікті атқарушы органдардың келісімімен қызмет өңірі шегінде міндетті техникалық байқауды өткізу кестесін жасауға;».</w:t>
      </w:r>
      <w:r>
        <w:br/>
      </w:r>
      <w:r>
        <w:rPr>
          <w:rFonts w:ascii="Times New Roman"/>
          <w:b w:val="false"/>
          <w:i w:val="false"/>
          <w:color w:val="000000"/>
          <w:sz w:val="28"/>
        </w:rPr>
        <w:t>
      18. «Өрт қауiпсiздiгi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 2012 ж., № 4, 32-құжат; № 8, 64-құжат; № 15, 97-құжат):</w:t>
      </w:r>
      <w:r>
        <w:br/>
      </w:r>
      <w:r>
        <w:rPr>
          <w:rFonts w:ascii="Times New Roman"/>
          <w:b w:val="false"/>
          <w:i w:val="false"/>
          <w:color w:val="000000"/>
          <w:sz w:val="28"/>
        </w:rPr>
        <w:t>
      1) 6-бап мынадай мазмұндағы 4-1) тармақшамен толықтырылсын:</w:t>
      </w:r>
      <w:r>
        <w:br/>
      </w:r>
      <w:r>
        <w:rPr>
          <w:rFonts w:ascii="Times New Roman"/>
          <w:b w:val="false"/>
          <w:i w:val="false"/>
          <w:color w:val="000000"/>
          <w:sz w:val="28"/>
        </w:rPr>
        <w:t>
      «4-1) тұрғын халықты және ұйымдарды өрт қауіпсіздігі саласындағы шаралар туралы хабардар етеді;»;</w:t>
      </w:r>
      <w:r>
        <w:br/>
      </w:r>
      <w:r>
        <w:rPr>
          <w:rFonts w:ascii="Times New Roman"/>
          <w:b w:val="false"/>
          <w:i w:val="false"/>
          <w:color w:val="000000"/>
          <w:sz w:val="28"/>
        </w:rPr>
        <w:t>
      2) 8-баптың 1) тармақшасы алып тасталсын.</w:t>
      </w:r>
      <w:r>
        <w:br/>
      </w:r>
      <w:r>
        <w:rPr>
          <w:rFonts w:ascii="Times New Roman"/>
          <w:b w:val="false"/>
          <w:i w:val="false"/>
          <w:color w:val="000000"/>
          <w:sz w:val="28"/>
        </w:rPr>
        <w:t>
      19. «Тұрғын үй қатынастары туралы» 1997 жылғы 16 сәуiрдегi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Парламентiнiң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w:t>
      </w:r>
      <w:r>
        <w:br/>
      </w:r>
      <w:r>
        <w:rPr>
          <w:rFonts w:ascii="Times New Roman"/>
          <w:b w:val="false"/>
          <w:i w:val="false"/>
          <w:color w:val="000000"/>
          <w:sz w:val="28"/>
        </w:rPr>
        <w:t>
      1) 10-2-бап мынадай мазмұндағы 7-1) тармақшамен толықтырылсын:</w:t>
      </w:r>
      <w:r>
        <w:br/>
      </w:r>
      <w:r>
        <w:rPr>
          <w:rFonts w:ascii="Times New Roman"/>
          <w:b w:val="false"/>
          <w:i w:val="false"/>
          <w:color w:val="000000"/>
          <w:sz w:val="28"/>
        </w:rPr>
        <w:t>
      «7-1) Қазақстан Республикасында тұрғын үй көмегін көрсетудің мониторингі;»;</w:t>
      </w:r>
      <w:r>
        <w:br/>
      </w:r>
      <w:r>
        <w:rPr>
          <w:rFonts w:ascii="Times New Roman"/>
          <w:b w:val="false"/>
          <w:i w:val="false"/>
          <w:color w:val="000000"/>
          <w:sz w:val="28"/>
        </w:rPr>
        <w:t>
      2) 10-3-баптың 2-тармағы мынадай мазмұндағы 3-1) тармақшамен толықтырылсын:</w:t>
      </w:r>
      <w:r>
        <w:br/>
      </w:r>
      <w:r>
        <w:rPr>
          <w:rFonts w:ascii="Times New Roman"/>
          <w:b w:val="false"/>
          <w:i w:val="false"/>
          <w:color w:val="000000"/>
          <w:sz w:val="28"/>
        </w:rPr>
        <w:t>
      «3-1) коммуналдық сектор кәсіпорындарында басқарудың қазіргі заманғы әдістерін енгізуді әдістемелік қамтамасыз ету;».</w:t>
      </w:r>
      <w:r>
        <w:br/>
      </w:r>
      <w:r>
        <w:rPr>
          <w:rFonts w:ascii="Times New Roman"/>
          <w:b w:val="false"/>
          <w:i w:val="false"/>
          <w:color w:val="000000"/>
          <w:sz w:val="28"/>
        </w:rPr>
        <w:t>
      20.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 № 1, 2, 7-құжаттар; № 5, 43-құжат; № 11, 102-құжат; 2012 ж., № 4, 32-құжат; № 15, 97-құжат):</w:t>
      </w:r>
      <w:r>
        <w:br/>
      </w:r>
      <w:r>
        <w:rPr>
          <w:rFonts w:ascii="Times New Roman"/>
          <w:b w:val="false"/>
          <w:i w:val="false"/>
          <w:color w:val="000000"/>
          <w:sz w:val="28"/>
        </w:rPr>
        <w:t>
      22-баптың екінші бөлігінде:</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«Азаматтық қорғаныс саласындағы уәкілетті органның аумақтық органдарымен бірлесіп, ведомстволық бағынысты аумақта орналасқан ұйымдардың Азаматтық қорғаныс іс-шараларын орындауын ұйымдастырады;».</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«Азаматтық қорғаныс саласындағы уәкілетті органның аумақтық органдарымен бірлесіп, кезек күттірмейтін жұмыстарды ұйымдастырады және жүргізеді, эвакуациялық іс-шаралардың жүргізілуін қамтамасыз етеді;».</w:t>
      </w:r>
      <w:r>
        <w:br/>
      </w:r>
      <w:r>
        <w:rPr>
          <w:rFonts w:ascii="Times New Roman"/>
          <w:b w:val="false"/>
          <w:i w:val="false"/>
          <w:color w:val="000000"/>
          <w:sz w:val="28"/>
        </w:rPr>
        <w:t>
      21. «Асыл тұқымды мал шаруашылығы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w:t>
      </w:r>
      <w:r>
        <w:br/>
      </w:r>
      <w:r>
        <w:rPr>
          <w:rFonts w:ascii="Times New Roman"/>
          <w:b w:val="false"/>
          <w:i w:val="false"/>
          <w:color w:val="000000"/>
          <w:sz w:val="28"/>
        </w:rPr>
        <w:t>
      13-баптың 3) тармақшасы алып тасталсын.</w:t>
      </w:r>
      <w:r>
        <w:br/>
      </w:r>
      <w:r>
        <w:rPr>
          <w:rFonts w:ascii="Times New Roman"/>
          <w:b w:val="false"/>
          <w:i w:val="false"/>
          <w:color w:val="000000"/>
          <w:sz w:val="28"/>
        </w:rPr>
        <w:t>
      22.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w:t>
      </w:r>
      <w:r>
        <w:br/>
      </w:r>
      <w:r>
        <w:rPr>
          <w:rFonts w:ascii="Times New Roman"/>
          <w:b w:val="false"/>
          <w:i w:val="false"/>
          <w:color w:val="000000"/>
          <w:sz w:val="28"/>
        </w:rPr>
        <w:t>
2009 ж., № 18, 84, 85-құжаттар; 2010 ж., № 1-2, 1-құжат; № 5, 23-құжат; № 15, 71-құжат; 2011 ж., № 1, 2, 3-құжаттар; № 6, 49-құжат; № 11, 102-құжат; № 12, 111-құжат; № 14, 95-құжат; № 15, 97-құжат):</w:t>
      </w:r>
      <w:r>
        <w:br/>
      </w:r>
      <w:r>
        <w:rPr>
          <w:rFonts w:ascii="Times New Roman"/>
          <w:b w:val="false"/>
          <w:i w:val="false"/>
          <w:color w:val="000000"/>
          <w:sz w:val="28"/>
        </w:rPr>
        <w:t>
      7-бапта:</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өсімдіктер карантині жөніндегі iс-шараларды жүзеге асырудың тәртiбi мен тәсiлдерiн регламенттейтiн әдiстердi, әдiстемелердi, ұсынымдарды бекітеді;».</w:t>
      </w:r>
      <w:r>
        <w:br/>
      </w:r>
      <w:r>
        <w:rPr>
          <w:rFonts w:ascii="Times New Roman"/>
          <w:b w:val="false"/>
          <w:i w:val="false"/>
          <w:color w:val="000000"/>
          <w:sz w:val="28"/>
        </w:rPr>
        <w:t>
      23.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w:t>
      </w:r>
      <w:r>
        <w:br/>
      </w:r>
      <w:r>
        <w:rPr>
          <w:rFonts w:ascii="Times New Roman"/>
          <w:b w:val="false"/>
          <w:i w:val="false"/>
          <w:color w:val="000000"/>
          <w:sz w:val="28"/>
        </w:rPr>
        <w:t>
      6-1-баптың 1-тармағының 3) және 5) тармақшалары алып тасталсын.</w:t>
      </w:r>
      <w:r>
        <w:br/>
      </w:r>
      <w:r>
        <w:rPr>
          <w:rFonts w:ascii="Times New Roman"/>
          <w:b w:val="false"/>
          <w:i w:val="false"/>
          <w:color w:val="000000"/>
          <w:sz w:val="28"/>
        </w:rPr>
        <w:t>
      24.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w:t>
      </w:r>
      <w:r>
        <w:br/>
      </w:r>
      <w:r>
        <w:rPr>
          <w:rFonts w:ascii="Times New Roman"/>
          <w:b w:val="false"/>
          <w:i w:val="false"/>
          <w:color w:val="000000"/>
          <w:sz w:val="28"/>
        </w:rPr>
        <w:t>
      1) 6-баптың 1-тармағының 3) тармақшасы мынадай редакцияда жазылсын:</w:t>
      </w:r>
      <w:r>
        <w:br/>
      </w:r>
      <w:r>
        <w:rPr>
          <w:rFonts w:ascii="Times New Roman"/>
          <w:b w:val="false"/>
          <w:i w:val="false"/>
          <w:color w:val="000000"/>
          <w:sz w:val="28"/>
        </w:rPr>
        <w:t>
      «3)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ұсынысы бойынша бекіту;»;</w:t>
      </w:r>
      <w:r>
        <w:br/>
      </w:r>
      <w:r>
        <w:rPr>
          <w:rFonts w:ascii="Times New Roman"/>
          <w:b w:val="false"/>
          <w:i w:val="false"/>
          <w:color w:val="000000"/>
          <w:sz w:val="28"/>
        </w:rPr>
        <w:t>
      2) 29-баптың 1-тармағының 8) тармақшасы мынадай редакцияда жазылсын:</w:t>
      </w:r>
      <w:r>
        <w:br/>
      </w:r>
      <w:r>
        <w:rPr>
          <w:rFonts w:ascii="Times New Roman"/>
          <w:b w:val="false"/>
          <w:i w:val="false"/>
          <w:color w:val="000000"/>
          <w:sz w:val="28"/>
        </w:rPr>
        <w:t>
      «8) Қазақстан Республикасының Үкіметі бекітетін жергілікті мемлекеттік басқарудың базалық құрылымдары негізінде қалыптастырылған әкiмшiлiк-аумақтық бірлікті басқару схемасын тиістi мәслихаттардың бекiтуiне енгiзедi;»;</w:t>
      </w:r>
      <w:r>
        <w:br/>
      </w:r>
      <w:r>
        <w:rPr>
          <w:rFonts w:ascii="Times New Roman"/>
          <w:b w:val="false"/>
          <w:i w:val="false"/>
          <w:color w:val="000000"/>
          <w:sz w:val="28"/>
        </w:rPr>
        <w:t>
      3) 31-баптың 1-тармағында:</w:t>
      </w:r>
      <w:r>
        <w:br/>
      </w:r>
      <w:r>
        <w:rPr>
          <w:rFonts w:ascii="Times New Roman"/>
          <w:b w:val="false"/>
          <w:i w:val="false"/>
          <w:color w:val="000000"/>
          <w:sz w:val="28"/>
        </w:rPr>
        <w:t>
      24) тармақша мынадай редакцияда жазылсын:</w:t>
      </w:r>
      <w:r>
        <w:br/>
      </w:r>
      <w:r>
        <w:rPr>
          <w:rFonts w:ascii="Times New Roman"/>
          <w:b w:val="false"/>
          <w:i w:val="false"/>
          <w:color w:val="000000"/>
          <w:sz w:val="28"/>
        </w:rPr>
        <w:t>
      «24) Қазақстан Республикасының Үкiметі бекiтетін үлгілік қағидалар негізінде әлеуметтік көмек көрсету, мөлшерлерін белгілеу және мұқтаж азаматтардың жекелеген санаттарының тізбесін айқындау қағидаларын әзірлейді;»;</w:t>
      </w:r>
      <w:r>
        <w:br/>
      </w:r>
      <w:r>
        <w:rPr>
          <w:rFonts w:ascii="Times New Roman"/>
          <w:b w:val="false"/>
          <w:i w:val="false"/>
          <w:color w:val="000000"/>
          <w:sz w:val="28"/>
        </w:rPr>
        <w:t>
      мынадай мазмұндағы 25) тармақшамен толықтырылсын:</w:t>
      </w:r>
      <w:r>
        <w:br/>
      </w:r>
      <w:r>
        <w:rPr>
          <w:rFonts w:ascii="Times New Roman"/>
          <w:b w:val="false"/>
          <w:i w:val="false"/>
          <w:color w:val="000000"/>
          <w:sz w:val="28"/>
        </w:rPr>
        <w:t>
      «25) дене шынықтыру мен спортты дамыту жөніндегі жұмыстарды ұйымдастырады.»;</w:t>
      </w:r>
      <w:r>
        <w:br/>
      </w:r>
      <w:r>
        <w:rPr>
          <w:rFonts w:ascii="Times New Roman"/>
          <w:b w:val="false"/>
          <w:i w:val="false"/>
          <w:color w:val="000000"/>
          <w:sz w:val="28"/>
        </w:rPr>
        <w:t>
      4) 33-баптың 1-тармағының 11) тармақшасы мынадай редакцияда жазылсын:</w:t>
      </w:r>
      <w:r>
        <w:br/>
      </w:r>
      <w:r>
        <w:rPr>
          <w:rFonts w:ascii="Times New Roman"/>
          <w:b w:val="false"/>
          <w:i w:val="false"/>
          <w:color w:val="000000"/>
          <w:sz w:val="28"/>
        </w:rPr>
        <w:t>
      «11) Қазақстан Республикасының Үкіметі бекітетін жергілікті мемлекеттік басқарудың базалық құрылымдары негізінде қалыптастырылған әкiмшілiк-аумақтық бірлікті басқару схемаларын тиiстi мәслихаттардың бекiтуiне енгiзедi;»;</w:t>
      </w:r>
      <w:r>
        <w:br/>
      </w:r>
      <w:r>
        <w:rPr>
          <w:rFonts w:ascii="Times New Roman"/>
          <w:b w:val="false"/>
          <w:i w:val="false"/>
          <w:color w:val="000000"/>
          <w:sz w:val="28"/>
        </w:rPr>
        <w:t>
      5) 35-баптың 1-тармағы мынадай мазмұндағы 12-2), 12-3), 12-4), 12-5), 12-6), 12-7) тармақшалармен толықтырылсын:</w:t>
      </w:r>
      <w:r>
        <w:br/>
      </w:r>
      <w:r>
        <w:rPr>
          <w:rFonts w:ascii="Times New Roman"/>
          <w:b w:val="false"/>
          <w:i w:val="false"/>
          <w:color w:val="000000"/>
          <w:sz w:val="28"/>
        </w:rPr>
        <w:t>
      «12-2) мүгедектерге көмек ұйымдастырады;</w:t>
      </w:r>
      <w:r>
        <w:br/>
      </w:r>
      <w:r>
        <w:rPr>
          <w:rFonts w:ascii="Times New Roman"/>
          <w:b w:val="false"/>
          <w:i w:val="false"/>
          <w:color w:val="000000"/>
          <w:sz w:val="28"/>
        </w:rPr>
        <w:t>
      12-3) жастар практикасын ұйымдастырады;</w:t>
      </w:r>
      <w:r>
        <w:br/>
      </w:r>
      <w:r>
        <w:rPr>
          <w:rFonts w:ascii="Times New Roman"/>
          <w:b w:val="false"/>
          <w:i w:val="false"/>
          <w:color w:val="000000"/>
          <w:sz w:val="28"/>
        </w:rPr>
        <w:t>
      12-4) дене шынықтыру және спорт саласындағы уәкiлеттi органмен және мүгедектердiң қоғамдық бiрлестiктерiмен бiрлесiп, мүгедектер арасында сауықтыру және спорттық iс-шараларды өткiзудi ұйымдастырады;</w:t>
      </w:r>
      <w:r>
        <w:br/>
      </w:r>
      <w:r>
        <w:rPr>
          <w:rFonts w:ascii="Times New Roman"/>
          <w:b w:val="false"/>
          <w:i w:val="false"/>
          <w:color w:val="000000"/>
          <w:sz w:val="28"/>
        </w:rPr>
        <w:t>
      12-5)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12-6) мүгедектерге қайырымдылық және әлеуметтiк көмек көрсетiлуiн үйлестiредi;</w:t>
      </w:r>
      <w:r>
        <w:br/>
      </w:r>
      <w:r>
        <w:rPr>
          <w:rFonts w:ascii="Times New Roman"/>
          <w:b w:val="false"/>
          <w:i w:val="false"/>
          <w:color w:val="000000"/>
          <w:sz w:val="28"/>
        </w:rPr>
        <w:t>
      12-7) халықтың әлеуметтiк жағынан дәрменсіз топтарына қайырымдылық көмекті үйлестіреді және көрсетеді, сондай-ақ ауылдық денсаулық сақтау ұйымдарын кадрлармен қамтамасыз етуге жәрдемдеседі;».</w:t>
      </w:r>
      <w:r>
        <w:br/>
      </w:r>
      <w:r>
        <w:rPr>
          <w:rFonts w:ascii="Times New Roman"/>
          <w:b w:val="false"/>
          <w:i w:val="false"/>
          <w:color w:val="000000"/>
          <w:sz w:val="28"/>
        </w:rPr>
        <w:t>
      25.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w:t>
      </w:r>
      <w:r>
        <w:br/>
      </w:r>
      <w:r>
        <w:rPr>
          <w:rFonts w:ascii="Times New Roman"/>
          <w:b w:val="false"/>
          <w:i w:val="false"/>
          <w:color w:val="000000"/>
          <w:sz w:val="28"/>
        </w:rPr>
        <w:t>
      1) 7-бап мынадай мазмұндағы 5-8) және 5-9) тармақшалармен толықтырылсын:</w:t>
      </w:r>
      <w:r>
        <w:br/>
      </w:r>
      <w:r>
        <w:rPr>
          <w:rFonts w:ascii="Times New Roman"/>
          <w:b w:val="false"/>
          <w:i w:val="false"/>
          <w:color w:val="000000"/>
          <w:sz w:val="28"/>
        </w:rPr>
        <w:t>
      «5-8) еңбек ресурстарына қажеттілікті қалыптастыру;</w:t>
      </w:r>
      <w:r>
        <w:br/>
      </w:r>
      <w:r>
        <w:rPr>
          <w:rFonts w:ascii="Times New Roman"/>
          <w:b w:val="false"/>
          <w:i w:val="false"/>
          <w:color w:val="000000"/>
          <w:sz w:val="28"/>
        </w:rPr>
        <w:t>
      5-9) өз құзыреті шегінде Қазақстан Республикасының ақпараттандыру туралы заңнамасына сәйкес ақпараттық жүйелердi қолдана отырып, электрондық қызметтер көрсету;»;</w:t>
      </w:r>
      <w:r>
        <w:br/>
      </w:r>
      <w:r>
        <w:rPr>
          <w:rFonts w:ascii="Times New Roman"/>
          <w:b w:val="false"/>
          <w:i w:val="false"/>
          <w:color w:val="000000"/>
          <w:sz w:val="28"/>
        </w:rPr>
        <w:t>
      2) 20-баптың 1-тармағы мынадай редакцияда жазылсын:</w:t>
      </w:r>
      <w:r>
        <w:br/>
      </w:r>
      <w:r>
        <w:rPr>
          <w:rFonts w:ascii="Times New Roman"/>
          <w:b w:val="false"/>
          <w:i w:val="false"/>
          <w:color w:val="000000"/>
          <w:sz w:val="28"/>
        </w:rPr>
        <w:t>
      «1. Қоғамдық жұмыстарды ұйымдарда жергiлiктi атқарушы органдар ұйымдастырады және олар бюджет қаражатының және жұмыс берушiлердiң өтiнiмi бойынша солардың қаражаты есебінен қаржыландырылады.»;</w:t>
      </w:r>
      <w:r>
        <w:br/>
      </w:r>
      <w:r>
        <w:rPr>
          <w:rFonts w:ascii="Times New Roman"/>
          <w:b w:val="false"/>
          <w:i w:val="false"/>
          <w:color w:val="000000"/>
          <w:sz w:val="28"/>
        </w:rPr>
        <w:t>
      3) 22-баптың бірінші бөлігі мынадай редакцияда жазылсын:</w:t>
      </w:r>
      <w:r>
        <w:br/>
      </w:r>
      <w:r>
        <w:rPr>
          <w:rFonts w:ascii="Times New Roman"/>
          <w:b w:val="false"/>
          <w:i w:val="false"/>
          <w:color w:val="000000"/>
          <w:sz w:val="28"/>
        </w:rPr>
        <w:t>
      «Халықты жұмыспен қамту саласындағы мемлекеттік бақылауды жергілікті атқарушы орган жүзеге асырады.».</w:t>
      </w:r>
      <w:r>
        <w:br/>
      </w:r>
      <w:r>
        <w:rPr>
          <w:rFonts w:ascii="Times New Roman"/>
          <w:b w:val="false"/>
          <w:i w:val="false"/>
          <w:color w:val="000000"/>
          <w:sz w:val="28"/>
        </w:rPr>
        <w:t>
      26.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w:t>
      </w:r>
      <w:r>
        <w:br/>
      </w:r>
      <w:r>
        <w:rPr>
          <w:rFonts w:ascii="Times New Roman"/>
          <w:b w:val="false"/>
          <w:i w:val="false"/>
          <w:color w:val="000000"/>
          <w:sz w:val="28"/>
        </w:rPr>
        <w:t>
      20-бапта:</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мынадай мазмұндағы 11-2) тармақшамен толықтырылсын:</w:t>
      </w:r>
      <w:r>
        <w:br/>
      </w:r>
      <w:r>
        <w:rPr>
          <w:rFonts w:ascii="Times New Roman"/>
          <w:b w:val="false"/>
          <w:i w:val="false"/>
          <w:color w:val="000000"/>
          <w:sz w:val="28"/>
        </w:rPr>
        <w:t>
      «11-2) жобаларға сараптаманы (мемлекеттік сараптаманы қоса алғанда) жүргізетін жеке және заңды тұлғалардың сараптамалық комиссия құру тәртібін әзірлеу және бекіту не сараптамаға қатысу үшін сарапшыларды тарту;».</w:t>
      </w:r>
      <w:r>
        <w:br/>
      </w:r>
      <w:r>
        <w:rPr>
          <w:rFonts w:ascii="Times New Roman"/>
          <w:b w:val="false"/>
          <w:i w:val="false"/>
          <w:color w:val="000000"/>
          <w:sz w:val="28"/>
        </w:rPr>
        <w:t>
      27. «Автомобиль жолдары туралы» 2001 жылғы 17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w:t>
      </w:r>
      <w:r>
        <w:br/>
      </w:r>
      <w:r>
        <w:rPr>
          <w:rFonts w:ascii="Times New Roman"/>
          <w:b w:val="false"/>
          <w:i w:val="false"/>
          <w:color w:val="000000"/>
          <w:sz w:val="28"/>
        </w:rPr>
        <w:t>
      1-баптың 19) тармақшасы мынадай редакцияда жазылсын:</w:t>
      </w:r>
      <w:r>
        <w:br/>
      </w:r>
      <w:r>
        <w:rPr>
          <w:rFonts w:ascii="Times New Roman"/>
          <w:b w:val="false"/>
          <w:i w:val="false"/>
          <w:color w:val="000000"/>
          <w:sz w:val="28"/>
        </w:rPr>
        <w:t>
      «19) жол органдары – жалпыға ортақ пайдаланылатын мемлекеттiк автомобиль жолдарын басқаруды жүзеге асыратын автомобиль жолдары жөнiндегi уәкiлеттi мемлекеттiк орган;».</w:t>
      </w:r>
      <w:r>
        <w:br/>
      </w:r>
      <w:r>
        <w:rPr>
          <w:rFonts w:ascii="Times New Roman"/>
          <w:b w:val="false"/>
          <w:i w:val="false"/>
          <w:color w:val="000000"/>
          <w:sz w:val="28"/>
        </w:rPr>
        <w:t>
      28.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w:t>
      </w:r>
      <w:r>
        <w:br/>
      </w:r>
      <w:r>
        <w:rPr>
          <w:rFonts w:ascii="Times New Roman"/>
          <w:b w:val="false"/>
          <w:i w:val="false"/>
          <w:color w:val="000000"/>
          <w:sz w:val="28"/>
        </w:rPr>
        <w:t>
      1) 9 баптың 2), 3) және 5) тармақшалары алып тасталсын;</w:t>
      </w:r>
      <w:r>
        <w:br/>
      </w:r>
      <w:r>
        <w:rPr>
          <w:rFonts w:ascii="Times New Roman"/>
          <w:b w:val="false"/>
          <w:i w:val="false"/>
          <w:color w:val="000000"/>
          <w:sz w:val="28"/>
        </w:rPr>
        <w:t>
      2) 14-1-баптың 4-тармағы мынадай редакцияда жазылсын:</w:t>
      </w:r>
      <w:r>
        <w:br/>
      </w:r>
      <w:r>
        <w:rPr>
          <w:rFonts w:ascii="Times New Roman"/>
          <w:b w:val="false"/>
          <w:i w:val="false"/>
          <w:color w:val="000000"/>
          <w:sz w:val="28"/>
        </w:rPr>
        <w:t>
      «4. Өңірлерде арнаулы сақтау орындарын (көмiндiлердi) орналастырудың орындылығын және олардың санын облыстардың (республикалық маңызы бар қаланың, астананың) жергілікті атқарушы органдар қоршаған ортаны қорғау және денсаулық сақтау саласындағы уәкілетті мемлекеттік органдармен келiсу арқылы айқындайды.».</w:t>
      </w:r>
      <w:r>
        <w:br/>
      </w:r>
      <w:r>
        <w:rPr>
          <w:rFonts w:ascii="Times New Roman"/>
          <w:b w:val="false"/>
          <w:i w:val="false"/>
          <w:color w:val="000000"/>
          <w:sz w:val="28"/>
        </w:rPr>
        <w:t>
      29.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w:t>
      </w:r>
      <w:r>
        <w:br/>
      </w:r>
      <w:r>
        <w:rPr>
          <w:rFonts w:ascii="Times New Roman"/>
          <w:b w:val="false"/>
          <w:i w:val="false"/>
          <w:color w:val="000000"/>
          <w:sz w:val="28"/>
        </w:rPr>
        <w:t>
      1) 1-бапта:</w:t>
      </w:r>
      <w:r>
        <w:br/>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xml:space="preserve">
      «18) ветеринариялық-санитариялық сараптама – жануарлардан алынатын өнiмдер мен шикiзаттың, жемшөп пен жемшөп қоспаларының </w:t>
      </w:r>
      <w:r>
        <w:br/>
      </w:r>
      <w:r>
        <w:rPr>
          <w:rFonts w:ascii="Times New Roman"/>
          <w:b w:val="false"/>
          <w:i w:val="false"/>
          <w:color w:val="000000"/>
          <w:sz w:val="28"/>
        </w:rPr>
        <w:t>
ветеринариялық нормативтерге сәйкестігін Қазақстан Республикасы Үкіметі белгiлеген тәртiппен органолептикалық, биохимиялық, микробиологиялық, паразитологиялық, уыттық және радиологиялық зерттеулер кешенi арқылы айқындау;»;</w:t>
      </w:r>
      <w:r>
        <w:br/>
      </w:r>
      <w:r>
        <w:rPr>
          <w:rFonts w:ascii="Times New Roman"/>
          <w:b w:val="false"/>
          <w:i w:val="false"/>
          <w:color w:val="000000"/>
          <w:sz w:val="28"/>
        </w:rPr>
        <w:t>
      33) тармақша мынадай редакцияда жазылсын:</w:t>
      </w:r>
      <w:r>
        <w:br/>
      </w:r>
      <w:r>
        <w:rPr>
          <w:rFonts w:ascii="Times New Roman"/>
          <w:b w:val="false"/>
          <w:i w:val="false"/>
          <w:color w:val="000000"/>
          <w:sz w:val="28"/>
        </w:rPr>
        <w:t>
      «33) жануарлардың энзоотиялық аурулары - облыстардың, республикалық маңызы бар қалалардың, астананың, жергілікті атқарушы органдар айқындайтын, белгілі бір жерде тұрақты немесе жиі қайталануымен, әлеуметтік-экономикалық залалмен сипатталатын жануарлардың аурулары;»;</w:t>
      </w:r>
      <w:r>
        <w:br/>
      </w:r>
      <w:r>
        <w:rPr>
          <w:rFonts w:ascii="Times New Roman"/>
          <w:b w:val="false"/>
          <w:i w:val="false"/>
          <w:color w:val="000000"/>
          <w:sz w:val="28"/>
        </w:rPr>
        <w:t>
      2) 5-баптың 17) тармақшасы алып тасталсын;</w:t>
      </w:r>
      <w:r>
        <w:br/>
      </w:r>
      <w:r>
        <w:rPr>
          <w:rFonts w:ascii="Times New Roman"/>
          <w:b w:val="false"/>
          <w:i w:val="false"/>
          <w:color w:val="000000"/>
          <w:sz w:val="28"/>
        </w:rPr>
        <w:t>
      3) 8-бапта:</w:t>
      </w:r>
      <w:r>
        <w:br/>
      </w:r>
      <w:r>
        <w:rPr>
          <w:rFonts w:ascii="Times New Roman"/>
          <w:b w:val="false"/>
          <w:i w:val="false"/>
          <w:color w:val="000000"/>
          <w:sz w:val="28"/>
        </w:rPr>
        <w:t>
      5) және 15) тармақшалар алып тасталсын;</w:t>
      </w:r>
      <w:r>
        <w:br/>
      </w:r>
      <w:r>
        <w:rPr>
          <w:rFonts w:ascii="Times New Roman"/>
          <w:b w:val="false"/>
          <w:i w:val="false"/>
          <w:color w:val="000000"/>
          <w:sz w:val="28"/>
        </w:rPr>
        <w:t>
      34) және 35) тармақшалар мынадай редакцияда жазылсын:</w:t>
      </w:r>
      <w:r>
        <w:br/>
      </w:r>
      <w:r>
        <w:rPr>
          <w:rFonts w:ascii="Times New Roman"/>
          <w:b w:val="false"/>
          <w:i w:val="false"/>
          <w:color w:val="000000"/>
          <w:sz w:val="28"/>
        </w:rPr>
        <w:t>
      «34) орны ауыстырылатын (тасымалданатын) объектілердің және биологиялық материалдың сынамасын іріктеу қағидаларын бекіту;</w:t>
      </w:r>
      <w:r>
        <w:br/>
      </w:r>
      <w:r>
        <w:rPr>
          <w:rFonts w:ascii="Times New Roman"/>
          <w:b w:val="false"/>
          <w:i w:val="false"/>
          <w:color w:val="000000"/>
          <w:sz w:val="28"/>
        </w:rPr>
        <w:t>
      35) ветеринариялық іс-шараларды жүзеге асыру жөніндегі ұсынымдар мен әдістемелік нұсқауларды бекіту;»;</w:t>
      </w:r>
      <w:r>
        <w:br/>
      </w:r>
      <w:r>
        <w:rPr>
          <w:rFonts w:ascii="Times New Roman"/>
          <w:b w:val="false"/>
          <w:i w:val="false"/>
          <w:color w:val="000000"/>
          <w:sz w:val="28"/>
        </w:rPr>
        <w:t>
      4) 10-баптың 1-тармағы мынадай мазмұндағы 17-2) және 17-3) тармақшалармен толықтырылсын:</w:t>
      </w:r>
      <w:r>
        <w:br/>
      </w:r>
      <w:r>
        <w:rPr>
          <w:rFonts w:ascii="Times New Roman"/>
          <w:b w:val="false"/>
          <w:i w:val="false"/>
          <w:color w:val="000000"/>
          <w:sz w:val="28"/>
        </w:rPr>
        <w:t>
      «17-2) жануарлар өсіруді, жануарлардан алынатын өнімдер мен шикізатты дайындауды (союды), сақтауды, қайта өңдеуді және өткізуді жүзеге асырушы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r>
        <w:br/>
      </w:r>
      <w:r>
        <w:rPr>
          <w:rFonts w:ascii="Times New Roman"/>
          <w:b w:val="false"/>
          <w:i w:val="false"/>
          <w:color w:val="000000"/>
          <w:sz w:val="28"/>
        </w:rPr>
        <w:t>
      17-3) профилактикасы мен диагностикасы бюджет қаражаты есебінен жүзеге асырылатын жануарлардың энзоотиялық ауруларының тізбесін бекіту;».</w:t>
      </w:r>
      <w:r>
        <w:br/>
      </w:r>
      <w:r>
        <w:rPr>
          <w:rFonts w:ascii="Times New Roman"/>
          <w:b w:val="false"/>
          <w:i w:val="false"/>
          <w:color w:val="000000"/>
          <w:sz w:val="28"/>
        </w:rPr>
        <w:t>
      30. «Кемтар балаларды әлеуметтiк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152-құжат; 2004 ж., № 23, 142-құжат; 2007 ж., № 20, 152-құжат; 2009 ж., № 24, 122-құжат; 2010 ж., № 5, 23-құжат; 2011 ж., № 11, 102-құжат; 2012 ж., № 14, 92-құжат):</w:t>
      </w:r>
      <w:r>
        <w:br/>
      </w:r>
      <w:r>
        <w:rPr>
          <w:rFonts w:ascii="Times New Roman"/>
          <w:b w:val="false"/>
          <w:i w:val="false"/>
          <w:color w:val="000000"/>
          <w:sz w:val="28"/>
        </w:rPr>
        <w:t>
      1) 7-баптың 8) тармақшасы алып тасталсын;</w:t>
      </w:r>
      <w:r>
        <w:br/>
      </w:r>
      <w:r>
        <w:rPr>
          <w:rFonts w:ascii="Times New Roman"/>
          <w:b w:val="false"/>
          <w:i w:val="false"/>
          <w:color w:val="000000"/>
          <w:sz w:val="28"/>
        </w:rPr>
        <w:t>
      2) 16-баптың 4) тармақшасы мынадай редакцияда жазылсын:</w:t>
      </w:r>
      <w:r>
        <w:br/>
      </w:r>
      <w:r>
        <w:rPr>
          <w:rFonts w:ascii="Times New Roman"/>
          <w:b w:val="false"/>
          <w:i w:val="false"/>
          <w:color w:val="000000"/>
          <w:sz w:val="28"/>
        </w:rPr>
        <w:t>
      «4) Қазақстан Республикасының Үкiметi белгiлейтiн тәртiппен және мөлшерде, мүгедектер қатарындағы кемтар балаларын жеке оқыту жоспарына сәйкес үйде оқытуға жұмсаған шығындарының өтемiн алуға құқығы бар.».</w:t>
      </w:r>
      <w:r>
        <w:br/>
      </w:r>
      <w:r>
        <w:rPr>
          <w:rFonts w:ascii="Times New Roman"/>
          <w:b w:val="false"/>
          <w:i w:val="false"/>
          <w:color w:val="000000"/>
          <w:sz w:val="28"/>
        </w:rPr>
        <w:t>
      31.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w:t>
      </w:r>
      <w:r>
        <w:br/>
      </w:r>
      <w:r>
        <w:rPr>
          <w:rFonts w:ascii="Times New Roman"/>
          <w:b w:val="false"/>
          <w:i w:val="false"/>
          <w:color w:val="000000"/>
          <w:sz w:val="28"/>
        </w:rPr>
        <w:t>
      1) 7-баптың 3-тармағы мынадай мазмұндағы 4-1) тармақшамен толықтырылсын:</w:t>
      </w:r>
      <w:r>
        <w:br/>
      </w:r>
      <w:r>
        <w:rPr>
          <w:rFonts w:ascii="Times New Roman"/>
          <w:b w:val="false"/>
          <w:i w:val="false"/>
          <w:color w:val="000000"/>
          <w:sz w:val="28"/>
        </w:rPr>
        <w:t>
      «4-1) жетім балаларды, ата-аналарының қамқорлығынсыз қалған балаларды белгіленген тәртіппен міндетті түрде жұмысқа орналастыруды және тұрғын үймен қамтамасыз етуді жүзеге асыру;»;</w:t>
      </w:r>
      <w:r>
        <w:br/>
      </w:r>
      <w:r>
        <w:rPr>
          <w:rFonts w:ascii="Times New Roman"/>
          <w:b w:val="false"/>
          <w:i w:val="false"/>
          <w:color w:val="000000"/>
          <w:sz w:val="28"/>
        </w:rPr>
        <w:t>
      2) 47-баптың 2-тармағы мынадай редакцияда жазылсын:</w:t>
      </w:r>
      <w:r>
        <w:br/>
      </w: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уәкілетті органның аумақтық бөлімшелерi ата-анасының не өзге де заңды өкілдерiнiң бар-жоғы және олардың тұратын жерi туралы мәлiметтер алуда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r>
        <w:br/>
      </w:r>
      <w:r>
        <w:rPr>
          <w:rFonts w:ascii="Times New Roman"/>
          <w:b w:val="false"/>
          <w:i w:val="false"/>
          <w:color w:val="000000"/>
          <w:sz w:val="28"/>
        </w:rPr>
        <w:t>
      32.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w:t>
      </w:r>
      <w:r>
        <w:br/>
      </w:r>
      <w:r>
        <w:rPr>
          <w:rFonts w:ascii="Times New Roman"/>
          <w:b w:val="false"/>
          <w:i w:val="false"/>
          <w:color w:val="000000"/>
          <w:sz w:val="28"/>
        </w:rPr>
        <w:t>
      1) 1-баптың 34) тармақшасы мынадай редакцияда жазылсын:</w:t>
      </w:r>
      <w:r>
        <w:br/>
      </w:r>
      <w:r>
        <w:rPr>
          <w:rFonts w:ascii="Times New Roman"/>
          <w:b w:val="false"/>
          <w:i w:val="false"/>
          <w:color w:val="000000"/>
          <w:sz w:val="28"/>
        </w:rPr>
        <w:t>
      «34) тұқым шаруашылығы жөніндегі мемлекеттік инспектор – жергілікті атқарушы органның тұқым шаруашылығы саласындағы мемлекеттік бақылауды жүзеге асыратын лауазымды адамы;»;</w:t>
      </w:r>
      <w:r>
        <w:br/>
      </w:r>
      <w:r>
        <w:rPr>
          <w:rFonts w:ascii="Times New Roman"/>
          <w:b w:val="false"/>
          <w:i w:val="false"/>
          <w:color w:val="000000"/>
          <w:sz w:val="28"/>
        </w:rPr>
        <w:t>
      2) 6-бапта:</w:t>
      </w:r>
      <w:r>
        <w:br/>
      </w:r>
      <w:r>
        <w:rPr>
          <w:rFonts w:ascii="Times New Roman"/>
          <w:b w:val="false"/>
          <w:i w:val="false"/>
          <w:color w:val="000000"/>
          <w:sz w:val="28"/>
        </w:rPr>
        <w:t>
      3), 8), 9), 17), 22), 23) және 24) тармақшалар алып тасталсын;</w:t>
      </w:r>
      <w:r>
        <w:br/>
      </w:r>
      <w:r>
        <w:rPr>
          <w:rFonts w:ascii="Times New Roman"/>
          <w:b w:val="false"/>
          <w:i w:val="false"/>
          <w:color w:val="000000"/>
          <w:sz w:val="28"/>
        </w:rPr>
        <w:t>
      20) тармақша мынадай редакцияда жазылсын:</w:t>
      </w:r>
      <w:r>
        <w:br/>
      </w:r>
      <w:r>
        <w:rPr>
          <w:rFonts w:ascii="Times New Roman"/>
          <w:b w:val="false"/>
          <w:i w:val="false"/>
          <w:color w:val="000000"/>
          <w:sz w:val="28"/>
        </w:rPr>
        <w:t>
      «20) жергілікті атқарушы органдармен келісім бойынша субсидиялауға жататын тұқымдардың әрбір түрі бойынша:</w:t>
      </w:r>
      <w:r>
        <w:br/>
      </w:r>
      <w:r>
        <w:rPr>
          <w:rFonts w:ascii="Times New Roman"/>
          <w:b w:val="false"/>
          <w:i w:val="false"/>
          <w:color w:val="000000"/>
          <w:sz w:val="28"/>
        </w:rPr>
        <w:t>
      тұқым шаруашылығы саласында аттестатталған әрбір субъект үшін – бірегей тұқымдар бойынша;</w:t>
      </w:r>
      <w:r>
        <w:br/>
      </w:r>
      <w:r>
        <w:rPr>
          <w:rFonts w:ascii="Times New Roman"/>
          <w:b w:val="false"/>
          <w:i w:val="false"/>
          <w:color w:val="000000"/>
          <w:sz w:val="28"/>
        </w:rPr>
        <w:t>
      әрбір әкімшілік-аумақтық бірлік үшін – элиталық тұқым бойынша жыл сайынғы квоталарды айқындайды;»;</w:t>
      </w:r>
      <w:r>
        <w:br/>
      </w:r>
      <w:r>
        <w:rPr>
          <w:rFonts w:ascii="Times New Roman"/>
          <w:b w:val="false"/>
          <w:i w:val="false"/>
          <w:color w:val="000000"/>
          <w:sz w:val="28"/>
        </w:rPr>
        <w:t>
      3) 6-1-бап мынадай редакцияда жазылсын:</w:t>
      </w:r>
      <w:r>
        <w:br/>
      </w:r>
      <w:r>
        <w:rPr>
          <w:rFonts w:ascii="Times New Roman"/>
          <w:b w:val="false"/>
          <w:i w:val="false"/>
          <w:color w:val="000000"/>
          <w:sz w:val="28"/>
        </w:rPr>
        <w:t>
      «6-1-бап. Облыстардың (республикалық маңызы бар қаланың, астананың) жергілікті атқарушы органдарының құзыреті</w:t>
      </w:r>
      <w:r>
        <w:br/>
      </w:r>
      <w:r>
        <w:rPr>
          <w:rFonts w:ascii="Times New Roman"/>
          <w:b w:val="false"/>
          <w:i w:val="false"/>
          <w:color w:val="000000"/>
          <w:sz w:val="28"/>
        </w:rPr>
        <w:t>
      Облыстардың (республикалық маңызы бар қаланың, астананың) жергілікті атқарушы органдары:</w:t>
      </w:r>
      <w:r>
        <w:br/>
      </w:r>
      <w:r>
        <w:rPr>
          <w:rFonts w:ascii="Times New Roman"/>
          <w:b w:val="false"/>
          <w:i w:val="false"/>
          <w:color w:val="000000"/>
          <w:sz w:val="28"/>
        </w:rPr>
        <w:t>
      1) тұқым шаруашылығын дамытудың тиісті бағдарламаларын әзірлейді және жергілікті өкілді органдарға бекітуге ұсынады, сондай-ақ олардың орындалуын қамтамасыз етеді;</w:t>
      </w:r>
      <w:r>
        <w:br/>
      </w:r>
      <w:r>
        <w:rPr>
          <w:rFonts w:ascii="Times New Roman"/>
          <w:b w:val="false"/>
          <w:i w:val="false"/>
          <w:color w:val="000000"/>
          <w:sz w:val="28"/>
        </w:rPr>
        <w:t>
      2) тұқым шаруашылығы саласындағы мемлекеттік бақылауды жүзеге асырады;</w:t>
      </w:r>
      <w:r>
        <w:br/>
      </w:r>
      <w:r>
        <w:rPr>
          <w:rFonts w:ascii="Times New Roman"/>
          <w:b w:val="false"/>
          <w:i w:val="false"/>
          <w:color w:val="000000"/>
          <w:sz w:val="28"/>
        </w:rPr>
        <w:t>
      3) уәкілетті органның қарауына элиталық тұқым өсіру шаруашылықтарының элиталық тұқымдарды шығаруының және өткізуінің көлемі жөнінде ұсыныстар енгізеді;</w:t>
      </w:r>
      <w:r>
        <w:br/>
      </w:r>
      <w:r>
        <w:rPr>
          <w:rFonts w:ascii="Times New Roman"/>
          <w:b w:val="false"/>
          <w:i w:val="false"/>
          <w:color w:val="000000"/>
          <w:sz w:val="28"/>
        </w:rPr>
        <w:t>
      4) тұқым шаруашылығы субъектілеріне (тұқым сапасын сараптау жөніндегі зертханаларды қоспағанда) тиісті куәлік бере отырып, аттестаттауды жүргізеді;</w:t>
      </w:r>
      <w:r>
        <w:br/>
      </w:r>
      <w:r>
        <w:rPr>
          <w:rFonts w:ascii="Times New Roman"/>
          <w:b w:val="false"/>
          <w:i w:val="false"/>
          <w:color w:val="000000"/>
          <w:sz w:val="28"/>
        </w:rPr>
        <w:t>
      5) «Әкімшілік рәсімдер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қызметінің басталғаны туралы хабарлаған байқаудан өткізушілер мен тұқым сарапшыларын есепке алуды жүзеге асырады;</w:t>
      </w:r>
      <w:r>
        <w:br/>
      </w:r>
      <w:r>
        <w:rPr>
          <w:rFonts w:ascii="Times New Roman"/>
          <w:b w:val="false"/>
          <w:i w:val="false"/>
          <w:color w:val="000000"/>
          <w:sz w:val="28"/>
        </w:rPr>
        <w:t>
      6) облыс (республикалық маңызы бар қала, астана) бойынша тұқымдар балансын жасайды;</w:t>
      </w:r>
      <w:r>
        <w:br/>
      </w:r>
      <w:r>
        <w:rPr>
          <w:rFonts w:ascii="Times New Roman"/>
          <w:b w:val="false"/>
          <w:i w:val="false"/>
          <w:color w:val="000000"/>
          <w:sz w:val="28"/>
        </w:rPr>
        <w:t>
      7) ауыл шаруашылығы саласындағы уәкілетті органға ауыл шаруашылығы дақылдарының тұқым шаруашылығы саласында қажетті ақпарат беруді қамтамасыз етеді;</w:t>
      </w:r>
      <w:r>
        <w:br/>
      </w:r>
      <w:r>
        <w:rPr>
          <w:rFonts w:ascii="Times New Roman"/>
          <w:b w:val="false"/>
          <w:i w:val="false"/>
          <w:color w:val="000000"/>
          <w:sz w:val="28"/>
        </w:rPr>
        <w:t>
      8) өз құзыреті шегінде ауыл шаруашылығы тауар өндірушілерінің тұқымдардың сақтық және ауыспалы қорларын қалыптастыруына жәрдемдеседі;</w:t>
      </w:r>
      <w:r>
        <w:br/>
      </w:r>
      <w:r>
        <w:rPr>
          <w:rFonts w:ascii="Times New Roman"/>
          <w:b w:val="false"/>
          <w:i w:val="false"/>
          <w:color w:val="000000"/>
          <w:sz w:val="28"/>
        </w:rPr>
        <w:t>
      9) тұқым шаруашылығы саласында субсидиялау бағдарламаларын іске асырады;</w:t>
      </w:r>
      <w:r>
        <w:br/>
      </w:r>
      <w:r>
        <w:rPr>
          <w:rFonts w:ascii="Times New Roman"/>
          <w:b w:val="false"/>
          <w:i w:val="false"/>
          <w:color w:val="000000"/>
          <w:sz w:val="28"/>
        </w:rPr>
        <w:t>
      10) бастапқы, элиталық тұқым шаруашылығын жүргізу және ауыл шаруашылығы дақылдарының тұқымдарын жаппай көбейту схемалары мен әдістері бойынша ұсыныстар енгізеді;</w:t>
      </w:r>
      <w:r>
        <w:br/>
      </w:r>
      <w:r>
        <w:rPr>
          <w:rFonts w:ascii="Times New Roman"/>
          <w:b w:val="false"/>
          <w:i w:val="false"/>
          <w:color w:val="000000"/>
          <w:sz w:val="28"/>
        </w:rPr>
        <w:t>
      11) Қазақстан Республикасының заңнамалық актiлерiне сәйкес тұқым шаруашылығы саласындағы әкiмшiлiк құқық бұзушылық туралы iстердi қарайды;</w:t>
      </w:r>
      <w:r>
        <w:br/>
      </w:r>
      <w:r>
        <w:rPr>
          <w:rFonts w:ascii="Times New Roman"/>
          <w:b w:val="false"/>
          <w:i w:val="false"/>
          <w:color w:val="000000"/>
          <w:sz w:val="28"/>
        </w:rPr>
        <w:t>
      12) сорттық және тұқымдық бақылауды жүзеге асыру, сорттық егiстердi байқаудан өткiзу, жерге егiп бағалау, зертханада сорттық сынау, тұқым сапасын сараптау тәртібінің орындалуын бақылауды жүзеге асырады;</w:t>
      </w:r>
      <w:r>
        <w:br/>
      </w:r>
      <w:r>
        <w:rPr>
          <w:rFonts w:ascii="Times New Roman"/>
          <w:b w:val="false"/>
          <w:i w:val="false"/>
          <w:color w:val="000000"/>
          <w:sz w:val="28"/>
        </w:rPr>
        <w:t>
      13) осы тармақтың 14) тармақшасына сәйкес айқындалатын квоталар шегінде субсидиялауға жататын тұқымды өткізудің шекті бағасын белгілейді;</w:t>
      </w:r>
      <w:r>
        <w:br/>
      </w:r>
      <w:r>
        <w:rPr>
          <w:rFonts w:ascii="Times New Roman"/>
          <w:b w:val="false"/>
          <w:i w:val="false"/>
          <w:color w:val="000000"/>
          <w:sz w:val="28"/>
        </w:rPr>
        <w:t>
      14) субсидиялауға жататын тұқымдардың әрбір түрі бойынша:</w:t>
      </w:r>
      <w:r>
        <w:br/>
      </w:r>
      <w:r>
        <w:rPr>
          <w:rFonts w:ascii="Times New Roman"/>
          <w:b w:val="false"/>
          <w:i w:val="false"/>
          <w:color w:val="000000"/>
          <w:sz w:val="28"/>
        </w:rPr>
        <w:t>
      тұқым шаруашылығы саласында аттестатталған әрбір субъект үшін – бірегей тұқымдар бойынша;</w:t>
      </w:r>
      <w:r>
        <w:br/>
      </w:r>
      <w:r>
        <w:rPr>
          <w:rFonts w:ascii="Times New Roman"/>
          <w:b w:val="false"/>
          <w:i w:val="false"/>
          <w:color w:val="000000"/>
          <w:sz w:val="28"/>
        </w:rPr>
        <w:t>
      әрбір әкімшілік-аумақтық бірлік үшін элиталық тұқымдар бойынша жыл сайынғы квоталарды келіседі;</w:t>
      </w:r>
      <w:r>
        <w:br/>
      </w:r>
      <w:r>
        <w:rPr>
          <w:rFonts w:ascii="Times New Roman"/>
          <w:b w:val="false"/>
          <w:i w:val="false"/>
          <w:color w:val="000000"/>
          <w:sz w:val="28"/>
        </w:rPr>
        <w:t>
      15) субсидияланған бiрегей және элиталық тұқымдардың мақсатты пайдаланылуын бақылайды;</w:t>
      </w:r>
      <w:r>
        <w:br/>
      </w:r>
      <w:r>
        <w:rPr>
          <w:rFonts w:ascii="Times New Roman"/>
          <w:b w:val="false"/>
          <w:i w:val="false"/>
          <w:color w:val="000000"/>
          <w:sz w:val="28"/>
        </w:rPr>
        <w:t>
      16) тұқым шаруашылығы саласында ғылыми кадрларды даярлау және қайта даярлау бағдарламаларын әзiрлейдi және iске асырады, байқаудан өткiзушiлер мен тұқым сарапшылары кадрларын даярлауды және олардың бiлiктiлiгiн арттыруды ұйымдастырады;</w:t>
      </w:r>
      <w:r>
        <w:br/>
      </w:r>
      <w:r>
        <w:rPr>
          <w:rFonts w:ascii="Times New Roman"/>
          <w:b w:val="false"/>
          <w:i w:val="false"/>
          <w:color w:val="000000"/>
          <w:sz w:val="28"/>
        </w:rPr>
        <w:t>
      17) ауыл шаруашылығы өсiмдiктерi тұқымдарының сорттық және егу сапасына сараптама жүргiзу жөнiндегi нормативтiк құқықтық актiлердiң сақталуын бақылауды жүзеге асырады;</w:t>
      </w:r>
      <w:r>
        <w:br/>
      </w:r>
      <w:r>
        <w:rPr>
          <w:rFonts w:ascii="Times New Roman"/>
          <w:b w:val="false"/>
          <w:i w:val="false"/>
          <w:color w:val="000000"/>
          <w:sz w:val="28"/>
        </w:rPr>
        <w:t>
      18) тиісті куәлік бере отырып, тұқым сапасын сараптау жөніндегі зертханаларға аттестаттау жүргізеді;</w:t>
      </w:r>
      <w:r>
        <w:br/>
      </w:r>
      <w:r>
        <w:rPr>
          <w:rFonts w:ascii="Times New Roman"/>
          <w:b w:val="false"/>
          <w:i w:val="false"/>
          <w:color w:val="000000"/>
          <w:sz w:val="28"/>
        </w:rPr>
        <w:t>
      19) тұқым шаруашылығы жөнiндегi мемлекеттiк инспектордың ұсынысы негізінде:</w:t>
      </w:r>
      <w:r>
        <w:br/>
      </w:r>
      <w:r>
        <w:rPr>
          <w:rFonts w:ascii="Times New Roman"/>
          <w:b w:val="false"/>
          <w:i w:val="false"/>
          <w:color w:val="000000"/>
          <w:sz w:val="28"/>
        </w:rPr>
        <w:t>
      субъектiнiң тұқым шаруашылығы саласындағы қызметтi жүзеге асыру құқығын куәландыратын аттестаттау туралы куәліктің қолданылуын;</w:t>
      </w:r>
      <w:r>
        <w:br/>
      </w:r>
      <w:r>
        <w:rPr>
          <w:rFonts w:ascii="Times New Roman"/>
          <w:b w:val="false"/>
          <w:i w:val="false"/>
          <w:color w:val="000000"/>
          <w:sz w:val="28"/>
        </w:rPr>
        <w:t>
      тұқымдардың сорттық және егу сапасына сараптама жүргiзу жөніндегі қызметті тоқтата тұрады;</w:t>
      </w:r>
      <w:r>
        <w:br/>
      </w:r>
      <w:r>
        <w:rPr>
          <w:rFonts w:ascii="Times New Roman"/>
          <w:b w:val="false"/>
          <w:i w:val="false"/>
          <w:color w:val="000000"/>
          <w:sz w:val="28"/>
        </w:rPr>
        <w:t>
      20)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r>
        <w:br/>
      </w:r>
      <w:r>
        <w:rPr>
          <w:rFonts w:ascii="Times New Roman"/>
          <w:b w:val="false"/>
          <w:i w:val="false"/>
          <w:color w:val="000000"/>
          <w:sz w:val="28"/>
        </w:rPr>
        <w:t>
      4) 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«8-бап. Жергілікті атқарушы органдардың тұқым</w:t>
      </w:r>
      <w:r>
        <w:br/>
      </w:r>
      <w:r>
        <w:rPr>
          <w:rFonts w:ascii="Times New Roman"/>
          <w:b w:val="false"/>
          <w:i w:val="false"/>
          <w:color w:val="000000"/>
          <w:sz w:val="28"/>
        </w:rPr>
        <w:t>
      шаруашылығы жөніндегі мемлекеттiк инспекторлары және олардың өкiлеттiктерi»;</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Жергілікті атқарушы органның басшысы Қазақстан Республикасының заңнамасында белгiленген тәртiппен мемлекеттiк әкiмшiлiк қызметшiлердің тиiстi лауазымдарына «Тұқым шаруашылығы жөнiндегi мемлекеттiк инспектор» деген қосымша арнаулы атау беруге құқылы.»;</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Жергілікті атқарушы органның тұқым шаруашылығы жөніндегі мемлекеттiк инспекторларының:»;</w:t>
      </w:r>
      <w:r>
        <w:br/>
      </w:r>
      <w:r>
        <w:rPr>
          <w:rFonts w:ascii="Times New Roman"/>
          <w:b w:val="false"/>
          <w:i w:val="false"/>
          <w:color w:val="000000"/>
          <w:sz w:val="28"/>
        </w:rPr>
        <w:t>
      2-тармақтың 6) тармақшасы мынадай редакцияда жазылсын:</w:t>
      </w:r>
      <w:r>
        <w:br/>
      </w:r>
      <w:r>
        <w:rPr>
          <w:rFonts w:ascii="Times New Roman"/>
          <w:b w:val="false"/>
          <w:i w:val="false"/>
          <w:color w:val="000000"/>
          <w:sz w:val="28"/>
        </w:rPr>
        <w:t>
      «6) облыстың, республикалық маңызы бар қаланың және астананың жергілікті атқарушы органына:</w:t>
      </w:r>
      <w:r>
        <w:br/>
      </w:r>
      <w:r>
        <w:rPr>
          <w:rFonts w:ascii="Times New Roman"/>
          <w:b w:val="false"/>
          <w:i w:val="false"/>
          <w:color w:val="000000"/>
          <w:sz w:val="28"/>
        </w:rPr>
        <w:t>
      субъектiнiң тұқым шаруашылығы саласындағы қызметтi жүзеге асыру құқығын куәландыратын аттестаттау туралы куәліктің қолданылуын;</w:t>
      </w:r>
      <w:r>
        <w:br/>
      </w:r>
      <w:r>
        <w:rPr>
          <w:rFonts w:ascii="Times New Roman"/>
          <w:b w:val="false"/>
          <w:i w:val="false"/>
          <w:color w:val="000000"/>
          <w:sz w:val="28"/>
        </w:rPr>
        <w:t>
      тұқымдардың сорттық және егу сапасына сараптама жүргiзу жөніндегі қызметті тоқтата тұру туралы ұсыныстар енгiзуге;»;</w:t>
      </w:r>
      <w:r>
        <w:br/>
      </w:r>
      <w:r>
        <w:rPr>
          <w:rFonts w:ascii="Times New Roman"/>
          <w:b w:val="false"/>
          <w:i w:val="false"/>
          <w:color w:val="000000"/>
          <w:sz w:val="28"/>
        </w:rPr>
        <w:t>
      5) 9-баптың 1-тармағы мынадай редакцияда жазылсын:</w:t>
      </w:r>
      <w:r>
        <w:br/>
      </w:r>
      <w:r>
        <w:rPr>
          <w:rFonts w:ascii="Times New Roman"/>
          <w:b w:val="false"/>
          <w:i w:val="false"/>
          <w:color w:val="000000"/>
          <w:sz w:val="28"/>
        </w:rPr>
        <w:t>
      «1. Тұқым шаруашылығы саласындағы мемлекеттiк бақылауды тұқым шаруашылығы жөнiндегi мемлекеттiк инспекторлар жүзеге асырады және ол Қазақстан Республикасының тұқым шаруашылығы туралы заңнамасының, тұқым шаруашылығы саласындағы ұлттық стандарттар мен өзге де нормативтiк құжаттардың сақталуын қамтамасыз етуге бағытталған.»;</w:t>
      </w:r>
      <w:r>
        <w:br/>
      </w:r>
      <w:r>
        <w:rPr>
          <w:rFonts w:ascii="Times New Roman"/>
          <w:b w:val="false"/>
          <w:i w:val="false"/>
          <w:color w:val="000000"/>
          <w:sz w:val="28"/>
        </w:rPr>
        <w:t>
      6) 19-баптың 4-тармағы алып тасталсын;</w:t>
      </w:r>
      <w:r>
        <w:br/>
      </w:r>
      <w:r>
        <w:rPr>
          <w:rFonts w:ascii="Times New Roman"/>
          <w:b w:val="false"/>
          <w:i w:val="false"/>
          <w:color w:val="000000"/>
          <w:sz w:val="28"/>
        </w:rPr>
        <w:t>
      7) 22-баптың 2-тармағы мынадай редакцияда жазылсын:</w:t>
      </w:r>
      <w:r>
        <w:br/>
      </w:r>
      <w:r>
        <w:rPr>
          <w:rFonts w:ascii="Times New Roman"/>
          <w:b w:val="false"/>
          <w:i w:val="false"/>
          <w:color w:val="000000"/>
          <w:sz w:val="28"/>
        </w:rPr>
        <w:t>
      «2. Өткізілуге тиiс тұқым партияларынан сынамалар iрiктеп алуды тұқым өндiрушi өкiлiнiң қатысуымен облыстың (республикалық маңызы бар қаланың, астананың) жергілікті атқарушы органының тұқым шаруашылығы жөнiндегi мемлекеттiк инспекторлары жүргiзедi.».</w:t>
      </w:r>
      <w:r>
        <w:br/>
      </w:r>
      <w:r>
        <w:rPr>
          <w:rFonts w:ascii="Times New Roman"/>
          <w:b w:val="false"/>
          <w:i w:val="false"/>
          <w:color w:val="000000"/>
          <w:sz w:val="28"/>
        </w:rPr>
        <w:t>
      33.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w:t>
      </w:r>
      <w:r>
        <w:br/>
      </w:r>
      <w:r>
        <w:rPr>
          <w:rFonts w:ascii="Times New Roman"/>
          <w:b w:val="false"/>
          <w:i w:val="false"/>
          <w:color w:val="000000"/>
          <w:sz w:val="28"/>
        </w:rPr>
        <w:t>
      1) 9-баптың 5-тармағы мынадай редакцияда жазылсын:</w:t>
      </w:r>
      <w:r>
        <w:br/>
      </w:r>
      <w:r>
        <w:rPr>
          <w:rFonts w:ascii="Times New Roman"/>
          <w:b w:val="false"/>
          <w:i w:val="false"/>
          <w:color w:val="000000"/>
          <w:sz w:val="28"/>
        </w:rPr>
        <w:t>
      «5. Жеке немесе заңды тұлғалар тахографтарды орнату және оларға қызмет көрсету жөніндегі қызметті жүзеге асыруды бастамас бұрын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атқарушы органдарға белгіленген нысанда хабарлама жіберуге міндетті.»;</w:t>
      </w:r>
      <w:r>
        <w:br/>
      </w:r>
      <w:r>
        <w:rPr>
          <w:rFonts w:ascii="Times New Roman"/>
          <w:b w:val="false"/>
          <w:i w:val="false"/>
          <w:color w:val="000000"/>
          <w:sz w:val="28"/>
        </w:rPr>
        <w:t>
      2) 13-баптың 7) және 20) тармақшалары алып тасталсын;</w:t>
      </w:r>
      <w:r>
        <w:br/>
      </w:r>
      <w:r>
        <w:rPr>
          <w:rFonts w:ascii="Times New Roman"/>
          <w:b w:val="false"/>
          <w:i w:val="false"/>
          <w:color w:val="000000"/>
          <w:sz w:val="28"/>
        </w:rPr>
        <w:t>
      3) 14-баптың 2-тармағында:</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тахографтарды орнату және оларға қызмет көрсету жөніндегі қызметтің жүзеге асырыла басталғаны туралы хабарлама берген жеке және заңды тұлғалардың тізілімін жүргізеді;»;</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«10-1) Қазақстан Республикасының лицензиялау туралы заңнамасына сәйкес қызметтiң лицензиялауға жататын жекелеген түрлерiн лицензиялауды жүзеге асырады;»;</w:t>
      </w:r>
      <w:r>
        <w:br/>
      </w:r>
      <w:r>
        <w:rPr>
          <w:rFonts w:ascii="Times New Roman"/>
          <w:b w:val="false"/>
          <w:i w:val="false"/>
          <w:color w:val="000000"/>
          <w:sz w:val="28"/>
        </w:rPr>
        <w:t>
      4) 19-7-бап мынадай мазмұндағы үшінші бөлікпен толықтырылсын:</w:t>
      </w:r>
      <w:r>
        <w:br/>
      </w:r>
      <w:r>
        <w:rPr>
          <w:rFonts w:ascii="Times New Roman"/>
          <w:b w:val="false"/>
          <w:i w:val="false"/>
          <w:color w:val="000000"/>
          <w:sz w:val="28"/>
        </w:rPr>
        <w:t>
      «Осы баптың бірінші бөлігінің 2), 4), 8), 9), 10) тармақшаларында көзделген бақылау функцияларын тосқауыл қою жүйесінің тұрақты бақылау бекеттерінде Қазақстан Республикасының жол жүрiсi қауiпсiздiгi саласындағы уәкілетті органы жүзеге асырады.»;</w:t>
      </w:r>
      <w:r>
        <w:br/>
      </w:r>
      <w:r>
        <w:rPr>
          <w:rFonts w:ascii="Times New Roman"/>
          <w:b w:val="false"/>
          <w:i w:val="false"/>
          <w:color w:val="000000"/>
          <w:sz w:val="28"/>
        </w:rPr>
        <w:t>
      5) 26-баптың 1-тармағы мынадай редакцияда жазылсын:</w:t>
      </w:r>
      <w:r>
        <w:br/>
      </w:r>
      <w:r>
        <w:rPr>
          <w:rFonts w:ascii="Times New Roman"/>
          <w:b w:val="false"/>
          <w:i w:val="false"/>
          <w:color w:val="000000"/>
          <w:sz w:val="28"/>
        </w:rPr>
        <w:t>
      «1. Дара кәсiпкерлер немесе заңды тұлғалар жолаушыларды және багажды таксимен тасымалдау жөніндегі қызметті жүзеге асыруды бастамас бұрын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атқарушы органға қызметтің басталғаны туралы хабарлама жіберуге міндетті.».</w:t>
      </w:r>
      <w:r>
        <w:br/>
      </w:r>
      <w:r>
        <w:rPr>
          <w:rFonts w:ascii="Times New Roman"/>
          <w:b w:val="false"/>
          <w:i w:val="false"/>
          <w:color w:val="000000"/>
          <w:sz w:val="28"/>
        </w:rPr>
        <w:t>
      34.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w:t>
      </w:r>
      <w:r>
        <w:br/>
      </w:r>
      <w:r>
        <w:rPr>
          <w:rFonts w:ascii="Times New Roman"/>
          <w:b w:val="false"/>
          <w:i w:val="false"/>
          <w:color w:val="000000"/>
          <w:sz w:val="28"/>
        </w:rPr>
        <w:t>
      1) 8-баптың 14-1) тармақшасы алып тасталсын;</w:t>
      </w:r>
      <w:r>
        <w:br/>
      </w:r>
      <w:r>
        <w:rPr>
          <w:rFonts w:ascii="Times New Roman"/>
          <w:b w:val="false"/>
          <w:i w:val="false"/>
          <w:color w:val="000000"/>
          <w:sz w:val="28"/>
        </w:rPr>
        <w:t>
      2) 9-бапта:</w:t>
      </w:r>
      <w:r>
        <w:br/>
      </w:r>
      <w:r>
        <w:rPr>
          <w:rFonts w:ascii="Times New Roman"/>
          <w:b w:val="false"/>
          <w:i w:val="false"/>
          <w:color w:val="000000"/>
          <w:sz w:val="28"/>
        </w:rPr>
        <w:t>
      30) және 48) тармақшалар алып тасталсын;</w:t>
      </w:r>
      <w:r>
        <w:br/>
      </w:r>
      <w:r>
        <w:rPr>
          <w:rFonts w:ascii="Times New Roman"/>
          <w:b w:val="false"/>
          <w:i w:val="false"/>
          <w:color w:val="000000"/>
          <w:sz w:val="28"/>
        </w:rPr>
        <w:t>
      51-11) тармақша мынадай редакцияда жазылсын:</w:t>
      </w:r>
      <w:r>
        <w:br/>
      </w:r>
      <w:r>
        <w:rPr>
          <w:rFonts w:ascii="Times New Roman"/>
          <w:b w:val="false"/>
          <w:i w:val="false"/>
          <w:color w:val="000000"/>
          <w:sz w:val="28"/>
        </w:rPr>
        <w:t>
      «51-11) су қоймаларына балық жіберу, су объектілерін балық шаруашылығы мелиорациялау жөніндегі жұмыстарды жүргізу қағидаларын әзірлейді және бекітеді;»;</w:t>
      </w:r>
      <w:r>
        <w:br/>
      </w:r>
      <w:r>
        <w:rPr>
          <w:rFonts w:ascii="Times New Roman"/>
          <w:b w:val="false"/>
          <w:i w:val="false"/>
          <w:color w:val="000000"/>
          <w:sz w:val="28"/>
        </w:rPr>
        <w:t>
      3) 20-1-баптың 1-тармағы мынадай редакцияда жазылсын:</w:t>
      </w:r>
      <w:r>
        <w:br/>
      </w:r>
      <w:r>
        <w:rPr>
          <w:rFonts w:ascii="Times New Roman"/>
          <w:b w:val="false"/>
          <w:i w:val="false"/>
          <w:color w:val="000000"/>
          <w:sz w:val="28"/>
        </w:rPr>
        <w:t>
      «1. Балық ресурстарын және басқа да су жануарларын жерсіндіру мемлекеттік экологиялық сараптаманың оң қорытындысын алған биологиялық негіздеменің негізінде жүргізіледі.»;</w:t>
      </w:r>
      <w:r>
        <w:br/>
      </w:r>
      <w:r>
        <w:rPr>
          <w:rFonts w:ascii="Times New Roman"/>
          <w:b w:val="false"/>
          <w:i w:val="false"/>
          <w:color w:val="000000"/>
          <w:sz w:val="28"/>
        </w:rPr>
        <w:t>
      4) 40-баптың 1-тармағының үшінші бөлігі мынадай редакцияда жазылсын:</w:t>
      </w:r>
      <w:r>
        <w:br/>
      </w:r>
      <w:r>
        <w:rPr>
          <w:rFonts w:ascii="Times New Roman"/>
          <w:b w:val="false"/>
          <w:i w:val="false"/>
          <w:color w:val="000000"/>
          <w:sz w:val="28"/>
        </w:rPr>
        <w:t>
      «Конкурсқа бюджет қаражаты есебінен жүзеге асырылатын балық шаруашылығы су айдындарын және (немесе) учаскелерін шаруашылықаралық аңшылықты ұйымдастыру мен паспорттау негiзiнде аңшылық және балық шаруашылықтарын жүргізуге перспективті деп танылатын резервтік қордың аңшылық алқаптары мен балық шаруашылығы су айдындары және (немесе) учаскелері қойылады. Пайдаланушы аңшылық алқаптары мен балық шаруашылығы су айдындарын және (немесе) учаскелерін бекітіп беруге конкурсқа қатысқан кезде қабылдаған міндеттемелер аңшылық және балық шаруашылығын жүргізуге арналған шарттың міндетті талаптары болып табылады.».</w:t>
      </w:r>
      <w:r>
        <w:br/>
      </w:r>
      <w:r>
        <w:rPr>
          <w:rFonts w:ascii="Times New Roman"/>
          <w:b w:val="false"/>
          <w:i w:val="false"/>
          <w:color w:val="000000"/>
          <w:sz w:val="28"/>
        </w:rPr>
        <w:t>
      35.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149-құжат, № 24, 152-құжат; № 11, 102-құжат; 2012 ж., № 3, 27-құжат):</w:t>
      </w:r>
      <w:r>
        <w:br/>
      </w:r>
      <w:r>
        <w:rPr>
          <w:rFonts w:ascii="Times New Roman"/>
          <w:b w:val="false"/>
          <w:i w:val="false"/>
          <w:color w:val="000000"/>
          <w:sz w:val="28"/>
        </w:rPr>
        <w:t>
      1) 8-баптың 3-тармағы мынадай мазмұндағы 4-1) тармақшамен толықтырылсын:</w:t>
      </w:r>
      <w:r>
        <w:br/>
      </w:r>
      <w:r>
        <w:rPr>
          <w:rFonts w:ascii="Times New Roman"/>
          <w:b w:val="false"/>
          <w:i w:val="false"/>
          <w:color w:val="000000"/>
          <w:sz w:val="28"/>
        </w:rPr>
        <w:t>
      «4-1) үш жастан он сегiз жасқа дейiнгi қадағалаусыз және панасыз қалған кәмелетке толмағандарды, ата-аналарының немесе оларды алмастырушы адамдардың қамқорлығынсыз қалған, сондай-ақ арнаулы білім беру ұйымдарына жіберілетін кәмелетке толмағандарды заңда белгіленген тәртіппен Бейімдеу орталықтарында ұстайды;»;</w:t>
      </w:r>
      <w:r>
        <w:br/>
      </w:r>
      <w:r>
        <w:rPr>
          <w:rFonts w:ascii="Times New Roman"/>
          <w:b w:val="false"/>
          <w:i w:val="false"/>
          <w:color w:val="000000"/>
          <w:sz w:val="28"/>
        </w:rPr>
        <w:t>
      2) 12-баптың 8) тармақшасы алып тасталсын.</w:t>
      </w:r>
      <w:r>
        <w:br/>
      </w:r>
      <w:r>
        <w:rPr>
          <w:rFonts w:ascii="Times New Roman"/>
          <w:b w:val="false"/>
          <w:i w:val="false"/>
          <w:color w:val="000000"/>
          <w:sz w:val="28"/>
        </w:rPr>
        <w:t>
      36. «Қазақстан Республикасында мүгедектердi әлеуметтiк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w:t>
      </w:r>
      <w:r>
        <w:br/>
      </w:r>
      <w:r>
        <w:rPr>
          <w:rFonts w:ascii="Times New Roman"/>
          <w:b w:val="false"/>
          <w:i w:val="false"/>
          <w:color w:val="000000"/>
          <w:sz w:val="28"/>
        </w:rPr>
        <w:t>
      1) 7-баптың 1-тармағының 8) тармақшасы алып тасталсын;</w:t>
      </w:r>
      <w:r>
        <w:br/>
      </w:r>
      <w:r>
        <w:rPr>
          <w:rFonts w:ascii="Times New Roman"/>
          <w:b w:val="false"/>
          <w:i w:val="false"/>
          <w:color w:val="000000"/>
          <w:sz w:val="28"/>
        </w:rPr>
        <w:t>
      2) 10-баптың 2-тармағының 11) тармақшасы мынадай редакцияда жазылсын:</w:t>
      </w:r>
      <w:r>
        <w:br/>
      </w:r>
      <w:r>
        <w:rPr>
          <w:rFonts w:ascii="Times New Roman"/>
          <w:b w:val="false"/>
          <w:i w:val="false"/>
          <w:color w:val="000000"/>
          <w:sz w:val="28"/>
        </w:rPr>
        <w:t>
      «11)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3) 25-баптың 2-тармағы мынадай редакцияда жазылсын:</w:t>
      </w:r>
      <w:r>
        <w:br/>
      </w:r>
      <w:r>
        <w:rPr>
          <w:rFonts w:ascii="Times New Roman"/>
          <w:b w:val="false"/>
          <w:i w:val="false"/>
          <w:color w:val="000000"/>
          <w:sz w:val="28"/>
        </w:rPr>
        <w:t>
      «2. Қабылдау жөнiндегi мемлекеттiк қабылдау комиссиясының құрамында мүгедектердiң қоғамдық бірлестіктерінің өкiлi болмаса, тұрғын үй-азаматтық және коммуналдық мақсаттағы объектiлердi пайдалануға тапсыруға жол берiлмейдi.».</w:t>
      </w:r>
      <w:r>
        <w:br/>
      </w:r>
      <w:r>
        <w:rPr>
          <w:rFonts w:ascii="Times New Roman"/>
          <w:b w:val="false"/>
          <w:i w:val="false"/>
          <w:color w:val="000000"/>
          <w:sz w:val="28"/>
        </w:rPr>
        <w:t>
      37.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w:t>
      </w:r>
      <w:r>
        <w:br/>
      </w:r>
      <w:r>
        <w:rPr>
          <w:rFonts w:ascii="Times New Roman"/>
          <w:b w:val="false"/>
          <w:i w:val="false"/>
          <w:color w:val="000000"/>
          <w:sz w:val="28"/>
        </w:rPr>
        <w:t>
      1) 1-бапта: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агроөнеркәсіптік кешенді дамыту саласындағы уәкілетті орган – балық шаруашылығын дамытуды қоспағанда, агроөнеркәсіптік кешенді дамыту саласындағы мемлекеттік реттеуді жүзеге асыратын мемлекеттік орган;»;</w:t>
      </w:r>
      <w:r>
        <w:br/>
      </w:r>
      <w:r>
        <w:rPr>
          <w:rFonts w:ascii="Times New Roman"/>
          <w:b w:val="false"/>
          <w:i w:val="false"/>
          <w:color w:val="000000"/>
          <w:sz w:val="28"/>
        </w:rPr>
        <w:t>
      мынадай мазмұндағы 25-1) тармақшамен толықтырылсын:</w:t>
      </w:r>
      <w:r>
        <w:br/>
      </w:r>
      <w:r>
        <w:rPr>
          <w:rFonts w:ascii="Times New Roman"/>
          <w:b w:val="false"/>
          <w:i w:val="false"/>
          <w:color w:val="000000"/>
          <w:sz w:val="28"/>
        </w:rPr>
        <w:t>
      «25-1) мелиорацияланған жерлер – мелиорациялық іс-шаралар жүргізілген жерлер;»;</w:t>
      </w:r>
      <w:r>
        <w:br/>
      </w:r>
      <w:r>
        <w:rPr>
          <w:rFonts w:ascii="Times New Roman"/>
          <w:b w:val="false"/>
          <w:i w:val="false"/>
          <w:color w:val="000000"/>
          <w:sz w:val="28"/>
        </w:rPr>
        <w:t>
      2) 3-баптың 2-тармағының 12) тармақшасындағы мынадай «дамыту принциптеріне сәйкес жүзеге асырылады.» деген сөздер «дамыту;» деген сөзбен ауыстырылып, мынадай мазмұндағы 13) тармақшамен толықтырылсын:</w:t>
      </w:r>
      <w:r>
        <w:br/>
      </w:r>
      <w:r>
        <w:rPr>
          <w:rFonts w:ascii="Times New Roman"/>
          <w:b w:val="false"/>
          <w:i w:val="false"/>
          <w:color w:val="000000"/>
          <w:sz w:val="28"/>
        </w:rPr>
        <w:t>
      «13) суармалы жерлердің мелиорациялық жай-күйінің мониторингі және оны бағалау жөніндегі шығындарды қаржыландыру қағидаттарына сәйкес жүзеге асырылады.»;</w:t>
      </w:r>
      <w:r>
        <w:br/>
      </w:r>
      <w:r>
        <w:rPr>
          <w:rFonts w:ascii="Times New Roman"/>
          <w:b w:val="false"/>
          <w:i w:val="false"/>
          <w:color w:val="000000"/>
          <w:sz w:val="28"/>
        </w:rPr>
        <w:t>
      3) 6-баптың 1-тармағында:</w:t>
      </w:r>
      <w:r>
        <w:br/>
      </w:r>
      <w:r>
        <w:rPr>
          <w:rFonts w:ascii="Times New Roman"/>
          <w:b w:val="false"/>
          <w:i w:val="false"/>
          <w:color w:val="000000"/>
          <w:sz w:val="28"/>
        </w:rPr>
        <w:t>
      7), 9), 12), 14), 16), 19), 20) тармақшалар алып тасталсын;</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мыналардың:</w:t>
      </w:r>
      <w:r>
        <w:br/>
      </w:r>
      <w:r>
        <w:rPr>
          <w:rFonts w:ascii="Times New Roman"/>
          <w:b w:val="false"/>
          <w:i w:val="false"/>
          <w:color w:val="000000"/>
          <w:sz w:val="28"/>
        </w:rPr>
        <w:t>
      агроөнеркәсiптiк кешендi дамытудың және осы саладағы мемлекеттiк және салалық бағдарламаларды iске асырудың;</w:t>
      </w:r>
      <w:r>
        <w:br/>
      </w:r>
      <w:r>
        <w:rPr>
          <w:rFonts w:ascii="Times New Roman"/>
          <w:b w:val="false"/>
          <w:i w:val="false"/>
          <w:color w:val="000000"/>
          <w:sz w:val="28"/>
        </w:rPr>
        <w:t>
      азық-түлік тауарларының бағалары мен нарықтарының;</w:t>
      </w:r>
      <w:r>
        <w:br/>
      </w:r>
      <w:r>
        <w:rPr>
          <w:rFonts w:ascii="Times New Roman"/>
          <w:b w:val="false"/>
          <w:i w:val="false"/>
          <w:color w:val="000000"/>
          <w:sz w:val="28"/>
        </w:rPr>
        <w:t>
      азық-түлік қауіпсіздігі жай-күйінің мониторингін жүргізу;»;</w:t>
      </w:r>
      <w:r>
        <w:br/>
      </w:r>
      <w:r>
        <w:rPr>
          <w:rFonts w:ascii="Times New Roman"/>
          <w:b w:val="false"/>
          <w:i w:val="false"/>
          <w:color w:val="000000"/>
          <w:sz w:val="28"/>
        </w:rPr>
        <w:t>
      мынадай мазмұндағы 25-1) және 25-2) тармақшалармен толықтырылсын:</w:t>
      </w:r>
      <w:r>
        <w:br/>
      </w:r>
      <w:r>
        <w:rPr>
          <w:rFonts w:ascii="Times New Roman"/>
          <w:b w:val="false"/>
          <w:i w:val="false"/>
          <w:color w:val="000000"/>
          <w:sz w:val="28"/>
        </w:rPr>
        <w:t>
      «25-1) мамандандырылған мемлекеттiк мекемелердiң суармалы жерлердiң мелиорациялық жай-күйiнің мониторингi мен оны бағалауды жүргiзуiн ұйымдастырады;</w:t>
      </w:r>
      <w:r>
        <w:br/>
      </w:r>
      <w:r>
        <w:rPr>
          <w:rFonts w:ascii="Times New Roman"/>
          <w:b w:val="false"/>
          <w:i w:val="false"/>
          <w:color w:val="000000"/>
          <w:sz w:val="28"/>
        </w:rPr>
        <w:t>
      25-2) мелиорацияланған жерлерде дренаждық жүйелерді салу және пайдалану кезiнде жер асты суларын арнайы cу пайдалануға рұқсат бередi;»;</w:t>
      </w:r>
      <w:r>
        <w:br/>
      </w:r>
      <w:r>
        <w:rPr>
          <w:rFonts w:ascii="Times New Roman"/>
          <w:b w:val="false"/>
          <w:i w:val="false"/>
          <w:color w:val="000000"/>
          <w:sz w:val="28"/>
        </w:rPr>
        <w:t>
      4) 7-бапта:</w:t>
      </w:r>
      <w:r>
        <w:br/>
      </w:r>
      <w:r>
        <w:rPr>
          <w:rFonts w:ascii="Times New Roman"/>
          <w:b w:val="false"/>
          <w:i w:val="false"/>
          <w:color w:val="000000"/>
          <w:sz w:val="28"/>
        </w:rPr>
        <w:t>
      2-тармақта: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агроөнеркәсiптiк кешен саласындағы мемлекеттiк техникалық инспекцияны жүзеге асыру;»;</w:t>
      </w:r>
      <w:r>
        <w:br/>
      </w:r>
      <w:r>
        <w:rPr>
          <w:rFonts w:ascii="Times New Roman"/>
          <w:b w:val="false"/>
          <w:i w:val="false"/>
          <w:color w:val="000000"/>
          <w:sz w:val="28"/>
        </w:rPr>
        <w:t>
      3) және 4) тармақшалар алып тасталсын;</w:t>
      </w:r>
      <w:r>
        <w:br/>
      </w:r>
      <w:r>
        <w:rPr>
          <w:rFonts w:ascii="Times New Roman"/>
          <w:b w:val="false"/>
          <w:i w:val="false"/>
          <w:color w:val="000000"/>
          <w:sz w:val="28"/>
        </w:rPr>
        <w:t>
      5-тармақтың 1) және 2) тармақшалары алып тасталсын.</w:t>
      </w:r>
      <w:r>
        <w:br/>
      </w:r>
      <w:r>
        <w:rPr>
          <w:rFonts w:ascii="Times New Roman"/>
          <w:b w:val="false"/>
          <w:i w:val="false"/>
          <w:color w:val="000000"/>
          <w:sz w:val="28"/>
        </w:rPr>
        <w:t>
      38.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w:t>
      </w:r>
      <w:r>
        <w:br/>
      </w:r>
      <w:r>
        <w:rPr>
          <w:rFonts w:ascii="Times New Roman"/>
          <w:b w:val="false"/>
          <w:i w:val="false"/>
          <w:color w:val="000000"/>
          <w:sz w:val="28"/>
        </w:rPr>
        <w:t>
      1) 8-баптың 5-2) тармақшасы алып тасталсын;</w:t>
      </w:r>
      <w:r>
        <w:br/>
      </w:r>
      <w:r>
        <w:rPr>
          <w:rFonts w:ascii="Times New Roman"/>
          <w:b w:val="false"/>
          <w:i w:val="false"/>
          <w:color w:val="000000"/>
          <w:sz w:val="28"/>
        </w:rPr>
        <w:t>
      2) 10-баптың 2-тармағының 15) тармақшасы мынадай редакцияда жазылсын:</w:t>
      </w:r>
      <w:r>
        <w:br/>
      </w:r>
      <w:r>
        <w:rPr>
          <w:rFonts w:ascii="Times New Roman"/>
          <w:b w:val="false"/>
          <w:i w:val="false"/>
          <w:color w:val="000000"/>
          <w:sz w:val="28"/>
        </w:rPr>
        <w:t>
      «15) жергілікті маңызы бар мемлекеттік табиғи қаумалдарды таратады және олардың аумақтарын азайтады;».</w:t>
      </w:r>
      <w:r>
        <w:br/>
      </w:r>
      <w:r>
        <w:rPr>
          <w:rFonts w:ascii="Times New Roman"/>
          <w:b w:val="false"/>
          <w:i w:val="false"/>
          <w:color w:val="000000"/>
          <w:sz w:val="28"/>
        </w:rPr>
        <w:t>
      39.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24, 147-құжат; 2008 ж., № 23, 124-құжат; 2010 ж., № 5, 23-құжат; № 10, 49-құжат; № 15, 71-құжат; № 24, 149-құжат; 2011 ж., № 5, 43-құжат; № 11, 102-құжат; 2012 ж., № 2, 13-құжат; № 3, 25-құжат; № 15, 97-құжат):</w:t>
      </w:r>
      <w:r>
        <w:br/>
      </w:r>
      <w:r>
        <w:rPr>
          <w:rFonts w:ascii="Times New Roman"/>
          <w:b w:val="false"/>
          <w:i w:val="false"/>
          <w:color w:val="000000"/>
          <w:sz w:val="28"/>
        </w:rPr>
        <w:t>
      1) 7-бапта:</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Қазақстан Республикасының заңнамасында белгіленген тәртіппен мәдениет және өнер қайраткерлеріне құрметті атақтар мен мемлекеттік наградалар беру, Қазақстан Республикасының шығармашылық ұжымдарын марапаттау туралы ұсыныстар енгізеді;»;</w:t>
      </w:r>
      <w:r>
        <w:br/>
      </w:r>
      <w:r>
        <w:rPr>
          <w:rFonts w:ascii="Times New Roman"/>
          <w:b w:val="false"/>
          <w:i w:val="false"/>
          <w:color w:val="000000"/>
          <w:sz w:val="28"/>
        </w:rPr>
        <w:t>
      10-1) және 13) тармақшалар алып тасталсын;</w:t>
      </w:r>
      <w:r>
        <w:br/>
      </w:r>
      <w:r>
        <w:rPr>
          <w:rFonts w:ascii="Times New Roman"/>
          <w:b w:val="false"/>
          <w:i w:val="false"/>
          <w:color w:val="000000"/>
          <w:sz w:val="28"/>
        </w:rPr>
        <w:t>
      26) тармақша мынадай редакцияда жазылсын:</w:t>
      </w:r>
      <w:r>
        <w:br/>
      </w:r>
      <w:r>
        <w:rPr>
          <w:rFonts w:ascii="Times New Roman"/>
          <w:b w:val="false"/>
          <w:i w:val="false"/>
          <w:color w:val="000000"/>
          <w:sz w:val="28"/>
        </w:rPr>
        <w:t>
      «26) дарынды жастарды және перспективалы шығармашылық ұжымдарды іздестіруге және қолдауға бағытталған іс-шаралар кешенін жүзеге асырады;»;</w:t>
      </w:r>
      <w:r>
        <w:br/>
      </w:r>
      <w:r>
        <w:rPr>
          <w:rFonts w:ascii="Times New Roman"/>
          <w:b w:val="false"/>
          <w:i w:val="false"/>
          <w:color w:val="000000"/>
          <w:sz w:val="28"/>
        </w:rPr>
        <w:t>
      2) 8-бапта: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мәдени құндылықтарды уақытша әкету жөнiндегi сараптама комиссиясын құрады және ол туралы Ережені бекітеді;»;</w:t>
      </w:r>
      <w:r>
        <w:br/>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«14-1) дарынды жастарды және перспективалы шығармашылық ұжымдарды іздестіруге және қолдауға бағытталған іс-шаралары кешенін жүзеге асырады;»;</w:t>
      </w:r>
      <w:r>
        <w:br/>
      </w:r>
      <w:r>
        <w:rPr>
          <w:rFonts w:ascii="Times New Roman"/>
          <w:b w:val="false"/>
          <w:i w:val="false"/>
          <w:color w:val="000000"/>
          <w:sz w:val="28"/>
        </w:rPr>
        <w:t>
      мынадай мазмұндағы 16) тармақшамен толықтырылсын:</w:t>
      </w:r>
      <w:r>
        <w:br/>
      </w:r>
      <w:r>
        <w:rPr>
          <w:rFonts w:ascii="Times New Roman"/>
          <w:b w:val="false"/>
          <w:i w:val="false"/>
          <w:color w:val="000000"/>
          <w:sz w:val="28"/>
        </w:rPr>
        <w:t>
      «16) мәдениет саласында әлеуметтік мәнді іс-шаралар өткізуді жүзеге асырады;».</w:t>
      </w:r>
      <w:r>
        <w:br/>
      </w:r>
      <w:r>
        <w:rPr>
          <w:rFonts w:ascii="Times New Roman"/>
          <w:b w:val="false"/>
          <w:i w:val="false"/>
          <w:color w:val="000000"/>
          <w:sz w:val="28"/>
        </w:rPr>
        <w:t>
      40.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 № 11, 102-құжат; № 12, 111-құжат):</w:t>
      </w:r>
      <w:r>
        <w:br/>
      </w:r>
      <w:r>
        <w:rPr>
          <w:rFonts w:ascii="Times New Roman"/>
          <w:b w:val="false"/>
          <w:i w:val="false"/>
          <w:color w:val="000000"/>
          <w:sz w:val="28"/>
        </w:rPr>
        <w:t>
      1) 1-баптың 9) тармақшасы мынадай редакцияда жазылсын:</w:t>
      </w:r>
      <w:r>
        <w:br/>
      </w:r>
      <w:r>
        <w:rPr>
          <w:rFonts w:ascii="Times New Roman"/>
          <w:b w:val="false"/>
          <w:i w:val="false"/>
          <w:color w:val="000000"/>
          <w:sz w:val="28"/>
        </w:rPr>
        <w:t>
      «9) денсаулық сақтау саласындағы уәкілетті орган - белгіленген өкілеттіктер шегінде ойыншықтардың қауіпсіздігі саласындағы мемлекеттік саясатты іске асыруды жүзеге асыратын мемлекеттік орган;»;</w:t>
      </w:r>
      <w:r>
        <w:br/>
      </w:r>
      <w:r>
        <w:rPr>
          <w:rFonts w:ascii="Times New Roman"/>
          <w:b w:val="false"/>
          <w:i w:val="false"/>
          <w:color w:val="000000"/>
          <w:sz w:val="28"/>
        </w:rPr>
        <w:t>
      2) 4-баптың 3) тармақшасы алып тасталсын;</w:t>
      </w:r>
      <w:r>
        <w:br/>
      </w:r>
      <w:r>
        <w:rPr>
          <w:rFonts w:ascii="Times New Roman"/>
          <w:b w:val="false"/>
          <w:i w:val="false"/>
          <w:color w:val="000000"/>
          <w:sz w:val="28"/>
        </w:rPr>
        <w:t>
      3) 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Денсаулық сақтау саласындағы уәкілетті органның құзыретіне:</w:t>
      </w:r>
      <w:r>
        <w:br/>
      </w:r>
      <w:r>
        <w:rPr>
          <w:rFonts w:ascii="Times New Roman"/>
          <w:b w:val="false"/>
          <w:i w:val="false"/>
          <w:color w:val="000000"/>
          <w:sz w:val="28"/>
        </w:rPr>
        <w:t>
      1) ойыншықтардың қауіпсіздігі саласындағы мемлекеттік саясатты іске асыруды жүзеге асыру;</w:t>
      </w:r>
      <w:r>
        <w:br/>
      </w:r>
      <w:r>
        <w:rPr>
          <w:rFonts w:ascii="Times New Roman"/>
          <w:b w:val="false"/>
          <w:i w:val="false"/>
          <w:color w:val="000000"/>
          <w:sz w:val="28"/>
        </w:rPr>
        <w:t>
      2) ойыншықтардың қауіпсіздігі саласындағы халықаралық ұйымдарда Қазақстан Республикасының атынан өкілдік ету;</w:t>
      </w:r>
      <w:r>
        <w:br/>
      </w:r>
      <w:r>
        <w:rPr>
          <w:rFonts w:ascii="Times New Roman"/>
          <w:b w:val="false"/>
          <w:i w:val="false"/>
          <w:color w:val="000000"/>
          <w:sz w:val="28"/>
        </w:rPr>
        <w:t>
      3) ойыншықтардың қауіпсіздігі саласындағы техникалық регламенттерді әзірлеу;</w:t>
      </w:r>
      <w:r>
        <w:br/>
      </w:r>
      <w:r>
        <w:rPr>
          <w:rFonts w:ascii="Times New Roman"/>
          <w:b w:val="false"/>
          <w:i w:val="false"/>
          <w:color w:val="000000"/>
          <w:sz w:val="28"/>
        </w:rPr>
        <w:t>
      4) қатерлерді бағалау бағдарламасын әзірлеу;</w:t>
      </w:r>
      <w:r>
        <w:br/>
      </w:r>
      <w:r>
        <w:rPr>
          <w:rFonts w:ascii="Times New Roman"/>
          <w:b w:val="false"/>
          <w:i w:val="false"/>
          <w:color w:val="000000"/>
          <w:sz w:val="28"/>
        </w:rPr>
        <w:t>
      5) ойыншықтардың қауіпсіздігі бойынша санитариялық-эпидемиологиялық қағидалар мен гигиеналық нормативтер әзірлеу;</w:t>
      </w:r>
      <w:r>
        <w:br/>
      </w:r>
      <w:r>
        <w:rPr>
          <w:rFonts w:ascii="Times New Roman"/>
          <w:b w:val="false"/>
          <w:i w:val="false"/>
          <w:color w:val="000000"/>
          <w:sz w:val="28"/>
        </w:rPr>
        <w:t>
      6) адамның өмірі мен денсаулығына, қоршаған ортаға қауіпті ойыншықтарды сатуға жол бермеу жөніндегі шараларды анықтау және әзірлеу мақсатында тұтыну нарығына бақылауды және мониторингті жүзеге асыру;</w:t>
      </w:r>
      <w:r>
        <w:br/>
      </w:r>
      <w:r>
        <w:rPr>
          <w:rFonts w:ascii="Times New Roman"/>
          <w:b w:val="false"/>
          <w:i w:val="false"/>
          <w:color w:val="000000"/>
          <w:sz w:val="28"/>
        </w:rPr>
        <w:t>
      7) ойыншықтардың қауіпсіздігі саласындағы нормативтік құқықтық актілерді келісу;</w:t>
      </w:r>
      <w:r>
        <w:br/>
      </w: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3-тармақ алып тасталсын.</w:t>
      </w:r>
      <w:r>
        <w:br/>
      </w:r>
      <w:r>
        <w:rPr>
          <w:rFonts w:ascii="Times New Roman"/>
          <w:b w:val="false"/>
          <w:i w:val="false"/>
          <w:color w:val="000000"/>
          <w:sz w:val="28"/>
        </w:rPr>
        <w:t>
      41.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w:t>
      </w:r>
      <w:r>
        <w:br/>
      </w:r>
      <w:r>
        <w:rPr>
          <w:rFonts w:ascii="Times New Roman"/>
          <w:b w:val="false"/>
          <w:i w:val="false"/>
          <w:color w:val="000000"/>
          <w:sz w:val="28"/>
        </w:rPr>
        <w:t>
      1) 7, 8-баптар мынадай редакцияда жазылсын:</w:t>
      </w:r>
      <w:r>
        <w:br/>
      </w:r>
      <w:r>
        <w:rPr>
          <w:rFonts w:ascii="Times New Roman"/>
          <w:b w:val="false"/>
          <w:i w:val="false"/>
          <w:color w:val="000000"/>
          <w:sz w:val="28"/>
        </w:rPr>
        <w:t>
      «7-бап. Уәкілетті органның құзыреті</w:t>
      </w:r>
      <w:r>
        <w:br/>
      </w:r>
      <w:r>
        <w:rPr>
          <w:rFonts w:ascii="Times New Roman"/>
          <w:b w:val="false"/>
          <w:i w:val="false"/>
          <w:color w:val="000000"/>
          <w:sz w:val="28"/>
        </w:rPr>
        <w:t>
      Уәкілетті органның құзыретіне:</w:t>
      </w:r>
      <w:r>
        <w:br/>
      </w:r>
      <w:r>
        <w:rPr>
          <w:rFonts w:ascii="Times New Roman"/>
          <w:b w:val="false"/>
          <w:i w:val="false"/>
          <w:color w:val="000000"/>
          <w:sz w:val="28"/>
        </w:rPr>
        <w:t>
      1) мақта саласын дамыту саласындағы мемлекеттік саясатты қалыптастыруды және іске асыруды қамтамасыз ету;</w:t>
      </w:r>
      <w:r>
        <w:br/>
      </w:r>
      <w:r>
        <w:rPr>
          <w:rFonts w:ascii="Times New Roman"/>
          <w:b w:val="false"/>
          <w:i w:val="false"/>
          <w:color w:val="000000"/>
          <w:sz w:val="28"/>
        </w:rPr>
        <w:t>
      2) мақта тұқымының мемлекеттік ресурстарын қалыптастыру мен басқаруды қамтамасыз ету және олардың сандық-сапалық жай-күйін бақылау;</w:t>
      </w:r>
      <w:r>
        <w:br/>
      </w:r>
      <w:r>
        <w:rPr>
          <w:rFonts w:ascii="Times New Roman"/>
          <w:b w:val="false"/>
          <w:i w:val="false"/>
          <w:color w:val="000000"/>
          <w:sz w:val="28"/>
        </w:rPr>
        <w:t>
      3) мақта нарығына мониторинг жүргізу қағидаларын әзірлеу;</w:t>
      </w:r>
      <w:r>
        <w:br/>
      </w:r>
      <w:r>
        <w:rPr>
          <w:rFonts w:ascii="Times New Roman"/>
          <w:b w:val="false"/>
          <w:i w:val="false"/>
          <w:color w:val="000000"/>
          <w:sz w:val="28"/>
        </w:rPr>
        <w:t>
      4) мақта қолхатының нысаны (үлгісі) мен сипаттамасын әзірлеу және бекіту;</w:t>
      </w:r>
      <w:r>
        <w:br/>
      </w:r>
      <w:r>
        <w:rPr>
          <w:rFonts w:ascii="Times New Roman"/>
          <w:b w:val="false"/>
          <w:i w:val="false"/>
          <w:color w:val="000000"/>
          <w:sz w:val="28"/>
        </w:rPr>
        <w:t>
      5) мыналарға:</w:t>
      </w:r>
      <w:r>
        <w:br/>
      </w:r>
      <w:r>
        <w:rPr>
          <w:rFonts w:ascii="Times New Roman"/>
          <w:b w:val="false"/>
          <w:i w:val="false"/>
          <w:color w:val="000000"/>
          <w:sz w:val="28"/>
        </w:rPr>
        <w:t>
      мақта қолхаттарын беру арқылы қойма қызметі бойынша қызметтер көрсету жөніндегі қызметке;</w:t>
      </w:r>
      <w:r>
        <w:br/>
      </w:r>
      <w:r>
        <w:rPr>
          <w:rFonts w:ascii="Times New Roman"/>
          <w:b w:val="false"/>
          <w:i w:val="false"/>
          <w:color w:val="000000"/>
          <w:sz w:val="28"/>
        </w:rPr>
        <w:t>
      сарапшы ұйымға қойылатын біліктілік талаптарының жобаларын әзірлеу;</w:t>
      </w:r>
      <w:r>
        <w:br/>
      </w:r>
      <w:r>
        <w:rPr>
          <w:rFonts w:ascii="Times New Roman"/>
          <w:b w:val="false"/>
          <w:i w:val="false"/>
          <w:color w:val="000000"/>
          <w:sz w:val="28"/>
        </w:rPr>
        <w:t>
      6) мыналарды:</w:t>
      </w:r>
      <w:r>
        <w:br/>
      </w:r>
      <w:r>
        <w:rPr>
          <w:rFonts w:ascii="Times New Roman"/>
          <w:b w:val="false"/>
          <w:i w:val="false"/>
          <w:color w:val="000000"/>
          <w:sz w:val="28"/>
        </w:rPr>
        <w:t>
      шитті мақтаның сапасына сараптама жүргізу және шитті мақтаның сапасы туралы куәлік беру тәртібін;</w:t>
      </w:r>
      <w:r>
        <w:br/>
      </w:r>
      <w:r>
        <w:rPr>
          <w:rFonts w:ascii="Times New Roman"/>
          <w:b w:val="false"/>
          <w:i w:val="false"/>
          <w:color w:val="000000"/>
          <w:sz w:val="28"/>
        </w:rPr>
        <w:t>
      шитті мақтаның сапасы туралы куәліктің нысанын (үлгісін);</w:t>
      </w:r>
      <w:r>
        <w:br/>
      </w:r>
      <w:r>
        <w:rPr>
          <w:rFonts w:ascii="Times New Roman"/>
          <w:b w:val="false"/>
          <w:i w:val="false"/>
          <w:color w:val="000000"/>
          <w:sz w:val="28"/>
        </w:rPr>
        <w:t>
      мақта талшығының сапасы паспортының нысанын (үлгісін) әзірлеу;</w:t>
      </w:r>
      <w:r>
        <w:br/>
      </w:r>
      <w:r>
        <w:rPr>
          <w:rFonts w:ascii="Times New Roman"/>
          <w:b w:val="false"/>
          <w:i w:val="false"/>
          <w:color w:val="000000"/>
          <w:sz w:val="28"/>
        </w:rPr>
        <w:t>
      7) мақта нарығының мониторингін жүргізу;</w:t>
      </w:r>
      <w:r>
        <w:br/>
      </w:r>
      <w:r>
        <w:rPr>
          <w:rFonts w:ascii="Times New Roman"/>
          <w:b w:val="false"/>
          <w:i w:val="false"/>
          <w:color w:val="000000"/>
          <w:sz w:val="28"/>
        </w:rPr>
        <w:t>
      8) техникалық регламенттерді әзірлеу, стандарттау жөніндегі нормативтік құжаттарға өзекті сипат беру және оларды біріздендіру туралы ұсыныстарды Қазақстан Республикасының заңнамасында белгіленген тәртіппен дайындау және енгізу;</w:t>
      </w:r>
      <w:r>
        <w:br/>
      </w:r>
      <w:r>
        <w:rPr>
          <w:rFonts w:ascii="Times New Roman"/>
          <w:b w:val="false"/>
          <w:i w:val="false"/>
          <w:color w:val="000000"/>
          <w:sz w:val="28"/>
        </w:rPr>
        <w:t>
      9) мақта саласын дамыту саласындағы мемлекеттік инспектор туралы ережені әзірлеу және бекіту;</w:t>
      </w:r>
      <w:r>
        <w:br/>
      </w:r>
      <w:r>
        <w:rPr>
          <w:rFonts w:ascii="Times New Roman"/>
          <w:b w:val="false"/>
          <w:i w:val="false"/>
          <w:color w:val="000000"/>
          <w:sz w:val="28"/>
        </w:rPr>
        <w:t>
      10) мақта қолхаттарын беру арқылы қойма қызметі бойынша қызметтер көрсету жөніндегі қызметке қойылатын біліктілік талаптарын сақтау мәселелері бойынша есептілік құжаттарының тізбесі мен нысандарын, ұсыну мерзімдерін әзірлеу;</w:t>
      </w:r>
      <w:r>
        <w:br/>
      </w:r>
      <w:r>
        <w:rPr>
          <w:rFonts w:ascii="Times New Roman"/>
          <w:b w:val="false"/>
          <w:i w:val="false"/>
          <w:color w:val="000000"/>
          <w:sz w:val="28"/>
        </w:rPr>
        <w:t>
      11) мақта өңдеу ұйымын уақытша басқаруды енгізу туралы шешім қабылдау;</w:t>
      </w:r>
      <w:r>
        <w:br/>
      </w:r>
      <w:r>
        <w:rPr>
          <w:rFonts w:ascii="Times New Roman"/>
          <w:b w:val="false"/>
          <w:i w:val="false"/>
          <w:color w:val="000000"/>
          <w:sz w:val="28"/>
        </w:rPr>
        <w:t>
      12) сақтау және өңдеу шарттарының үлгілік нысандарын әзірлеу;</w:t>
      </w:r>
      <w:r>
        <w:br/>
      </w:r>
      <w:r>
        <w:rPr>
          <w:rFonts w:ascii="Times New Roman"/>
          <w:b w:val="false"/>
          <w:i w:val="false"/>
          <w:color w:val="000000"/>
          <w:sz w:val="28"/>
        </w:rPr>
        <w:t>
      13) мыналардың:</w:t>
      </w:r>
      <w:r>
        <w:br/>
      </w:r>
      <w:r>
        <w:rPr>
          <w:rFonts w:ascii="Times New Roman"/>
          <w:b w:val="false"/>
          <w:i w:val="false"/>
          <w:color w:val="000000"/>
          <w:sz w:val="28"/>
        </w:rPr>
        <w:t>
      мақта талшығының сапасына сараптама жүргізу және мақта талшығы сапасының паспортын беру қағидаларының;</w:t>
      </w:r>
      <w:r>
        <w:br/>
      </w:r>
      <w:r>
        <w:rPr>
          <w:rFonts w:ascii="Times New Roman"/>
          <w:b w:val="false"/>
          <w:i w:val="false"/>
          <w:color w:val="000000"/>
          <w:sz w:val="28"/>
        </w:rPr>
        <w:t>
      мақта қолхаттары бойынша міндеттемелердің орындалуына кепілдік беру қорларының қызметі мен таратылу қағидаларының;</w:t>
      </w:r>
      <w:r>
        <w:br/>
      </w:r>
      <w:r>
        <w:rPr>
          <w:rFonts w:ascii="Times New Roman"/>
          <w:b w:val="false"/>
          <w:i w:val="false"/>
          <w:color w:val="000000"/>
          <w:sz w:val="28"/>
        </w:rPr>
        <w:t>
      мақта өңдеу ұйымдарының мақта қолхаттары бойынша міндеттемелердің орындалуына кепілдік беру жүйесіне қатысуы қағидаларының;</w:t>
      </w:r>
      <w:r>
        <w:br/>
      </w:r>
      <w:r>
        <w:rPr>
          <w:rFonts w:ascii="Times New Roman"/>
          <w:b w:val="false"/>
          <w:i w:val="false"/>
          <w:color w:val="000000"/>
          <w:sz w:val="28"/>
        </w:rPr>
        <w:t>
      мақта қолхаттары бойынша міндеттемелердің орындалуына кепілдік беру қорларының кепілдік алуы қағидаларының;</w:t>
      </w:r>
      <w:r>
        <w:br/>
      </w:r>
      <w:r>
        <w:rPr>
          <w:rFonts w:ascii="Times New Roman"/>
          <w:b w:val="false"/>
          <w:i w:val="false"/>
          <w:color w:val="000000"/>
          <w:sz w:val="28"/>
        </w:rPr>
        <w:t>
      мақта қолхаттары бойынша міндеттемелердің орындалуына кепілдік беру қорларының міндеттемелерін өтеу қағидаларының;</w:t>
      </w:r>
      <w:r>
        <w:br/>
      </w:r>
      <w:r>
        <w:rPr>
          <w:rFonts w:ascii="Times New Roman"/>
          <w:b w:val="false"/>
          <w:i w:val="false"/>
          <w:color w:val="000000"/>
          <w:sz w:val="28"/>
        </w:rPr>
        <w:t>
      мақтаның сандық-сапалық есебін жүргізу қағидаларының;</w:t>
      </w:r>
      <w:r>
        <w:br/>
      </w:r>
      <w:r>
        <w:rPr>
          <w:rFonts w:ascii="Times New Roman"/>
          <w:b w:val="false"/>
          <w:i w:val="false"/>
          <w:color w:val="000000"/>
          <w:sz w:val="28"/>
        </w:rPr>
        <w:t>
      мақта тұқымының мемлекеттік ресурстарын қалыптастыру, сақтау және пайдалану қағидаларының;</w:t>
      </w:r>
      <w:r>
        <w:br/>
      </w:r>
      <w:r>
        <w:rPr>
          <w:rFonts w:ascii="Times New Roman"/>
          <w:b w:val="false"/>
          <w:i w:val="false"/>
          <w:color w:val="000000"/>
          <w:sz w:val="28"/>
        </w:rPr>
        <w:t>
      мақта өңдеу ұйымдарына қабылдап алу кезінде шитті мақтаның сапасын сараптауды субсидиялау қағидаларының;</w:t>
      </w:r>
      <w:r>
        <w:br/>
      </w:r>
      <w:r>
        <w:rPr>
          <w:rFonts w:ascii="Times New Roman"/>
          <w:b w:val="false"/>
          <w:i w:val="false"/>
          <w:color w:val="000000"/>
          <w:sz w:val="28"/>
        </w:rPr>
        <w:t>
      шитті мақтаны мақта талшығы етіп бастапқы өңдеудің технологиялық процесін ұйымдастыру қағидаларының;</w:t>
      </w:r>
      <w:r>
        <w:br/>
      </w:r>
      <w:r>
        <w:rPr>
          <w:rFonts w:ascii="Times New Roman"/>
          <w:b w:val="false"/>
          <w:i w:val="false"/>
          <w:color w:val="000000"/>
          <w:sz w:val="28"/>
        </w:rPr>
        <w:t>
      мақта қолхаттарын беру, олардың айналысы, оларды жою және өтеу қағидаларының;</w:t>
      </w:r>
      <w:r>
        <w:br/>
      </w:r>
      <w:r>
        <w:rPr>
          <w:rFonts w:ascii="Times New Roman"/>
          <w:b w:val="false"/>
          <w:i w:val="false"/>
          <w:color w:val="000000"/>
          <w:sz w:val="28"/>
        </w:rPr>
        <w:t>
      мақта өңдеу ұйымын уақытша басқаруды жүргізу қағидаларының жобаларын әзірлеу;</w:t>
      </w:r>
      <w:r>
        <w:br/>
      </w:r>
      <w:r>
        <w:rPr>
          <w:rFonts w:ascii="Times New Roman"/>
          <w:b w:val="false"/>
          <w:i w:val="false"/>
          <w:color w:val="000000"/>
          <w:sz w:val="28"/>
        </w:rPr>
        <w:t>
      14) мақта өңдеу ұйымдарының мақта қолхаттарын беру, олардың айналысы, оларды жою және өтеу қағидаларын сақтауын бақылау;</w:t>
      </w:r>
      <w:r>
        <w:br/>
      </w:r>
      <w:r>
        <w:rPr>
          <w:rFonts w:ascii="Times New Roman"/>
          <w:b w:val="false"/>
          <w:i w:val="false"/>
          <w:color w:val="000000"/>
          <w:sz w:val="28"/>
        </w:rPr>
        <w:t>
      15)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тексерулер жүргізудің жартыжылдық жоспарларын әзірлеу және бекіту;</w:t>
      </w:r>
      <w:r>
        <w:br/>
      </w:r>
      <w:r>
        <w:rPr>
          <w:rFonts w:ascii="Times New Roman"/>
          <w:b w:val="false"/>
          <w:i w:val="false"/>
          <w:color w:val="000000"/>
          <w:sz w:val="28"/>
        </w:rPr>
        <w:t>
      16) сарапшы ұйымның мақта талшығының сапасына сараптама жүргізу және мақта талшығының сапа паспортын беру қағидаларын сақтауын жыл сайын бақылау;</w:t>
      </w:r>
      <w:r>
        <w:br/>
      </w:r>
      <w:r>
        <w:rPr>
          <w:rFonts w:ascii="Times New Roman"/>
          <w:b w:val="false"/>
          <w:i w:val="false"/>
          <w:color w:val="000000"/>
          <w:sz w:val="28"/>
        </w:rP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8-бап. Облыстардың (республикалық маңызы бар</w:t>
      </w:r>
      <w:r>
        <w:br/>
      </w:r>
      <w:r>
        <w:rPr>
          <w:rFonts w:ascii="Times New Roman"/>
          <w:b w:val="false"/>
          <w:i w:val="false"/>
          <w:color w:val="000000"/>
          <w:sz w:val="28"/>
        </w:rPr>
        <w:t>
      қаланың, астананың) жергілікті атқарушы органдарының</w:t>
      </w:r>
      <w:r>
        <w:br/>
      </w:r>
      <w:r>
        <w:rPr>
          <w:rFonts w:ascii="Times New Roman"/>
          <w:b w:val="false"/>
          <w:i w:val="false"/>
          <w:color w:val="000000"/>
          <w:sz w:val="28"/>
        </w:rPr>
        <w:t>
      құзыреті</w:t>
      </w:r>
      <w:r>
        <w:br/>
      </w:r>
      <w:r>
        <w:rPr>
          <w:rFonts w:ascii="Times New Roman"/>
          <w:b w:val="false"/>
          <w:i w:val="false"/>
          <w:color w:val="000000"/>
          <w:sz w:val="28"/>
        </w:rPr>
        <w:t>
      Облыстардың (республикалық маңызы бар қаланың, астананың) жергілікті атқарушы органдарының құзыретіне:</w:t>
      </w:r>
      <w:r>
        <w:br/>
      </w:r>
      <w:r>
        <w:rPr>
          <w:rFonts w:ascii="Times New Roman"/>
          <w:b w:val="false"/>
          <w:i w:val="false"/>
          <w:color w:val="000000"/>
          <w:sz w:val="28"/>
        </w:rPr>
        <w:t>
      1) мақта саласын дамыту жөніндегі мемлекеттік саясатты іске асыру;</w:t>
      </w:r>
      <w:r>
        <w:br/>
      </w:r>
      <w:r>
        <w:rPr>
          <w:rFonts w:ascii="Times New Roman"/>
          <w:b w:val="false"/>
          <w:i w:val="false"/>
          <w:color w:val="000000"/>
          <w:sz w:val="28"/>
        </w:rPr>
        <w:t>
      2) мақта қолхаттарын беру арқылы қойма қызметі бойынша қызметтер көрсету жөніндегі қызметті лицензиялау;</w:t>
      </w:r>
      <w:r>
        <w:br/>
      </w:r>
      <w:r>
        <w:rPr>
          <w:rFonts w:ascii="Times New Roman"/>
          <w:b w:val="false"/>
          <w:i w:val="false"/>
          <w:color w:val="000000"/>
          <w:sz w:val="28"/>
        </w:rPr>
        <w:t>
      3) уәкілетті орган бекіткен қағидаларға сәйкес мақта нарығы мониторингін жүргізуге қатысу;</w:t>
      </w:r>
      <w:r>
        <w:br/>
      </w:r>
      <w:r>
        <w:rPr>
          <w:rFonts w:ascii="Times New Roman"/>
          <w:b w:val="false"/>
          <w:i w:val="false"/>
          <w:color w:val="000000"/>
          <w:sz w:val="28"/>
        </w:rPr>
        <w:t>
      4) мақта егілетін аймақтарда ауыл шаруашылығы тауар өндірушілерінің мамандандырылған ауыспалы мақта егістерін сақтауына мониторинг жүргізу;</w:t>
      </w:r>
      <w:r>
        <w:br/>
      </w:r>
      <w:r>
        <w:rPr>
          <w:rFonts w:ascii="Times New Roman"/>
          <w:b w:val="false"/>
          <w:i w:val="false"/>
          <w:color w:val="000000"/>
          <w:sz w:val="28"/>
        </w:rPr>
        <w:t>
      5) мақта өңдеу ұйымдарын:</w:t>
      </w:r>
      <w:r>
        <w:br/>
      </w:r>
      <w:r>
        <w:rPr>
          <w:rFonts w:ascii="Times New Roman"/>
          <w:b w:val="false"/>
          <w:i w:val="false"/>
          <w:color w:val="000000"/>
          <w:sz w:val="28"/>
        </w:rPr>
        <w:t>
      мақта иелерінің мүдделерін қорғау мақсатында бекітілген кестелер негізінде мақта өңдеу ұйымын біліктілік талаптарына сәйкестігі және шитті мақтаның жаңа өнімін қабылдауға әзірлігі нысанасына жыл сайын жоспарлы тексеруді;</w:t>
      </w:r>
      <w:r>
        <w:br/>
      </w:r>
      <w:r>
        <w:rPr>
          <w:rFonts w:ascii="Times New Roman"/>
          <w:b w:val="false"/>
          <w:i w:val="false"/>
          <w:color w:val="000000"/>
          <w:sz w:val="28"/>
        </w:rPr>
        <w:t>
      мақта өңдеу ұйымдарын тексеру актілерін ресімдеуді қамтитын лицензиялық бақылау;</w:t>
      </w:r>
      <w:r>
        <w:br/>
      </w:r>
      <w:r>
        <w:rPr>
          <w:rFonts w:ascii="Times New Roman"/>
          <w:b w:val="false"/>
          <w:i w:val="false"/>
          <w:color w:val="000000"/>
          <w:sz w:val="28"/>
        </w:rPr>
        <w:t>
      6) уәкілетті органға:</w:t>
      </w:r>
      <w:r>
        <w:br/>
      </w:r>
      <w:r>
        <w:rPr>
          <w:rFonts w:ascii="Times New Roman"/>
          <w:b w:val="false"/>
          <w:i w:val="false"/>
          <w:color w:val="000000"/>
          <w:sz w:val="28"/>
        </w:rPr>
        <w:t>
      мақта өңдеу ұйымын уақытша басқаруды енгізу туралы ұсынымдар;</w:t>
      </w:r>
      <w:r>
        <w:br/>
      </w:r>
      <w:r>
        <w:rPr>
          <w:rFonts w:ascii="Times New Roman"/>
          <w:b w:val="false"/>
          <w:i w:val="false"/>
          <w:color w:val="000000"/>
          <w:sz w:val="28"/>
        </w:rPr>
        <w:t>
      мақта өңдеу ұйымын мәжбүрлеп тарату туралы сотқа талап-арыз беру туралы ұсыныстар;</w:t>
      </w:r>
      <w:r>
        <w:br/>
      </w:r>
      <w:r>
        <w:rPr>
          <w:rFonts w:ascii="Times New Roman"/>
          <w:b w:val="false"/>
          <w:i w:val="false"/>
          <w:color w:val="000000"/>
          <w:sz w:val="28"/>
        </w:rPr>
        <w:t>
      стандарттау жөніндегі нормативтік құжаттарды, мақта саласын дамыту саласындағы нормативтік құқықтық актілерді жетілдіру жөнінде ұсыныстар енгізу;</w:t>
      </w:r>
      <w:r>
        <w:br/>
      </w:r>
      <w:r>
        <w:rPr>
          <w:rFonts w:ascii="Times New Roman"/>
          <w:b w:val="false"/>
          <w:i w:val="false"/>
          <w:color w:val="000000"/>
          <w:sz w:val="28"/>
        </w:rPr>
        <w:t>
      7) мақта қолхаттарын беру арқылы қойма қызметі бойынша қызметтер көрсету жөніндегі қызметті жүзеге асыру құқығына арналған лицензияның қолданысын тұтастай немесе жекелеген операцияларды жүзеге асыру бөлігінде Қазақстан Республикасының әкімшілік құқық бұзушылық туралы заңнамасында көзделген тәртіппен тоқтата тұру, сондай-ақ мақта қолхаттарын беру арқылы қойма қызметі бойынша қызметтер көрсету жөніндегі қызметті жүзеге асыру құқығына арналған лицензиядан айыру туралы сотқа талап-арыз беру;</w:t>
      </w:r>
      <w:r>
        <w:br/>
      </w:r>
      <w:r>
        <w:rPr>
          <w:rFonts w:ascii="Times New Roman"/>
          <w:b w:val="false"/>
          <w:i w:val="false"/>
          <w:color w:val="000000"/>
          <w:sz w:val="28"/>
        </w:rPr>
        <w:t>
      8) шитті мақтаның сапасына сараптама жүргізуді ұйымдастыру;</w:t>
      </w:r>
      <w:r>
        <w:br/>
      </w:r>
      <w:r>
        <w:rPr>
          <w:rFonts w:ascii="Times New Roman"/>
          <w:b w:val="false"/>
          <w:i w:val="false"/>
          <w:color w:val="000000"/>
          <w:sz w:val="28"/>
        </w:rPr>
        <w:t>
      9) мыналарды:</w:t>
      </w:r>
      <w:r>
        <w:br/>
      </w:r>
      <w:r>
        <w:rPr>
          <w:rFonts w:ascii="Times New Roman"/>
          <w:b w:val="false"/>
          <w:i w:val="false"/>
          <w:color w:val="000000"/>
          <w:sz w:val="28"/>
        </w:rPr>
        <w:t>
      мақтаның қауіпсіздігі мен сапасын;</w:t>
      </w:r>
      <w:r>
        <w:br/>
      </w:r>
      <w:r>
        <w:rPr>
          <w:rFonts w:ascii="Times New Roman"/>
          <w:b w:val="false"/>
          <w:i w:val="false"/>
          <w:color w:val="000000"/>
          <w:sz w:val="28"/>
        </w:rPr>
        <w:t>
      аккредиттелген сынақ зертханаларының (орталықтарының) қызметін;</w:t>
      </w:r>
      <w:r>
        <w:br/>
      </w:r>
      <w:r>
        <w:rPr>
          <w:rFonts w:ascii="Times New Roman"/>
          <w:b w:val="false"/>
          <w:i w:val="false"/>
          <w:color w:val="000000"/>
          <w:sz w:val="28"/>
        </w:rPr>
        <w:t>
      сарапшы ұйымның қызметін бақылау;</w:t>
      </w:r>
      <w:r>
        <w:br/>
      </w:r>
      <w:r>
        <w:rPr>
          <w:rFonts w:ascii="Times New Roman"/>
          <w:b w:val="false"/>
          <w:i w:val="false"/>
          <w:color w:val="000000"/>
          <w:sz w:val="28"/>
        </w:rPr>
        <w:t>
      10) мақта өңдеу ұйымдарының қызметін инспекциялауды (тексеруді) жүзеге асыру;</w:t>
      </w:r>
      <w:r>
        <w:br/>
      </w:r>
      <w:r>
        <w:rPr>
          <w:rFonts w:ascii="Times New Roman"/>
          <w:b w:val="false"/>
          <w:i w:val="false"/>
          <w:color w:val="000000"/>
          <w:sz w:val="28"/>
        </w:rPr>
        <w:t>
      11) анықталған Қазақстан Республикасының мақта саласын дамыту туралы заңнамасын бұзушылықтарды нұсқамада белгіленген мерзімде жою туралы орындалуға міндетті жазбаша нұсқамалар беру;</w:t>
      </w:r>
      <w:r>
        <w:br/>
      </w:r>
      <w:r>
        <w:rPr>
          <w:rFonts w:ascii="Times New Roman"/>
          <w:b w:val="false"/>
          <w:i w:val="false"/>
          <w:color w:val="000000"/>
          <w:sz w:val="28"/>
        </w:rPr>
        <w:t>
      12) сотқа мақта өңдеу ұйымын мәжбүрлеп тарату туралы талап қою;</w:t>
      </w:r>
      <w:r>
        <w:br/>
      </w:r>
      <w:r>
        <w:rPr>
          <w:rFonts w:ascii="Times New Roman"/>
          <w:b w:val="false"/>
          <w:i w:val="false"/>
          <w:color w:val="000000"/>
          <w:sz w:val="28"/>
        </w:rPr>
        <w:t>
      13) осы Заңның 32-бабының 2-тармағында көзделген негіздер болған кезде мақтаны беруге уақытша тыйым салу;</w:t>
      </w:r>
      <w:r>
        <w:br/>
      </w:r>
      <w:r>
        <w:rPr>
          <w:rFonts w:ascii="Times New Roman"/>
          <w:b w:val="false"/>
          <w:i w:val="false"/>
          <w:color w:val="000000"/>
          <w:sz w:val="28"/>
        </w:rPr>
        <w:t>
      14) мақта өңдеу ұйымдарының:</w:t>
      </w:r>
      <w:r>
        <w:br/>
      </w:r>
      <w:r>
        <w:rPr>
          <w:rFonts w:ascii="Times New Roman"/>
          <w:b w:val="false"/>
          <w:i w:val="false"/>
          <w:color w:val="000000"/>
          <w:sz w:val="28"/>
        </w:rPr>
        <w:t>
      мақтаның сандық-сапалық есебін жүргізу;</w:t>
      </w:r>
      <w:r>
        <w:br/>
      </w:r>
      <w:r>
        <w:rPr>
          <w:rFonts w:ascii="Times New Roman"/>
          <w:b w:val="false"/>
          <w:i w:val="false"/>
          <w:color w:val="000000"/>
          <w:sz w:val="28"/>
        </w:rPr>
        <w:t>
      мақта тұқымының мемлекеттік ресурстарын қалыптастыру, сақтау және пайдалану қағидаларын сақтауын бақылау;</w:t>
      </w:r>
      <w:r>
        <w:br/>
      </w:r>
      <w:r>
        <w:rPr>
          <w:rFonts w:ascii="Times New Roman"/>
          <w:b w:val="false"/>
          <w:i w:val="false"/>
          <w:color w:val="000000"/>
          <w:sz w:val="28"/>
        </w:rPr>
        <w:t>
      15)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Times New Roman"/>
          <w:b w:val="false"/>
          <w:i w:val="false"/>
          <w:color w:val="000000"/>
          <w:sz w:val="28"/>
        </w:rPr>
        <w:t>
      2) 9-баптың 1-тармағы мынадай редакцияда жазылсын:</w:t>
      </w:r>
      <w:r>
        <w:br/>
      </w:r>
      <w:r>
        <w:rPr>
          <w:rFonts w:ascii="Times New Roman"/>
          <w:b w:val="false"/>
          <w:i w:val="false"/>
          <w:color w:val="000000"/>
          <w:sz w:val="28"/>
        </w:rPr>
        <w:t>
      «1. Мақтаның қауіпсіздігі мен сапасы саласындағы мемлекеттік бақылауды облыстардың (республикалық маңызы бар қаланың, астананың) жергілікті атқарушы органдары өз құзыреті шегінде жүзеге асырады және Қазақстан Республикасы заңдарының, Қазақстан Республикасы Президенті жарлықтарының және Қазақстан Республикасының Үкіметі қаулыларының мақтаның қауіпсіздігі мен сапасына қойылатын талаптарының сақталуын қамтамасыз етуге бағытталған.»;</w:t>
      </w:r>
      <w:r>
        <w:br/>
      </w:r>
      <w:r>
        <w:rPr>
          <w:rFonts w:ascii="Times New Roman"/>
          <w:b w:val="false"/>
          <w:i w:val="false"/>
          <w:color w:val="000000"/>
          <w:sz w:val="28"/>
        </w:rPr>
        <w:t>
      3) 29-бапта: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«29-бап. Мақта саласындағы мемлекеттік инспектор»</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Жергілікті атқарушы органның басшысы Қазақстан Республикасының заңнамасында белгіленген тәртіппен мемлекеттік қызметшілердің тиісті лауазымына «мақта саласындағы мемлекеттік инспектор» деген қосымша арнаулы атау беруге құқылы.».</w:t>
      </w:r>
      <w:r>
        <w:br/>
      </w:r>
      <w:r>
        <w:rPr>
          <w:rFonts w:ascii="Times New Roman"/>
          <w:b w:val="false"/>
          <w:i w:val="false"/>
          <w:color w:val="000000"/>
          <w:sz w:val="28"/>
        </w:rPr>
        <w:t>
      42.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1, 88-құжат):</w:t>
      </w:r>
      <w:r>
        <w:br/>
      </w:r>
      <w:r>
        <w:rPr>
          <w:rFonts w:ascii="Times New Roman"/>
          <w:b w:val="false"/>
          <w:i w:val="false"/>
          <w:color w:val="000000"/>
          <w:sz w:val="28"/>
        </w:rPr>
        <w:t>
      6-бапта:</w:t>
      </w:r>
      <w:r>
        <w:br/>
      </w:r>
      <w:r>
        <w:rPr>
          <w:rFonts w:ascii="Times New Roman"/>
          <w:b w:val="false"/>
          <w:i w:val="false"/>
          <w:color w:val="000000"/>
          <w:sz w:val="28"/>
        </w:rPr>
        <w:t>
      2-тармақта:</w:t>
      </w:r>
      <w:r>
        <w:br/>
      </w:r>
      <w:r>
        <w:rPr>
          <w:rFonts w:ascii="Times New Roman"/>
          <w:b w:val="false"/>
          <w:i w:val="false"/>
          <w:color w:val="000000"/>
          <w:sz w:val="28"/>
        </w:rPr>
        <w:t>
      5-1) тармақша алып тасталсын;</w:t>
      </w:r>
      <w:r>
        <w:br/>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«18) жетім балаларды, ата-аналарының қамқорлығынсыз қалған балаларды мемлекеттік қамтамасыз етуді белгіленген тәртіппен жүзеге асырады;»;</w:t>
      </w:r>
      <w:r>
        <w:br/>
      </w:r>
      <w:r>
        <w:rPr>
          <w:rFonts w:ascii="Times New Roman"/>
          <w:b w:val="false"/>
          <w:i w:val="false"/>
          <w:color w:val="000000"/>
          <w:sz w:val="28"/>
        </w:rPr>
        <w:t>
      24-5) тармақша мынадай редакцияда жазылсын:</w:t>
      </w:r>
      <w:r>
        <w:br/>
      </w:r>
      <w:r>
        <w:rPr>
          <w:rFonts w:ascii="Times New Roman"/>
          <w:b w:val="false"/>
          <w:i w:val="false"/>
          <w:color w:val="000000"/>
          <w:sz w:val="28"/>
        </w:rPr>
        <w:t>
      «24-5) әдістемелік кабинеттердің материалдық-техникалық базасын қамтамасыз етеді;»;</w:t>
      </w:r>
      <w:r>
        <w:br/>
      </w:r>
      <w:r>
        <w:rPr>
          <w:rFonts w:ascii="Times New Roman"/>
          <w:b w:val="false"/>
          <w:i w:val="false"/>
          <w:color w:val="000000"/>
          <w:sz w:val="28"/>
        </w:rPr>
        <w:t>
      3-тармақтың 19) тармақшасы мынадай редакцияда жазылсын:</w:t>
      </w:r>
      <w:r>
        <w:br/>
      </w:r>
      <w:r>
        <w:rPr>
          <w:rFonts w:ascii="Times New Roman"/>
          <w:b w:val="false"/>
          <w:i w:val="false"/>
          <w:color w:val="000000"/>
          <w:sz w:val="28"/>
        </w:rPr>
        <w:t>
      «19) жетім балаларды, ата-аналарының қамқорлығынсыз қалған балаларды мемлекеттік қамтамасыз етуді белгіленген тәртіппен жүзеге асырады;»;</w:t>
      </w:r>
      <w:r>
        <w:br/>
      </w:r>
      <w:r>
        <w:rPr>
          <w:rFonts w:ascii="Times New Roman"/>
          <w:b w:val="false"/>
          <w:i w:val="false"/>
          <w:color w:val="000000"/>
          <w:sz w:val="28"/>
        </w:rPr>
        <w:t>
      4-тармақта:</w:t>
      </w:r>
      <w:r>
        <w:br/>
      </w:r>
      <w:r>
        <w:rPr>
          <w:rFonts w:ascii="Times New Roman"/>
          <w:b w:val="false"/>
          <w:i w:val="false"/>
          <w:color w:val="000000"/>
          <w:sz w:val="28"/>
        </w:rPr>
        <w:t>
      мынадай мазмұндағы 8-1), 8-2) тармақшалармен толықтырылсын:</w:t>
      </w:r>
      <w:r>
        <w:br/>
      </w:r>
      <w:r>
        <w:rPr>
          <w:rFonts w:ascii="Times New Roman"/>
          <w:b w:val="false"/>
          <w:i w:val="false"/>
          <w:color w:val="000000"/>
          <w:sz w:val="28"/>
        </w:rPr>
        <w:t>
      «8-1) мектепке дейiнгi тәрбиелеу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8-2) аудандық әдістемелік кабинеттердің материалдық-техникалық базасын қамтамасыз етеді;»;</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аудандық (қалалық) білім бөлімдерінің бірінші басшыларын тағайындайды;».</w:t>
      </w:r>
      <w:r>
        <w:br/>
      </w:r>
      <w:r>
        <w:rPr>
          <w:rFonts w:ascii="Times New Roman"/>
          <w:b w:val="false"/>
          <w:i w:val="false"/>
          <w:color w:val="000000"/>
          <w:sz w:val="28"/>
        </w:rPr>
        <w:t>
      43. «Жаңартылатын энергия көздерiн пайдалануды қолдау туралы» 2009 жылғы 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 12, 111-құжат; 2012 ж., № 14, 92-құжат):</w:t>
      </w:r>
      <w:r>
        <w:br/>
      </w:r>
      <w:r>
        <w:rPr>
          <w:rFonts w:ascii="Times New Roman"/>
          <w:b w:val="false"/>
          <w:i w:val="false"/>
          <w:color w:val="000000"/>
          <w:sz w:val="28"/>
        </w:rPr>
        <w:t>
      1) 1-бапта: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уәкілетті орган – жаңартылатын энергия көздерін дамыту саласында мемлекеттік саясатты қалыптастыруды және салааралық үйлестіруді жүзеге асыратын мемлекеттік орган;»;</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жаңартылатын энергия көздерін дамыту саласындағы мемлекеттік саясатты іске асыру және бақылау жөніндегі уәкілетті орган – жаңартылатын энергия көздерін дамыту саласындағы мемлекеттік саясатты іске асыруды және бақылауды жүзеге асыратын мемлекеттік орган;»;</w:t>
      </w:r>
      <w:r>
        <w:br/>
      </w:r>
      <w:r>
        <w:rPr>
          <w:rFonts w:ascii="Times New Roman"/>
          <w:b w:val="false"/>
          <w:i w:val="false"/>
          <w:color w:val="000000"/>
          <w:sz w:val="28"/>
        </w:rPr>
        <w:t>
      2) 6-бапта: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жаңартылатын энергия көздерін пайдалануды қолдау саласындағы мемлекеттік саясатты қалыптастырады;»;</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3) мынадай мазмұндағы 6-1-баппен толықтырылсын:</w:t>
      </w:r>
      <w:r>
        <w:br/>
      </w:r>
      <w:r>
        <w:rPr>
          <w:rFonts w:ascii="Times New Roman"/>
          <w:b w:val="false"/>
          <w:i w:val="false"/>
          <w:color w:val="000000"/>
          <w:sz w:val="28"/>
        </w:rPr>
        <w:t>
      «6-1-бап. Жаңартылатын энергия көздерін дамыту саласындағы мемлекеттік саясатты іске асыру және бақылау жөніндегі уәкілетті органның құзыреті</w:t>
      </w:r>
      <w:r>
        <w:br/>
      </w:r>
      <w:r>
        <w:rPr>
          <w:rFonts w:ascii="Times New Roman"/>
          <w:b w:val="false"/>
          <w:i w:val="false"/>
          <w:color w:val="000000"/>
          <w:sz w:val="28"/>
        </w:rPr>
        <w:t>
      Жаңартылатын энергия көздерін дамыту саласындағы мемлекеттік саясатты іске асыру және бақылау жөніндегі уәкілетті орган:</w:t>
      </w:r>
      <w:r>
        <w:br/>
      </w:r>
      <w:r>
        <w:rPr>
          <w:rFonts w:ascii="Times New Roman"/>
          <w:b w:val="false"/>
          <w:i w:val="false"/>
          <w:color w:val="000000"/>
          <w:sz w:val="28"/>
        </w:rPr>
        <w:t>
      1) жаңартылатын энергия көздерін пайдалануды қолдау саласындағы мемлекеттік саясатты іске асырады;</w:t>
      </w:r>
      <w:r>
        <w:br/>
      </w:r>
      <w:r>
        <w:rPr>
          <w:rFonts w:ascii="Times New Roman"/>
          <w:b w:val="false"/>
          <w:i w:val="false"/>
          <w:color w:val="000000"/>
          <w:sz w:val="28"/>
        </w:rPr>
        <w:t>
      2) Қазақстан Республикасының электр энергетикасы туралы заңнамасына сәйкес жаңартылатын энергия көздерін пайдалану объектілерінің энергия беруші ұйымдардың электр немесе жылу желілеріне қосылуын бақылауды жүзеге асырады;</w:t>
      </w:r>
      <w:r>
        <w:br/>
      </w: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44.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 2013 ж., № 1, 60-құжат; № 2, 231-құжат):</w:t>
      </w:r>
      <w:r>
        <w:br/>
      </w:r>
      <w:r>
        <w:rPr>
          <w:rFonts w:ascii="Times New Roman"/>
          <w:b w:val="false"/>
          <w:i w:val="false"/>
          <w:color w:val="000000"/>
          <w:sz w:val="28"/>
        </w:rPr>
        <w:t>
      10-баптың 3-тармағы мынадай редакцияда жазылсын:</w:t>
      </w:r>
      <w:r>
        <w:br/>
      </w:r>
      <w:r>
        <w:rPr>
          <w:rFonts w:ascii="Times New Roman"/>
          <w:b w:val="false"/>
          <w:i w:val="false"/>
          <w:color w:val="000000"/>
          <w:sz w:val="28"/>
        </w:rPr>
        <w:t>
      «3. Қазақстан Республикасының Мемлекеттік шекарасын кесіп өткен кезде – адам көші-қон бақылауы пунктіне, ал мұндай пункт болмаған жағдайда шекара қызметiнің бөлімшесіне жазбаша өтінішхат береді.</w:t>
      </w:r>
      <w:r>
        <w:br/>
      </w:r>
      <w:r>
        <w:rPr>
          <w:rFonts w:ascii="Times New Roman"/>
          <w:b w:val="false"/>
          <w:i w:val="false"/>
          <w:color w:val="000000"/>
          <w:sz w:val="28"/>
        </w:rPr>
        <w:t>
      Қазақстан Республикасының Мемлекеттік шекарасы арқылы өткізу пункті болмаған кезде адам Мемлекеттік шекараны мәжбүрлі түрде заңсыз кесіп өткен жағдайда, ол бір тәулік ішінде босқындар мәселелері жөніндегі уәкілетті органға жүгінуге тиіс.».</w:t>
      </w:r>
      <w:r>
        <w:br/>
      </w:r>
      <w:r>
        <w:rPr>
          <w:rFonts w:ascii="Times New Roman"/>
          <w:b w:val="false"/>
          <w:i w:val="false"/>
          <w:color w:val="000000"/>
          <w:sz w:val="28"/>
        </w:rPr>
        <w:t>
      45.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1, 60-құжат):</w:t>
      </w:r>
      <w:r>
        <w:br/>
      </w:r>
      <w:r>
        <w:rPr>
          <w:rFonts w:ascii="Times New Roman"/>
          <w:b w:val="false"/>
          <w:i w:val="false"/>
          <w:color w:val="000000"/>
          <w:sz w:val="28"/>
        </w:rPr>
        <w:t>
      33-баптың 2-тармағы мынадай редакцияда жазылсын:</w:t>
      </w:r>
      <w:r>
        <w:br/>
      </w:r>
      <w:r>
        <w:rPr>
          <w:rFonts w:ascii="Times New Roman"/>
          <w:b w:val="false"/>
          <w:i w:val="false"/>
          <w:color w:val="000000"/>
          <w:sz w:val="28"/>
        </w:rPr>
        <w:t>
      «2. Көрсетілген қаулының көшірмелері борышкерге назарға алу үшін және Қазақстан Республикасының шекара қызметi органдарына орындау үшін жіберіледі.».</w:t>
      </w:r>
      <w:r>
        <w:br/>
      </w:r>
      <w:r>
        <w:rPr>
          <w:rFonts w:ascii="Times New Roman"/>
          <w:b w:val="false"/>
          <w:i w:val="false"/>
          <w:color w:val="000000"/>
          <w:sz w:val="28"/>
        </w:rPr>
        <w:t>
      46.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w:t>
      </w:r>
      <w:r>
        <w:br/>
      </w:r>
      <w:r>
        <w:rPr>
          <w:rFonts w:ascii="Times New Roman"/>
          <w:b w:val="false"/>
          <w:i w:val="false"/>
          <w:color w:val="000000"/>
          <w:sz w:val="28"/>
        </w:rPr>
        <w:t>
      7-баптың 1-1) тармақшасы алып тасталсын.</w:t>
      </w:r>
      <w:r>
        <w:br/>
      </w:r>
      <w:r>
        <w:rPr>
          <w:rFonts w:ascii="Times New Roman"/>
          <w:b w:val="false"/>
          <w:i w:val="false"/>
          <w:color w:val="000000"/>
          <w:sz w:val="28"/>
        </w:rPr>
        <w:t>
      47.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12, 111-құжат; № 15, 97-құжат; № 3, 21-құжат; № 23-24, 125-құжат):</w:t>
      </w:r>
      <w:r>
        <w:br/>
      </w:r>
      <w:r>
        <w:rPr>
          <w:rFonts w:ascii="Times New Roman"/>
          <w:b w:val="false"/>
          <w:i w:val="false"/>
          <w:color w:val="000000"/>
          <w:sz w:val="28"/>
        </w:rPr>
        <w:t>
      1) 25-баптың 8-1) тармақшасы алып тасталсын;</w:t>
      </w:r>
      <w:r>
        <w:br/>
      </w:r>
      <w:r>
        <w:rPr>
          <w:rFonts w:ascii="Times New Roman"/>
          <w:b w:val="false"/>
          <w:i w:val="false"/>
          <w:color w:val="000000"/>
          <w:sz w:val="28"/>
        </w:rPr>
        <w:t>
      2) 27-баптың 19) тармақшасы алып тасталсын;</w:t>
      </w:r>
      <w:r>
        <w:br/>
      </w:r>
      <w:r>
        <w:rPr>
          <w:rFonts w:ascii="Times New Roman"/>
          <w:b w:val="false"/>
          <w:i w:val="false"/>
          <w:color w:val="000000"/>
          <w:sz w:val="28"/>
        </w:rPr>
        <w:t>
      3) 35-баптың 10-тармағы мынадай редакцияда жазылсын:</w:t>
      </w:r>
      <w:r>
        <w:br/>
      </w:r>
      <w:r>
        <w:rPr>
          <w:rFonts w:ascii="Times New Roman"/>
          <w:b w:val="false"/>
          <w:i w:val="false"/>
          <w:color w:val="000000"/>
          <w:sz w:val="28"/>
        </w:rPr>
        <w:t>
      «10. Жалпыға ортақ пайдаланылатын автомобиль жолдарын, темiржолдарды және гидроқұрылыстарды салу (реконструкциялау) және жөндеу кезiнде пайдаланылатын кең таралған пайдалы қазбаларға арналған жер қойнауын пайдалану құқығын беру Қазақстан Республикасының Үкіметі белгілеген тәртіппен жер қойнауын зерттеу және пайдалану жөніндегі уәкілетті органның аумақтық бөлімшесімен келісім бойынша жергiлiктi атқарушы органның жазбаша рұқсаты негізінде жүзеге асырылады.»;</w:t>
      </w:r>
      <w:r>
        <w:br/>
      </w:r>
      <w:r>
        <w:rPr>
          <w:rFonts w:ascii="Times New Roman"/>
          <w:b w:val="false"/>
          <w:i w:val="false"/>
          <w:color w:val="000000"/>
          <w:sz w:val="28"/>
        </w:rPr>
        <w:t>
      4) 113-баптың 1-тармағы мынадай редакцияда жазылсын:</w:t>
      </w:r>
      <w:r>
        <w:br/>
      </w:r>
      <w:r>
        <w:rPr>
          <w:rFonts w:ascii="Times New Roman"/>
          <w:b w:val="false"/>
          <w:i w:val="false"/>
          <w:color w:val="000000"/>
          <w:sz w:val="28"/>
        </w:rPr>
        <w:t>
      «1. Елді мекендерді, өндірістік кешендерді және басқа шаруашылық объектілерді жобалауға және салуға облыстың, республикалық маңызы бар қаланың, астананың тиісті аумағының жергілікті атқарушы органының болашақ құрылыс учаскесі астындағы жер қойнауында пайдалы қазбалардың жоқ екені немесе оның маңыздылығының аз екені туралы қорытындыларын алғаннан кейін ғана рұқсат беріледі.».</w:t>
      </w:r>
      <w:r>
        <w:br/>
      </w:r>
      <w:r>
        <w:rPr>
          <w:rFonts w:ascii="Times New Roman"/>
          <w:b w:val="false"/>
          <w:i w:val="false"/>
          <w:color w:val="000000"/>
          <w:sz w:val="28"/>
        </w:rPr>
        <w:t>
      48.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1, 88-құжат):</w:t>
      </w:r>
      <w:r>
        <w:br/>
      </w:r>
      <w:r>
        <w:rPr>
          <w:rFonts w:ascii="Times New Roman"/>
          <w:b w:val="false"/>
          <w:i w:val="false"/>
          <w:color w:val="000000"/>
          <w:sz w:val="28"/>
        </w:rPr>
        <w:t>
      көрсетілген Заңға қосымшаның 1-тармағында:</w:t>
      </w:r>
      <w:r>
        <w:br/>
      </w:r>
      <w:r>
        <w:rPr>
          <w:rFonts w:ascii="Times New Roman"/>
          <w:b w:val="false"/>
          <w:i w:val="false"/>
          <w:color w:val="000000"/>
          <w:sz w:val="28"/>
        </w:rPr>
        <w:t>
      105) тармақша мынадай редакцияда жазылсын:</w:t>
      </w:r>
      <w:r>
        <w:br/>
      </w:r>
      <w:r>
        <w:rPr>
          <w:rFonts w:ascii="Times New Roman"/>
          <w:b w:val="false"/>
          <w:i w:val="false"/>
          <w:color w:val="000000"/>
          <w:sz w:val="28"/>
        </w:rPr>
        <w:t>
      «105) ұйымдардың, әскери міндеттілердің және әскерге шақырылушылардың әскери міндеттілер мен әскерге шақырылушыларды әскери есепке алу қағидаларын сақтауына;»;</w:t>
      </w:r>
      <w:r>
        <w:br/>
      </w:r>
      <w:r>
        <w:rPr>
          <w:rFonts w:ascii="Times New Roman"/>
          <w:b w:val="false"/>
          <w:i w:val="false"/>
          <w:color w:val="000000"/>
          <w:sz w:val="28"/>
        </w:rPr>
        <w:t>
      мынадай мазмұндағы 106) тармақшамен толықтырылсын:</w:t>
      </w:r>
      <w:r>
        <w:br/>
      </w:r>
      <w:r>
        <w:rPr>
          <w:rFonts w:ascii="Times New Roman"/>
          <w:b w:val="false"/>
          <w:i w:val="false"/>
          <w:color w:val="000000"/>
          <w:sz w:val="28"/>
        </w:rPr>
        <w:t>
      «106) діни қызмет және діни бірлестіктер саласында жүзеге асырылады.».</w:t>
      </w:r>
      <w:r>
        <w:br/>
      </w:r>
      <w:r>
        <w:rPr>
          <w:rFonts w:ascii="Times New Roman"/>
          <w:b w:val="false"/>
          <w:i w:val="false"/>
          <w:color w:val="000000"/>
          <w:sz w:val="28"/>
        </w:rPr>
        <w:t>
      49.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w:t>
      </w:r>
      <w:r>
        <w:br/>
      </w:r>
      <w:r>
        <w:rPr>
          <w:rFonts w:ascii="Times New Roman"/>
          <w:b w:val="false"/>
          <w:i w:val="false"/>
          <w:color w:val="000000"/>
          <w:sz w:val="28"/>
        </w:rPr>
        <w:t>
      1) 1-бапта:</w:t>
      </w:r>
      <w:r>
        <w:br/>
      </w:r>
      <w:r>
        <w:rPr>
          <w:rFonts w:ascii="Times New Roman"/>
          <w:b w:val="false"/>
          <w:i w:val="false"/>
          <w:color w:val="000000"/>
          <w:sz w:val="28"/>
        </w:rPr>
        <w:t>
      16) тармақша алып тасталсын;</w:t>
      </w:r>
      <w:r>
        <w:br/>
      </w:r>
      <w:r>
        <w:rPr>
          <w:rFonts w:ascii="Times New Roman"/>
          <w:b w:val="false"/>
          <w:i w:val="false"/>
          <w:color w:val="000000"/>
          <w:sz w:val="28"/>
        </w:rPr>
        <w:t>
      мынадай мазмұндағы 20-1) тармақшамен толықтырылсын:</w:t>
      </w:r>
      <w:r>
        <w:br/>
      </w:r>
      <w:r>
        <w:rPr>
          <w:rFonts w:ascii="Times New Roman"/>
          <w:b w:val="false"/>
          <w:i w:val="false"/>
          <w:color w:val="000000"/>
          <w:sz w:val="28"/>
        </w:rPr>
        <w:t>
      «20-1) халықтың көші-қоны саласындағы мемлекеттік саясатты қалыптастыру мәселелері жөніндегі уәкілетті орган – өз құзыреті шегінде халықтың көші-қоны саласындағы саясатты қалыптастыруды жүзеге асырушы мемлекеттік орган;»;</w:t>
      </w:r>
      <w:r>
        <w:br/>
      </w:r>
      <w:r>
        <w:rPr>
          <w:rFonts w:ascii="Times New Roman"/>
          <w:b w:val="false"/>
          <w:i w:val="false"/>
          <w:color w:val="000000"/>
          <w:sz w:val="28"/>
        </w:rPr>
        <w:t>
      2) 8-баптың 5) тармақшасы алып тасталсын;</w:t>
      </w:r>
      <w:r>
        <w:br/>
      </w:r>
      <w:r>
        <w:rPr>
          <w:rFonts w:ascii="Times New Roman"/>
          <w:b w:val="false"/>
          <w:i w:val="false"/>
          <w:color w:val="000000"/>
          <w:sz w:val="28"/>
        </w:rPr>
        <w:t>
      3) мынадай мазмұндағы 8-1-баппен толықтырылсын:</w:t>
      </w:r>
      <w:r>
        <w:br/>
      </w:r>
      <w:r>
        <w:rPr>
          <w:rFonts w:ascii="Times New Roman"/>
          <w:b w:val="false"/>
          <w:i w:val="false"/>
          <w:color w:val="000000"/>
          <w:sz w:val="28"/>
        </w:rPr>
        <w:t>
      «8-1-бап. Халықтың көші-қоны саласындағы мемлекеттік саясатты қалыптастыру мәселелері жөніндегі уәкілетті органның құзыреті</w:t>
      </w:r>
      <w:r>
        <w:br/>
      </w:r>
      <w:r>
        <w:rPr>
          <w:rFonts w:ascii="Times New Roman"/>
          <w:b w:val="false"/>
          <w:i w:val="false"/>
          <w:color w:val="000000"/>
          <w:sz w:val="28"/>
        </w:rPr>
        <w:t>
      Халықтың көші-қоны саласындағы мемлекеттік саясатты қалыптастыру мәселелері жөніндегі уәкілетті орган:</w:t>
      </w:r>
      <w:r>
        <w:br/>
      </w:r>
      <w:r>
        <w:rPr>
          <w:rFonts w:ascii="Times New Roman"/>
          <w:b w:val="false"/>
          <w:i w:val="false"/>
          <w:color w:val="000000"/>
          <w:sz w:val="28"/>
        </w:rPr>
        <w:t>
      1) көші-қон саласындағы мемлекеттік саясатты қалыптастырады;</w:t>
      </w:r>
      <w:r>
        <w:br/>
      </w:r>
      <w:r>
        <w:rPr>
          <w:rFonts w:ascii="Times New Roman"/>
          <w:b w:val="false"/>
          <w:i w:val="false"/>
          <w:color w:val="000000"/>
          <w:sz w:val="28"/>
        </w:rPr>
        <w:t>
      2) өз құзыреті шегінде шет мемлекеттердің уәкілетті органдарымен және халықаралық ұйымдармен көші-қон процестерін реттеу саласындағы ынтымақтастықты ұйымдастырады және жүзеге асырады;»;</w:t>
      </w:r>
      <w:r>
        <w:br/>
      </w:r>
      <w:r>
        <w:rPr>
          <w:rFonts w:ascii="Times New Roman"/>
          <w:b w:val="false"/>
          <w:i w:val="false"/>
          <w:color w:val="000000"/>
          <w:sz w:val="28"/>
        </w:rPr>
        <w:t>
      4) 9-бап мынадай редакцияда жазылсын:</w:t>
      </w:r>
      <w:r>
        <w:br/>
      </w:r>
      <w:r>
        <w:rPr>
          <w:rFonts w:ascii="Times New Roman"/>
          <w:b w:val="false"/>
          <w:i w:val="false"/>
          <w:color w:val="000000"/>
          <w:sz w:val="28"/>
        </w:rPr>
        <w:t>
      «9-бап. Ішкі істер органдарының құзыреті</w:t>
      </w:r>
      <w:r>
        <w:br/>
      </w:r>
      <w:r>
        <w:rPr>
          <w:rFonts w:ascii="Times New Roman"/>
          <w:b w:val="false"/>
          <w:i w:val="false"/>
          <w:color w:val="000000"/>
          <w:sz w:val="28"/>
        </w:rPr>
        <w:t>
      Ішкі істер органдары:</w:t>
      </w:r>
      <w:r>
        <w:br/>
      </w:r>
      <w:r>
        <w:rPr>
          <w:rFonts w:ascii="Times New Roman"/>
          <w:b w:val="false"/>
          <w:i w:val="false"/>
          <w:color w:val="000000"/>
          <w:sz w:val="28"/>
        </w:rPr>
        <w:t>
      1) өз құзыреті шегінде халықтың көші-қоны саласындағы мемлекеттік саясатты іске асырады;</w:t>
      </w:r>
      <w:r>
        <w:br/>
      </w:r>
      <w:r>
        <w:rPr>
          <w:rFonts w:ascii="Times New Roman"/>
          <w:b w:val="false"/>
          <w:i w:val="false"/>
          <w:color w:val="000000"/>
          <w:sz w:val="28"/>
        </w:rPr>
        <w:t>
      2) ұлттық қауіпсіздік органымен келісім бойынша Қазақстан Республикасы Сыртқы істер министрлігімен бірлесіп, көшіп келушілердің паспорттарын тіркеу, олардың орын ауыстыру, сондай-ақ шетелдіктердің болуы үшін жабық жекелеген жерлерге (аумақтарға) келу тәртібін, шетелдіктер мен азаматтығы жоқ адамдардың Қазақстан Республикасының аумағы арқылы транзиттік жол жүру тәртібін айқындайды;</w:t>
      </w:r>
      <w:r>
        <w:br/>
      </w:r>
      <w:r>
        <w:rPr>
          <w:rFonts w:ascii="Times New Roman"/>
          <w:b w:val="false"/>
          <w:i w:val="false"/>
          <w:color w:val="000000"/>
          <w:sz w:val="28"/>
        </w:rPr>
        <w:t>
      3) шетелдіктердің және азаматтығы жоқ адамдардың келуі мен кетуін есепке алудың бірыңғай деректер базасын қалыптастырады, мәліметтердің жүйелі жаңартылуын қамтамасыз етеді, сондай-ақ халықтың көші-қоны мәселелері жөніндегі уәкілетті органмен, Қазақстан Республикасы Сыртқы істер министрлігімен және ұлттық қауіпсіздік органымен уақтылы ақпарат алмасуды жүзеге асырады;</w:t>
      </w:r>
      <w:r>
        <w:br/>
      </w:r>
      <w:r>
        <w:rPr>
          <w:rFonts w:ascii="Times New Roman"/>
          <w:b w:val="false"/>
          <w:i w:val="false"/>
          <w:color w:val="000000"/>
          <w:sz w:val="28"/>
        </w:rPr>
        <w:t>
      4) Қазақстан Республикасының аумағындағы көшіп келушілерге Қазақстан Республикасынан кетуге және Қазақстан Республикасына келуге визалар береді;</w:t>
      </w:r>
      <w:r>
        <w:br/>
      </w:r>
      <w:r>
        <w:rPr>
          <w:rFonts w:ascii="Times New Roman"/>
          <w:b w:val="false"/>
          <w:i w:val="false"/>
          <w:color w:val="000000"/>
          <w:sz w:val="28"/>
        </w:rPr>
        <w:t>
      5) шетелдіктер мен азаматтығы жоқ адамдарды есепке алуды және тіркеуді жүзеге асырады;</w:t>
      </w:r>
      <w:r>
        <w:br/>
      </w:r>
      <w:r>
        <w:rPr>
          <w:rFonts w:ascii="Times New Roman"/>
          <w:b w:val="false"/>
          <w:i w:val="false"/>
          <w:color w:val="000000"/>
          <w:sz w:val="28"/>
        </w:rPr>
        <w:t>
      6) көшіп келушілердің Қазақстан Республикасына келу, Қазақстан Республикасынан кету, Қазақстан Республикасында болу және Қазақстан Республикасының аумағы арқылы транзиттік жол жүрудің белгіленген қағидаларын сақтауын бақылайды;</w:t>
      </w:r>
      <w:r>
        <w:br/>
      </w:r>
      <w:r>
        <w:rPr>
          <w:rFonts w:ascii="Times New Roman"/>
          <w:b w:val="false"/>
          <w:i w:val="false"/>
          <w:color w:val="000000"/>
          <w:sz w:val="28"/>
        </w:rPr>
        <w:t>
      7) заңсыз көшіп келудің жолын кесу жөнінде шаралар қабылдайды;</w:t>
      </w:r>
      <w:r>
        <w:br/>
      </w:r>
      <w:r>
        <w:rPr>
          <w:rFonts w:ascii="Times New Roman"/>
          <w:b w:val="false"/>
          <w:i w:val="false"/>
          <w:color w:val="000000"/>
          <w:sz w:val="28"/>
        </w:rPr>
        <w:t>
      8) Қазақстан Республикасының заңнамасына сәйкес көшіп келушілердің Қазақстан Республикасында болу мерзімін қысқарту туралы шешімдер қабылдайды;</w:t>
      </w:r>
      <w:r>
        <w:br/>
      </w:r>
      <w:r>
        <w:rPr>
          <w:rFonts w:ascii="Times New Roman"/>
          <w:b w:val="false"/>
          <w:i w:val="false"/>
          <w:color w:val="000000"/>
          <w:sz w:val="28"/>
        </w:rPr>
        <w:t>
      9) көшіп келушілерге шекара аймағына келу құқығын беретін құжаттарды ресімдейді;</w:t>
      </w:r>
      <w:r>
        <w:br/>
      </w:r>
      <w:r>
        <w:rPr>
          <w:rFonts w:ascii="Times New Roman"/>
          <w:b w:val="false"/>
          <w:i w:val="false"/>
          <w:color w:val="000000"/>
          <w:sz w:val="28"/>
        </w:rPr>
        <w:t>
      10) шетелдіктер мен азаматтығы жоқ адамдарға Қазақстан Республикасында уақытша және тұрақты тұруға рұқсат беру тәртібін айқындайды және рұқсат береді;</w:t>
      </w:r>
      <w:r>
        <w:br/>
      </w:r>
      <w:r>
        <w:rPr>
          <w:rFonts w:ascii="Times New Roman"/>
          <w:b w:val="false"/>
          <w:i w:val="false"/>
          <w:color w:val="000000"/>
          <w:sz w:val="28"/>
        </w:rPr>
        <w:t>
      11) босқын мәртебесін беру туралы шешім қабылдайды;</w:t>
      </w:r>
      <w:r>
        <w:br/>
      </w:r>
      <w:r>
        <w:rPr>
          <w:rFonts w:ascii="Times New Roman"/>
          <w:b w:val="false"/>
          <w:i w:val="false"/>
          <w:color w:val="000000"/>
          <w:sz w:val="28"/>
        </w:rPr>
        <w:t>
      12) Қазақстан Республикасының шегінен тыс тұрақты тұрғылықты жерге кетуге арналған құжаттарды ресімдейді;</w:t>
      </w:r>
      <w:r>
        <w:br/>
      </w:r>
      <w:r>
        <w:rPr>
          <w:rFonts w:ascii="Times New Roman"/>
          <w:b w:val="false"/>
          <w:i w:val="false"/>
          <w:color w:val="000000"/>
          <w:sz w:val="28"/>
        </w:rPr>
        <w:t>
      13) Қазақстан Республикасының заңнамасына сәйкес Қазақстан Республикасы азаматтарының Қазақстан Республикасынан тұрақты тұрғылықты жерге кетуге рұқсат беруден бас тарту туралы шешімдер қабылдайды;</w:t>
      </w:r>
      <w:r>
        <w:br/>
      </w:r>
      <w:r>
        <w:rPr>
          <w:rFonts w:ascii="Times New Roman"/>
          <w:b w:val="false"/>
          <w:i w:val="false"/>
          <w:color w:val="000000"/>
          <w:sz w:val="28"/>
        </w:rPr>
        <w:t>
      14) Қазақстан Республикасының азаматтарын есепке алуды және тіркеуді жүзеге асырады;</w:t>
      </w:r>
      <w:r>
        <w:br/>
      </w:r>
      <w:r>
        <w:rPr>
          <w:rFonts w:ascii="Times New Roman"/>
          <w:b w:val="false"/>
          <w:i w:val="false"/>
          <w:color w:val="000000"/>
          <w:sz w:val="28"/>
        </w:rPr>
        <w:t>
      15) Қазақстан Республикасының азаматтарын тұрғылықты жері бойынша тіркеуді және тіркеуден шығаруды жүзеге асырады;</w:t>
      </w:r>
      <w:r>
        <w:br/>
      </w:r>
      <w:r>
        <w:rPr>
          <w:rFonts w:ascii="Times New Roman"/>
          <w:b w:val="false"/>
          <w:i w:val="false"/>
          <w:color w:val="000000"/>
          <w:sz w:val="28"/>
        </w:rPr>
        <w:t>
      16) уақытша тұрғылықты жерге келген Қазақстан Республикасының азаматтарын уақытша тұратын жерінде есепке қоюды жүзеге асырады;</w:t>
      </w:r>
      <w:r>
        <w:br/>
      </w:r>
      <w:r>
        <w:rPr>
          <w:rFonts w:ascii="Times New Roman"/>
          <w:b w:val="false"/>
          <w:i w:val="false"/>
          <w:color w:val="000000"/>
          <w:sz w:val="28"/>
        </w:rP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5) 11-бап мынадай редакцияда жазылсын:</w:t>
      </w:r>
      <w:r>
        <w:br/>
      </w:r>
      <w:r>
        <w:rPr>
          <w:rFonts w:ascii="Times New Roman"/>
          <w:b w:val="false"/>
          <w:i w:val="false"/>
          <w:color w:val="000000"/>
          <w:sz w:val="28"/>
        </w:rPr>
        <w:t>
      «11-бап. Халықтың көші-қоны мәселелері жөніндегі уәкілетті органның құзыреті</w:t>
      </w:r>
      <w:r>
        <w:br/>
      </w:r>
      <w:r>
        <w:rPr>
          <w:rFonts w:ascii="Times New Roman"/>
          <w:b w:val="false"/>
          <w:i w:val="false"/>
          <w:color w:val="000000"/>
          <w:sz w:val="28"/>
        </w:rPr>
        <w:t>
      Халықтың көші-қоны мәселелері жөніндегі уәкілетті орган:</w:t>
      </w:r>
      <w:r>
        <w:br/>
      </w:r>
      <w:r>
        <w:rPr>
          <w:rFonts w:ascii="Times New Roman"/>
          <w:b w:val="false"/>
          <w:i w:val="false"/>
          <w:color w:val="000000"/>
          <w:sz w:val="28"/>
        </w:rPr>
        <w:t>
      1) өз құзыреті шегінде халықтың көші-қоны саласындағы мемлекеттік саясатты іске асырады;</w:t>
      </w:r>
      <w:r>
        <w:br/>
      </w:r>
      <w:r>
        <w:rPr>
          <w:rFonts w:ascii="Times New Roman"/>
          <w:b w:val="false"/>
          <w:i w:val="false"/>
          <w:color w:val="000000"/>
          <w:sz w:val="28"/>
        </w:rPr>
        <w:t>
      2) өз құзыреті шегінде мемлекеттік органдардың халықтың көші-қоны мәселелері жөніндегі қызметін ведомствоаралық үйлестіруді жүзеге асырады;</w:t>
      </w:r>
      <w:r>
        <w:br/>
      </w:r>
      <w:r>
        <w:rPr>
          <w:rFonts w:ascii="Times New Roman"/>
          <w:b w:val="false"/>
          <w:i w:val="false"/>
          <w:color w:val="000000"/>
          <w:sz w:val="28"/>
        </w:rPr>
        <w:t>
      3) ішкі көшіп-қонушылардың қоныс аудару квоталарын қалыптастыру, шетелдік жұмыс күшін тарту жөнінде ұсыныстар әзірлейді және Қазақстан Республикасының Үкіметіне енгізеді;</w:t>
      </w:r>
      <w:r>
        <w:br/>
      </w:r>
      <w:r>
        <w:rPr>
          <w:rFonts w:ascii="Times New Roman"/>
          <w:b w:val="false"/>
          <w:i w:val="false"/>
          <w:color w:val="000000"/>
          <w:sz w:val="28"/>
        </w:rPr>
        <w:t>
      4) ішкі көшіп-қонушылардың қоныс аударуына, шетелдік жұмыс күшін тартуға арналған квоталарды облыстардың, республикалық маңызы бар қалалар мен астананың арасында бөледі;</w:t>
      </w:r>
      <w:r>
        <w:br/>
      </w:r>
      <w:r>
        <w:rPr>
          <w:rFonts w:ascii="Times New Roman"/>
          <w:b w:val="false"/>
          <w:i w:val="false"/>
          <w:color w:val="000000"/>
          <w:sz w:val="28"/>
        </w:rPr>
        <w:t>
      5) Қазақстан Республикасының заңнамасына сәйкес көшіп қонушыларды әлеуметтік қорғауды қамтамасыз етеді;</w:t>
      </w:r>
      <w:r>
        <w:br/>
      </w:r>
      <w:r>
        <w:rPr>
          <w:rFonts w:ascii="Times New Roman"/>
          <w:b w:val="false"/>
          <w:i w:val="false"/>
          <w:color w:val="000000"/>
          <w:sz w:val="28"/>
        </w:rPr>
        <w:t>
      6) көші-қон процестері мониторингін жүзеге асырады;</w:t>
      </w:r>
      <w:r>
        <w:br/>
      </w:r>
      <w:r>
        <w:rPr>
          <w:rFonts w:ascii="Times New Roman"/>
          <w:b w:val="false"/>
          <w:i w:val="false"/>
          <w:color w:val="000000"/>
          <w:sz w:val="28"/>
        </w:rPr>
        <w:t>
      7) көші-қон процестерін реттеу және мониторингілеу саласындағы шаралар жүйесін әзірлейді;</w:t>
      </w:r>
      <w:r>
        <w:br/>
      </w:r>
      <w:r>
        <w:rPr>
          <w:rFonts w:ascii="Times New Roman"/>
          <w:b w:val="false"/>
          <w:i w:val="false"/>
          <w:color w:val="000000"/>
          <w:sz w:val="28"/>
        </w:rPr>
        <w:t>
      8) оралман мәртебесін беру тәртібін айқындайды;</w:t>
      </w:r>
      <w:r>
        <w:br/>
      </w:r>
      <w:r>
        <w:rPr>
          <w:rFonts w:ascii="Times New Roman"/>
          <w:b w:val="false"/>
          <w:i w:val="false"/>
          <w:color w:val="000000"/>
          <w:sz w:val="28"/>
        </w:rPr>
        <w:t>
      9) оралмандарды бейімдеу және ықпалдастыру орталықтары, уақытша орналастыру орталықтары қызметінің тәртібін айқындайды;</w:t>
      </w:r>
      <w:r>
        <w:br/>
      </w:r>
      <w:r>
        <w:rPr>
          <w:rFonts w:ascii="Times New Roman"/>
          <w:b w:val="false"/>
          <w:i w:val="false"/>
          <w:color w:val="000000"/>
          <w:sz w:val="28"/>
        </w:rPr>
        <w:t>
      10) еңбекші көшіп-қонушылардың және этникалық көшіп келушілердің бірыңғай дерекқорын қалыптастырады және ішкі істер органдарының, ұлттық қауіпсіздік органының, Сыртқы істер министрлігінің тиісті ақпараттық жүйелерімен өзара іс-қимыл жасауын қамтамасыз етеді;</w:t>
      </w:r>
      <w:r>
        <w:br/>
      </w:r>
      <w:r>
        <w:rPr>
          <w:rFonts w:ascii="Times New Roman"/>
          <w:b w:val="false"/>
          <w:i w:val="false"/>
          <w:color w:val="000000"/>
          <w:sz w:val="28"/>
        </w:rPr>
        <w:t>
      11) өз құзыреті шегінде Қазақстан Республикасының халықтың көші-қоны туралы заңнамасының сақталуын бақылайды;</w:t>
      </w:r>
      <w:r>
        <w:br/>
      </w:r>
      <w:r>
        <w:rPr>
          <w:rFonts w:ascii="Times New Roman"/>
          <w:b w:val="false"/>
          <w:i w:val="false"/>
          <w:color w:val="000000"/>
          <w:sz w:val="28"/>
        </w:rPr>
        <w:t>
      12) өз құзыреті шегінде шет мемлекеттердің уәкілетті органдарымен және халықаралық ұйымдармен көші-қон процестерін реттеу саласындағы ынтымақтастықты ұйымдастырады және жүзеге асырады;</w:t>
      </w:r>
      <w:r>
        <w:br/>
      </w:r>
      <w:r>
        <w:rPr>
          <w:rFonts w:ascii="Times New Roman"/>
          <w:b w:val="false"/>
          <w:i w:val="false"/>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6) 13-баптың 4) тармақшасы алып тасталсын;</w:t>
      </w:r>
      <w:r>
        <w:br/>
      </w:r>
      <w:r>
        <w:rPr>
          <w:rFonts w:ascii="Times New Roman"/>
          <w:b w:val="false"/>
          <w:i w:val="false"/>
          <w:color w:val="000000"/>
          <w:sz w:val="28"/>
        </w:rPr>
        <w:t>
      7) 15-баптың 1-тармағында:</w:t>
      </w:r>
      <w:r>
        <w:br/>
      </w:r>
      <w:r>
        <w:rPr>
          <w:rFonts w:ascii="Times New Roman"/>
          <w:b w:val="false"/>
          <w:i w:val="false"/>
          <w:color w:val="000000"/>
          <w:sz w:val="28"/>
        </w:rPr>
        <w:t>
      3) тармақша алып тасталсын;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еңбек ресурстарының қажеттілігін ескере отырып, халықтың көші-қоны мәселелері жөніндегі уәкілетті органға шетелдік жұмыс күшін тарту, оралмандардың көшіп келу, ішкі көшіп-қонушылардың қоныс аудару квоталарын қалыптастыру жөнінде ұсыныстар енгізеді;»;</w:t>
      </w:r>
      <w:r>
        <w:br/>
      </w:r>
      <w:r>
        <w:rPr>
          <w:rFonts w:ascii="Times New Roman"/>
          <w:b w:val="false"/>
          <w:i w:val="false"/>
          <w:color w:val="000000"/>
          <w:sz w:val="28"/>
        </w:rPr>
        <w:t>
      мынадай мазмұндағы 4-1), 4-2), 4-3), 4-4), 4-5), 4-6) және 4-7) тармақшалармен толықтырылсын:</w:t>
      </w:r>
      <w:r>
        <w:br/>
      </w:r>
      <w:r>
        <w:rPr>
          <w:rFonts w:ascii="Times New Roman"/>
          <w:b w:val="false"/>
          <w:i w:val="false"/>
          <w:color w:val="000000"/>
          <w:sz w:val="28"/>
        </w:rPr>
        <w:t>
      «4-1) оралмандар мен еңбекші көшіп-қонушыларды есепке алуды және тіркеуді жүзеге асырады;</w:t>
      </w:r>
      <w:r>
        <w:br/>
      </w:r>
      <w:r>
        <w:rPr>
          <w:rFonts w:ascii="Times New Roman"/>
          <w:b w:val="false"/>
          <w:i w:val="false"/>
          <w:color w:val="000000"/>
          <w:sz w:val="28"/>
        </w:rPr>
        <w:t>
      4-2) этникалық қазақтардан оралман мәртебесін беруге оралмандардың көшіп келу квотасына енгізуге қажетті құжаттары қоса берілген өтініш қабылдайды;</w:t>
      </w:r>
      <w:r>
        <w:br/>
      </w:r>
      <w:r>
        <w:rPr>
          <w:rFonts w:ascii="Times New Roman"/>
          <w:b w:val="false"/>
          <w:i w:val="false"/>
          <w:color w:val="000000"/>
          <w:sz w:val="28"/>
        </w:rPr>
        <w:t>
      4-3) Қазақстан Республикасының азаматтары қоныс аударушы мәртебесін беруге және ішкі көшіп-қонушылардың қоныс аудару квотасына енгізуге қажетті құжаттары қоса берілген өтініш қабылдайды;</w:t>
      </w:r>
      <w:r>
        <w:br/>
      </w:r>
      <w:r>
        <w:rPr>
          <w:rFonts w:ascii="Times New Roman"/>
          <w:b w:val="false"/>
          <w:i w:val="false"/>
          <w:color w:val="000000"/>
          <w:sz w:val="28"/>
        </w:rPr>
        <w:t>
      4-4) оралман, қоныс аударушы мәртебесін беру және оралмандар мен ішкі көшіп-қонушылардың қоныс аудару квотасына енгізілген қоныс аударушыларға біржолғы жәрдемақы, тұрғын үй сатып алуға қаражат тағайындау туралы шешімдер қабылдайды;</w:t>
      </w:r>
      <w:r>
        <w:br/>
      </w:r>
      <w:r>
        <w:rPr>
          <w:rFonts w:ascii="Times New Roman"/>
          <w:b w:val="false"/>
          <w:i w:val="false"/>
          <w:color w:val="000000"/>
          <w:sz w:val="28"/>
        </w:rPr>
        <w:t>
      4-5) оралман куәлігін береді;</w:t>
      </w:r>
      <w:r>
        <w:br/>
      </w:r>
      <w:r>
        <w:rPr>
          <w:rFonts w:ascii="Times New Roman"/>
          <w:b w:val="false"/>
          <w:i w:val="false"/>
          <w:color w:val="000000"/>
          <w:sz w:val="28"/>
        </w:rPr>
        <w:t>
      4-6) оралмандарды бейімдеу және ықпалдастыру орталықтарының, уақытша орналастыру орталықтарының қызметін ұйымдастырады;</w:t>
      </w:r>
      <w:r>
        <w:br/>
      </w:r>
      <w:r>
        <w:rPr>
          <w:rFonts w:ascii="Times New Roman"/>
          <w:b w:val="false"/>
          <w:i w:val="false"/>
          <w:color w:val="000000"/>
          <w:sz w:val="28"/>
        </w:rPr>
        <w:t>
      4-7) Қазақстан Республикасының заңнамасына сәйкес көшіп қонушылардың балаларының білім алу құқығын қамтамасыз ету жөнінде шаралар қабылдайды;»;</w:t>
      </w:r>
      <w:r>
        <w:br/>
      </w:r>
      <w:r>
        <w:rPr>
          <w:rFonts w:ascii="Times New Roman"/>
          <w:b w:val="false"/>
          <w:i w:val="false"/>
          <w:color w:val="000000"/>
          <w:sz w:val="28"/>
        </w:rPr>
        <w:t>
      8) 16, 17-баптар алып тасталсын;</w:t>
      </w:r>
      <w:r>
        <w:br/>
      </w:r>
      <w:r>
        <w:rPr>
          <w:rFonts w:ascii="Times New Roman"/>
          <w:b w:val="false"/>
          <w:i w:val="false"/>
          <w:color w:val="000000"/>
          <w:sz w:val="28"/>
        </w:rPr>
        <w:t>
      9) 18-бап мынадай редакцияда жазылсын:</w:t>
      </w:r>
      <w:r>
        <w:br/>
      </w:r>
      <w:r>
        <w:rPr>
          <w:rFonts w:ascii="Times New Roman"/>
          <w:b w:val="false"/>
          <w:i w:val="false"/>
          <w:color w:val="000000"/>
          <w:sz w:val="28"/>
        </w:rPr>
        <w:t>
      «18-бап. Оралман мәртебесін беруге және (немесе) оралмандардың көшіп келу квотасына енгізуге өтініш берудің тәртібі</w:t>
      </w:r>
      <w:r>
        <w:br/>
      </w:r>
      <w:r>
        <w:rPr>
          <w:rFonts w:ascii="Times New Roman"/>
          <w:b w:val="false"/>
          <w:i w:val="false"/>
          <w:color w:val="000000"/>
          <w:sz w:val="28"/>
        </w:rPr>
        <w:t>
      1. Қазақстан Республикасының аумағына өз бетінше келген және Қазақстан Республикасында тұрғылықты тұруға рұқсат алған этникалық қазақтар жергілікті атқарушы органдарға оралман мәртебесін беру туралы өтініш береді.</w:t>
      </w:r>
      <w:r>
        <w:br/>
      </w:r>
      <w:r>
        <w:rPr>
          <w:rFonts w:ascii="Times New Roman"/>
          <w:b w:val="false"/>
          <w:i w:val="false"/>
          <w:color w:val="000000"/>
          <w:sz w:val="28"/>
        </w:rPr>
        <w:t>
      2. Қазақстан Республикасынан тыс жерлерде тұратын этникалық қазақтар Қазақстан Республикасының шетелдегі мекемелеріне оралман мәртебесін беру туралы өтініш береді.</w:t>
      </w:r>
      <w:r>
        <w:br/>
      </w:r>
      <w:r>
        <w:rPr>
          <w:rFonts w:ascii="Times New Roman"/>
          <w:b w:val="false"/>
          <w:i w:val="false"/>
          <w:color w:val="000000"/>
          <w:sz w:val="28"/>
        </w:rPr>
        <w:t>
      3. Өтініште Қазақстан Республикасының азаматтары болып табылмайтын барлық отбасы мүшелері көрсетіледі:</w:t>
      </w:r>
      <w:r>
        <w:br/>
      </w:r>
      <w:r>
        <w:rPr>
          <w:rFonts w:ascii="Times New Roman"/>
          <w:b w:val="false"/>
          <w:i w:val="false"/>
          <w:color w:val="000000"/>
          <w:sz w:val="28"/>
        </w:rPr>
        <w:t>
      1) жұбайы (зайыбы);</w:t>
      </w:r>
      <w:r>
        <w:br/>
      </w:r>
      <w:r>
        <w:rPr>
          <w:rFonts w:ascii="Times New Roman"/>
          <w:b w:val="false"/>
          <w:i w:val="false"/>
          <w:color w:val="000000"/>
          <w:sz w:val="28"/>
        </w:rPr>
        <w:t>
      2) өтініш берушінің және жұбайының (зайыбының) ата-аналары;</w:t>
      </w:r>
      <w:r>
        <w:br/>
      </w:r>
      <w:r>
        <w:rPr>
          <w:rFonts w:ascii="Times New Roman"/>
          <w:b w:val="false"/>
          <w:i w:val="false"/>
          <w:color w:val="000000"/>
          <w:sz w:val="28"/>
        </w:rPr>
        <w:t>
      3) балалары (оның ішінде асырап алған балалары) және олардың отбасы мүшелері;</w:t>
      </w:r>
      <w:r>
        <w:br/>
      </w:r>
      <w:r>
        <w:rPr>
          <w:rFonts w:ascii="Times New Roman"/>
          <w:b w:val="false"/>
          <w:i w:val="false"/>
          <w:color w:val="000000"/>
          <w:sz w:val="28"/>
        </w:rPr>
        <w:t>
      4) некеде тұрмайтын, ата-анасы бір және ата-анасы бөлек аға-інілері мен апа-сіңлілері (қарындастары) көрсетіледі.»;</w:t>
      </w:r>
      <w:r>
        <w:br/>
      </w:r>
      <w:r>
        <w:rPr>
          <w:rFonts w:ascii="Times New Roman"/>
          <w:b w:val="false"/>
          <w:i w:val="false"/>
          <w:color w:val="000000"/>
          <w:sz w:val="28"/>
        </w:rPr>
        <w:t>
      10) 20-бап мынадай редакцияда жазылсын:</w:t>
      </w:r>
      <w:r>
        <w:br/>
      </w:r>
      <w:r>
        <w:rPr>
          <w:rFonts w:ascii="Times New Roman"/>
          <w:b w:val="false"/>
          <w:i w:val="false"/>
          <w:color w:val="000000"/>
          <w:sz w:val="28"/>
        </w:rPr>
        <w:t>
      «20-бап Қазақстан Республикасының аумағына келгенге дейін бұл туралы өтініш берген этникалық қазақтарға оралман мәртебесін беру</w:t>
      </w:r>
      <w:r>
        <w:br/>
      </w:r>
      <w:r>
        <w:rPr>
          <w:rFonts w:ascii="Times New Roman"/>
          <w:b w:val="false"/>
          <w:i w:val="false"/>
          <w:color w:val="000000"/>
          <w:sz w:val="28"/>
        </w:rPr>
        <w:t>
      1. Қазақстан Республикасының шет елдердегі мекемелері оралмандар мәртебесін алуға үміткерлердің өтініштері мен құжаттарын қабылдап алады және олар тіркелген күннен бастап күнтізбелік отыз күн ішінде оларды халықтың көші-қоны мәселелері жөніндегі уәкілетті органға жібереді.</w:t>
      </w:r>
      <w:r>
        <w:br/>
      </w:r>
      <w:r>
        <w:rPr>
          <w:rFonts w:ascii="Times New Roman"/>
          <w:b w:val="false"/>
          <w:i w:val="false"/>
          <w:color w:val="000000"/>
          <w:sz w:val="28"/>
        </w:rPr>
        <w:t>
      2. Қазақстан Республикасының аумағына келгенге дейін оралмандардың көшіп келу квотасына енгізу туралы өтініш беруші үміткердің ұлты жеке басын куәландыратын құжаттарындағы жазба негізінде белгіленеді. Мұндай жазба болмаған жағдайда, Қазақстан Республикасының шет елдердегі мекемелері халықтың көші-қоны мәселелері жөніндегі уәкілетті органға жіберілетін құжаттарға үміткердің ұлтын растайтын басқа да құжаттардың көшірмелерін қоса береді.</w:t>
      </w:r>
      <w:r>
        <w:br/>
      </w:r>
      <w:r>
        <w:rPr>
          <w:rFonts w:ascii="Times New Roman"/>
          <w:b w:val="false"/>
          <w:i w:val="false"/>
          <w:color w:val="000000"/>
          <w:sz w:val="28"/>
        </w:rPr>
        <w:t>
      3. Халықтың көші-қоны мәселелері жөніндегі уәкілетті орган этникалық қазақтардың өтініштері мен құжаттары келіп түскен күннен бастап бес жұмыс күні ішінде оларға оралман мәртебесін беру келісімі туралы қорытынды дайындау үшін үміткерлер тұруға таңдап алған әкімшілік-аумақтық бірліктердегі жергілікті атқарушы органдарға жібереді.</w:t>
      </w:r>
      <w:r>
        <w:br/>
      </w:r>
      <w:r>
        <w:rPr>
          <w:rFonts w:ascii="Times New Roman"/>
          <w:b w:val="false"/>
          <w:i w:val="false"/>
          <w:color w:val="000000"/>
          <w:sz w:val="28"/>
        </w:rPr>
        <w:t>
      Жергілікті атқарушы органдар этникалық қазақтардың өтініштері мен құжаттары келіп түскен күннен бастап бес жұмыс күні ішінде оларды үміткердің Қазақстан Республикасының аумағында қылмыстар немесе құқық бұзушылықтар жасағаны туралы беделін түсіретін мәліметтер мен оның экстремистік ұйымдарға тиесілігі туралы өзге де ақпараттың бары не жоғы туралы қорытынды дайындау үшін ішкі істер, ұлттық қауіпсіздік, прокуратура органдарының үміткерлер тұруға таңдаған өңірлердегі аумақтық бөлімшелеріне жібереді.</w:t>
      </w:r>
      <w:r>
        <w:br/>
      </w:r>
      <w:r>
        <w:rPr>
          <w:rFonts w:ascii="Times New Roman"/>
          <w:b w:val="false"/>
          <w:i w:val="false"/>
          <w:color w:val="000000"/>
          <w:sz w:val="28"/>
        </w:rPr>
        <w:t>
      Ішкі істер, ұлттық қауіпсіздік, прокуратура органдарының аумақтық бөлімшелері этникалық қазақтардың өтініштері мен құжаттары тіркелген күннен бастап күнтізбелік отыз күн ішінде этникалық қазақты қабылдауға осы тармақтың екінші бөлігінде көрсетілген кедергі болатын негіздердің жоқ екені не себептерін дәлелді негіздей отырып, оны қабылдаудан бас тартуы туралы қорытынды шығарады және оны жергілікті атқарушы органға жібереді.</w:t>
      </w:r>
      <w:r>
        <w:br/>
      </w:r>
      <w:r>
        <w:rPr>
          <w:rFonts w:ascii="Times New Roman"/>
          <w:b w:val="false"/>
          <w:i w:val="false"/>
          <w:color w:val="000000"/>
          <w:sz w:val="28"/>
        </w:rPr>
        <w:t>
      4. Жергілікті атқарушы органдар ішкі істер, ұлттық қауіпсіздік, прокуратура органдарының аумақтық бөлімшелерінің қорытындыларын ескере отырып, үш жұмыс күнінен кешіктірмей оралман мәртебесін беруге не бас тарту себептерін дәлелді негіздей отырып, оралман мәртебесін беруден бас тарту туралы қорытынды дайындайды.</w:t>
      </w:r>
      <w:r>
        <w:br/>
      </w:r>
      <w:r>
        <w:rPr>
          <w:rFonts w:ascii="Times New Roman"/>
          <w:b w:val="false"/>
          <w:i w:val="false"/>
          <w:color w:val="000000"/>
          <w:sz w:val="28"/>
        </w:rPr>
        <w:t>
      5. Үміткер осы Заңның 1-бабы 13) тармақшасында белгіленген шарттарға сай болған кезде оралман мәртебесін беруге келісім беріледі.</w:t>
      </w:r>
      <w:r>
        <w:br/>
      </w:r>
      <w:r>
        <w:rPr>
          <w:rFonts w:ascii="Times New Roman"/>
          <w:b w:val="false"/>
          <w:i w:val="false"/>
          <w:color w:val="000000"/>
          <w:sz w:val="28"/>
        </w:rPr>
        <w:t>
      6. Жергілікті атқарушы орган оралман мәртебесін беруге келісім не бас тарту себептерін дәлелді негіздей отырып, оралман мәртебесін беруден бас тарту туралы шешімін екі жұмыс күні ішінде халықтың көші-қоны мәселелері жөніндегі уәкілетті органға жібереді. Халықтың көші-қоны мәселелері жөніндегі уәкілетті орган бұл шешімді өтініш берушіге жеткізу үшін Қазақстан Республикасының шетелдегі мекемелеріне жібереді.</w:t>
      </w:r>
      <w:r>
        <w:br/>
      </w:r>
      <w:r>
        <w:rPr>
          <w:rFonts w:ascii="Times New Roman"/>
          <w:b w:val="false"/>
          <w:i w:val="false"/>
          <w:color w:val="000000"/>
          <w:sz w:val="28"/>
        </w:rPr>
        <w:t>
      7. Этникалық қазақтардың оралман мәртебесін беру туралы өтінішін қараудың жалпы мерзімі оның халықтың көші-қоны мәселелері жөніндегі уәкілетті органға келіп түскен күнінен бастап үш айдан аспауға тиіс.</w:t>
      </w:r>
      <w:r>
        <w:br/>
      </w:r>
      <w:r>
        <w:rPr>
          <w:rFonts w:ascii="Times New Roman"/>
          <w:b w:val="false"/>
          <w:i w:val="false"/>
          <w:color w:val="000000"/>
          <w:sz w:val="28"/>
        </w:rPr>
        <w:t>
      8. Қазақстан Республикасының шетелдегі мекемелері оралман мәртебесін беруге келісім беру туралы шешімді алғаннан кейін оны бір ай ішінде этникалық қазаққа жібереді және Қазақстан Республикасына қоныс аударуына жәрдем көрсетеді не оралман мәртебесін беруден бас тартылғаны туралы хабарлайды.</w:t>
      </w:r>
      <w:r>
        <w:br/>
      </w:r>
      <w:r>
        <w:rPr>
          <w:rFonts w:ascii="Times New Roman"/>
          <w:b w:val="false"/>
          <w:i w:val="false"/>
          <w:color w:val="000000"/>
          <w:sz w:val="28"/>
        </w:rPr>
        <w:t>
      9. Этникалық қазақ Қазақстан Республикасындағы тұратын жеріне келгеннен кейін, жергілікті атқарушы органға оралман мәртебесін алуға өтініш береді.</w:t>
      </w:r>
      <w:r>
        <w:br/>
      </w:r>
      <w:r>
        <w:rPr>
          <w:rFonts w:ascii="Times New Roman"/>
          <w:b w:val="false"/>
          <w:i w:val="false"/>
          <w:color w:val="000000"/>
          <w:sz w:val="28"/>
        </w:rPr>
        <w:t>
      10. Жергілікті атқарушы орган бұдан бұрын қабылдаған шешімін ескере отырып, өтініш жасаған күннен бастап үш жұмыс күні ішінде өтініш беруші мен оның отбасы мүшелеріне оралман мәртебесін береді, оралман куәлігін тапсырады.</w:t>
      </w:r>
      <w:r>
        <w:br/>
      </w:r>
      <w:r>
        <w:rPr>
          <w:rFonts w:ascii="Times New Roman"/>
          <w:b w:val="false"/>
          <w:i w:val="false"/>
          <w:color w:val="000000"/>
          <w:sz w:val="28"/>
        </w:rPr>
        <w:t>
      11. Оралмандар мен олардың отбасы мүшелерінің өздері өтініш жасаған кезден бастап бес жұмыс күні ішінде тұрақты тұруға рұқсат алуға және тұрғылықты жері бойынша тіркелуге құқығы бар.»;</w:t>
      </w:r>
      <w:r>
        <w:br/>
      </w:r>
      <w:r>
        <w:rPr>
          <w:rFonts w:ascii="Times New Roman"/>
          <w:b w:val="false"/>
          <w:i w:val="false"/>
          <w:color w:val="000000"/>
          <w:sz w:val="28"/>
        </w:rPr>
        <w:t>
      11) 21-бап мынадай редакцияда жазылсын:</w:t>
      </w:r>
      <w:r>
        <w:br/>
      </w:r>
      <w:r>
        <w:rPr>
          <w:rFonts w:ascii="Times New Roman"/>
          <w:b w:val="false"/>
          <w:i w:val="false"/>
          <w:color w:val="000000"/>
          <w:sz w:val="28"/>
        </w:rPr>
        <w:t>
      «21-бап. Қазақстан Республикасының аумағына өз бетінше келген және сонда жүрген этникалық қазақтарға оралман мәртебесін беру және (немесе) оларды оралмандардың көшіп келу квотасына енгізу</w:t>
      </w:r>
      <w:r>
        <w:br/>
      </w:r>
      <w:r>
        <w:rPr>
          <w:rFonts w:ascii="Times New Roman"/>
          <w:b w:val="false"/>
          <w:i w:val="false"/>
          <w:color w:val="000000"/>
          <w:sz w:val="28"/>
        </w:rPr>
        <w:t xml:space="preserve">
      1. Жергілікті атқарушы орган Қазақстан Республикасының аумағына өз бетінше келген және тұрақты тұруға рұқсат алған этникалық </w:t>
      </w:r>
      <w:r>
        <w:br/>
      </w:r>
      <w:r>
        <w:rPr>
          <w:rFonts w:ascii="Times New Roman"/>
          <w:b w:val="false"/>
          <w:i w:val="false"/>
          <w:color w:val="000000"/>
          <w:sz w:val="28"/>
        </w:rPr>
        <w:t>
қазақтардың оралман мәртебесін беру туралы өтініштерін олар тіркелген күннен бастап бес жұмыс күнінен кешіктірмейтін мерзімде қарайды және шешімдер қабылдайды.</w:t>
      </w:r>
      <w:r>
        <w:br/>
      </w:r>
      <w:r>
        <w:rPr>
          <w:rFonts w:ascii="Times New Roman"/>
          <w:b w:val="false"/>
          <w:i w:val="false"/>
          <w:color w:val="000000"/>
          <w:sz w:val="28"/>
        </w:rPr>
        <w:t>
      Оралман мәртебесін беру үміткер осы Заңның 1-бабы 13) тармақшасында белгіленген шарттарға сай болған кезде жүзеге асырылады.</w:t>
      </w:r>
      <w:r>
        <w:br/>
      </w:r>
      <w:r>
        <w:rPr>
          <w:rFonts w:ascii="Times New Roman"/>
          <w:b w:val="false"/>
          <w:i w:val="false"/>
          <w:color w:val="000000"/>
          <w:sz w:val="28"/>
        </w:rPr>
        <w:t>
      Оралман мәртебесін беру туралы шешім қабылданған жағдайда, жергілікті атқарушы орган Қазақстан Республикасының аумағына өз бетінше келген этникалық қазаққа және оның отбасы мүшелеріне оралман куәлігін береді.</w:t>
      </w:r>
      <w:r>
        <w:br/>
      </w:r>
      <w:r>
        <w:rPr>
          <w:rFonts w:ascii="Times New Roman"/>
          <w:b w:val="false"/>
          <w:i w:val="false"/>
          <w:color w:val="000000"/>
          <w:sz w:val="28"/>
        </w:rPr>
        <w:t xml:space="preserve">
      2. Оралман мәртебесін алуға үміткердің ұлты жеке басын </w:t>
      </w:r>
      <w:r>
        <w:br/>
      </w:r>
      <w:r>
        <w:rPr>
          <w:rFonts w:ascii="Times New Roman"/>
          <w:b w:val="false"/>
          <w:i w:val="false"/>
          <w:color w:val="000000"/>
          <w:sz w:val="28"/>
        </w:rPr>
        <w:t xml:space="preserve">
куәландыратын құжаттарындағы жазбаға сәйкес расталады. Мұндай жазба болмаған жағдайда, Қазақстан Республикасының шетелдегі </w:t>
      </w:r>
      <w:r>
        <w:br/>
      </w:r>
      <w:r>
        <w:rPr>
          <w:rFonts w:ascii="Times New Roman"/>
          <w:b w:val="false"/>
          <w:i w:val="false"/>
          <w:color w:val="000000"/>
          <w:sz w:val="28"/>
        </w:rPr>
        <w:t>
мекемелері халықтың көші-қоны мәселелері жөніндегі уәкілетті органның сұрау салуы бойынша үміткердің ұлтын растайтын басқа құжаттардың көшірмелерін жібереді.»;</w:t>
      </w:r>
      <w:r>
        <w:br/>
      </w:r>
      <w:r>
        <w:rPr>
          <w:rFonts w:ascii="Times New Roman"/>
          <w:b w:val="false"/>
          <w:i w:val="false"/>
          <w:color w:val="000000"/>
          <w:sz w:val="28"/>
        </w:rPr>
        <w:t>
      12) 22-бап алып тасталсын;</w:t>
      </w:r>
      <w:r>
        <w:br/>
      </w:r>
      <w:r>
        <w:rPr>
          <w:rFonts w:ascii="Times New Roman"/>
          <w:b w:val="false"/>
          <w:i w:val="false"/>
          <w:color w:val="000000"/>
          <w:sz w:val="28"/>
        </w:rPr>
        <w:t>
      13) 26-баптың 2-тармағының 1) тармақшасы мынадай редакцияда жазылсын:</w:t>
      </w:r>
      <w:r>
        <w:br/>
      </w:r>
      <w:r>
        <w:rPr>
          <w:rFonts w:ascii="Times New Roman"/>
          <w:b w:val="false"/>
          <w:i w:val="false"/>
          <w:color w:val="000000"/>
          <w:sz w:val="28"/>
        </w:rPr>
        <w:t>
      «1) Қазақстан Республикасының шетелдегі мекемелеріне, сондай-ақ жергілікті атқарушы органдарға олардың оралман мәртебесін беру туралы өтініштерін қарауға қажетті дәйекті мәліметтерді ұсынуға;»;</w:t>
      </w:r>
      <w:r>
        <w:br/>
      </w:r>
      <w:r>
        <w:rPr>
          <w:rFonts w:ascii="Times New Roman"/>
          <w:b w:val="false"/>
          <w:i w:val="false"/>
          <w:color w:val="000000"/>
          <w:sz w:val="28"/>
        </w:rPr>
        <w:t>
      14) 52-баптың 3-тармағы мынадай редакцияда жазылсын:</w:t>
      </w:r>
      <w:r>
        <w:br/>
      </w:r>
      <w:r>
        <w:rPr>
          <w:rFonts w:ascii="Times New Roman"/>
          <w:b w:val="false"/>
          <w:i w:val="false"/>
          <w:color w:val="000000"/>
          <w:sz w:val="28"/>
        </w:rPr>
        <w:t>
      «3. Ішкі көшіп-қонушылардың қоныс аудару квотасына енгізу және қоныс аударушы мәртебесін беру кәмелетке толған отбасы мүшелерінің біреуінің Қазақстан Республикасының Үкіметі айқындайтын тәртіппен жергілікті атқарушы органға берген өтінішінің негізінде жүзеге асырылады.».</w:t>
      </w:r>
      <w:r>
        <w:br/>
      </w:r>
      <w:r>
        <w:rPr>
          <w:rFonts w:ascii="Times New Roman"/>
          <w:b w:val="false"/>
          <w:i w:val="false"/>
          <w:color w:val="000000"/>
          <w:sz w:val="28"/>
        </w:rPr>
        <w:t>
      50.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17, 135-құжат; 2012 ж., № 21-22, 124-құжат):</w:t>
      </w:r>
      <w:r>
        <w:br/>
      </w:r>
      <w:r>
        <w:rPr>
          <w:rFonts w:ascii="Times New Roman"/>
          <w:b w:val="false"/>
          <w:i w:val="false"/>
          <w:color w:val="000000"/>
          <w:sz w:val="28"/>
        </w:rPr>
        <w:t>
     1) 4, 5-баптар мынадай редакцияда жазылсын:</w:t>
      </w:r>
      <w:r>
        <w:br/>
      </w:r>
      <w:r>
        <w:rPr>
          <w:rFonts w:ascii="Times New Roman"/>
          <w:b w:val="false"/>
          <w:i w:val="false"/>
          <w:color w:val="000000"/>
          <w:sz w:val="28"/>
        </w:rPr>
        <w:t>
      «4-бап. Уәкілетті органның құзыреті</w:t>
      </w:r>
      <w:r>
        <w:br/>
      </w:r>
      <w:r>
        <w:rPr>
          <w:rFonts w:ascii="Times New Roman"/>
          <w:b w:val="false"/>
          <w:i w:val="false"/>
          <w:color w:val="000000"/>
          <w:sz w:val="28"/>
        </w:rPr>
        <w:t>
      Уәкілетті орган:</w:t>
      </w:r>
      <w:r>
        <w:br/>
      </w:r>
      <w:r>
        <w:rPr>
          <w:rFonts w:ascii="Times New Roman"/>
          <w:b w:val="false"/>
          <w:i w:val="false"/>
          <w:color w:val="000000"/>
          <w:sz w:val="28"/>
        </w:rPr>
        <w:t>
      1) дiни бiрлестiктермен өзара iс-қимыл саласындағы мемлекеттік саясаттың негiзгi бағыттарын қалыптастыруға және iске асыруға қатысады;</w:t>
      </w:r>
      <w:r>
        <w:br/>
      </w:r>
      <w:r>
        <w:rPr>
          <w:rFonts w:ascii="Times New Roman"/>
          <w:b w:val="false"/>
          <w:i w:val="false"/>
          <w:color w:val="000000"/>
          <w:sz w:val="28"/>
        </w:rPr>
        <w:t>
      2) Қазақстан Республикасының аумағында құрылған дiни бiрлестiктердiң, миссионерлердiң, рухани (діни) білім беру ұйымдарының қызметiн зерделеп, оған талдау жүргiзедi;3) өз құзыретiне жататын мәселелер бойынша түсіндіру жұмыстарын жүзеге асыруды қамтамасыз етеді;</w:t>
      </w:r>
      <w:r>
        <w:br/>
      </w:r>
      <w:r>
        <w:rPr>
          <w:rFonts w:ascii="Times New Roman"/>
          <w:b w:val="false"/>
          <w:i w:val="false"/>
          <w:color w:val="000000"/>
          <w:sz w:val="28"/>
        </w:rPr>
        <w:t>
      4) өз құзыретiне жататын мәселелер бойынша ақпараттық-насихат iс-шараларын жүзеге асырады;</w:t>
      </w:r>
      <w:r>
        <w:br/>
      </w:r>
      <w:r>
        <w:rPr>
          <w:rFonts w:ascii="Times New Roman"/>
          <w:b w:val="false"/>
          <w:i w:val="false"/>
          <w:color w:val="000000"/>
          <w:sz w:val="28"/>
        </w:rPr>
        <w:t>
      5) дiнтану сараптамаларын жүргізуді қамтамасыз етедi;</w:t>
      </w:r>
      <w:r>
        <w:br/>
      </w:r>
      <w:r>
        <w:rPr>
          <w:rFonts w:ascii="Times New Roman"/>
          <w:b w:val="false"/>
          <w:i w:val="false"/>
          <w:color w:val="000000"/>
          <w:sz w:val="28"/>
        </w:rPr>
        <w:t>
      6) шет мемлекеттердiң діни қызмет саласындағы уәкілетті органдарымен ынтымақтастықты ұйымдастырады және жүзеге асырады;</w:t>
      </w:r>
      <w:r>
        <w:br/>
      </w:r>
      <w:r>
        <w:rPr>
          <w:rFonts w:ascii="Times New Roman"/>
          <w:b w:val="false"/>
          <w:i w:val="false"/>
          <w:color w:val="000000"/>
          <w:sz w:val="28"/>
        </w:rPr>
        <w:t>
     7) республика аумағындағы шетелдік діни бірлестіктердің қызметіне, шетелдік діни орталықтардың Қазақстан Республикасындағы діни бірлестіктер басшыларын тағайындауына келісім береді;</w:t>
      </w:r>
      <w:r>
        <w:br/>
      </w:r>
      <w:r>
        <w:rPr>
          <w:rFonts w:ascii="Times New Roman"/>
          <w:b w:val="false"/>
          <w:i w:val="false"/>
          <w:color w:val="000000"/>
          <w:sz w:val="28"/>
        </w:rPr>
        <w:t xml:space="preserve">
      8) діни қызмет және дiни бiрлестiктермен өзара іс-қимыл </w:t>
      </w:r>
      <w:r>
        <w:br/>
      </w:r>
      <w:r>
        <w:rPr>
          <w:rFonts w:ascii="Times New Roman"/>
          <w:b w:val="false"/>
          <w:i w:val="false"/>
          <w:color w:val="000000"/>
          <w:sz w:val="28"/>
        </w:rPr>
        <w:t>
мәселелері бойынша облыстардың, республикалық маңызы бар қаланың және астананың жергiлiктi атқарушы органдарының қызметiн үйлестiредi және бақылайды;</w:t>
      </w:r>
      <w:r>
        <w:br/>
      </w:r>
      <w:r>
        <w:rPr>
          <w:rFonts w:ascii="Times New Roman"/>
          <w:b w:val="false"/>
          <w:i w:val="false"/>
          <w:color w:val="000000"/>
          <w:sz w:val="28"/>
        </w:rPr>
        <w:t>
      9) діни қызмет және діни бірлестіктер саласындағы нормативтік құқықтық актілерді әзірлейді және бекітеді;</w:t>
      </w:r>
      <w:r>
        <w:br/>
      </w:r>
      <w:r>
        <w:rPr>
          <w:rFonts w:ascii="Times New Roman"/>
          <w:b w:val="false"/>
          <w:i w:val="false"/>
          <w:color w:val="000000"/>
          <w:sz w:val="28"/>
        </w:rPr>
        <w:t xml:space="preserve">
      10) діни әдебиетті және діни мазмұндағы өзге де ақпараттық </w:t>
      </w:r>
      <w:r>
        <w:br/>
      </w:r>
      <w:r>
        <w:rPr>
          <w:rFonts w:ascii="Times New Roman"/>
          <w:b w:val="false"/>
          <w:i w:val="false"/>
          <w:color w:val="000000"/>
          <w:sz w:val="28"/>
        </w:rPr>
        <w:t xml:space="preserve">
материалдарды, діни мақсаттағы заттарды тарату үшін арнайы </w:t>
      </w:r>
      <w:r>
        <w:br/>
      </w:r>
      <w:r>
        <w:rPr>
          <w:rFonts w:ascii="Times New Roman"/>
          <w:b w:val="false"/>
          <w:i w:val="false"/>
          <w:color w:val="000000"/>
          <w:sz w:val="28"/>
        </w:rPr>
        <w:t xml:space="preserve">
тұрақты үй-жайлардың, сондай-ақ ғибадат үйлерінен </w:t>
      </w:r>
      <w:r>
        <w:br/>
      </w:r>
      <w:r>
        <w:rPr>
          <w:rFonts w:ascii="Times New Roman"/>
          <w:b w:val="false"/>
          <w:i w:val="false"/>
          <w:color w:val="000000"/>
          <w:sz w:val="28"/>
        </w:rPr>
        <w:t xml:space="preserve">
(ғимараттарынан) тыс жерлерде діни іс-шараларды өткізуге </w:t>
      </w:r>
      <w:r>
        <w:br/>
      </w:r>
      <w:r>
        <w:rPr>
          <w:rFonts w:ascii="Times New Roman"/>
          <w:b w:val="false"/>
          <w:i w:val="false"/>
          <w:color w:val="000000"/>
          <w:sz w:val="28"/>
        </w:rPr>
        <w:t>
арналған үй-жайлардың орналасатын жерін айқындау жөніндегі нұсқаулықты бекітеді;</w:t>
      </w:r>
      <w:r>
        <w:br/>
      </w:r>
      <w:r>
        <w:rPr>
          <w:rFonts w:ascii="Times New Roman"/>
          <w:b w:val="false"/>
          <w:i w:val="false"/>
          <w:color w:val="000000"/>
          <w:sz w:val="28"/>
        </w:rPr>
        <w:t>
      11) дінтану сараптамасын жүргізу үшін сарапшыларды іріктеу тәртібін бекітеді;</w:t>
      </w:r>
      <w:r>
        <w:br/>
      </w: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xml:space="preserve">
      5-бап. Облыстардың, республикалық маңызы бар қаланың және </w:t>
      </w:r>
      <w:r>
        <w:br/>
      </w:r>
      <w:r>
        <w:rPr>
          <w:rFonts w:ascii="Times New Roman"/>
          <w:b w:val="false"/>
          <w:i w:val="false"/>
          <w:color w:val="000000"/>
          <w:sz w:val="28"/>
        </w:rPr>
        <w:t xml:space="preserve">
      астананың жергілікті атқарушы органдарының діни қызмет </w:t>
      </w:r>
      <w:r>
        <w:br/>
      </w:r>
      <w:r>
        <w:rPr>
          <w:rFonts w:ascii="Times New Roman"/>
          <w:b w:val="false"/>
          <w:i w:val="false"/>
          <w:color w:val="000000"/>
          <w:sz w:val="28"/>
        </w:rPr>
        <w:t xml:space="preserve">
      және діни бірлестіктермен өзара іс-қимыл мәселелері бойынша </w:t>
      </w:r>
      <w:r>
        <w:br/>
      </w:r>
      <w:r>
        <w:rPr>
          <w:rFonts w:ascii="Times New Roman"/>
          <w:b w:val="false"/>
          <w:i w:val="false"/>
          <w:color w:val="000000"/>
          <w:sz w:val="28"/>
        </w:rPr>
        <w:t>
      құзыреті</w:t>
      </w:r>
      <w:r>
        <w:br/>
      </w:r>
      <w:r>
        <w:rPr>
          <w:rFonts w:ascii="Times New Roman"/>
          <w:b w:val="false"/>
          <w:i w:val="false"/>
          <w:color w:val="000000"/>
          <w:sz w:val="28"/>
        </w:rPr>
        <w:t>
      Діни қызмет және дiни бiрлестiктермен өзара іс-қимыл мәселелері бойынша облыстардың, республикалық маңызы бар қаланың және астананың жергiлiктi атқарушы органдары:</w:t>
      </w:r>
      <w:r>
        <w:br/>
      </w:r>
      <w:r>
        <w:rPr>
          <w:rFonts w:ascii="Times New Roman"/>
          <w:b w:val="false"/>
          <w:i w:val="false"/>
          <w:color w:val="000000"/>
          <w:sz w:val="28"/>
        </w:rPr>
        <w:t>
      1) өңірдегі діни ахуалға зерделеу және талдау жүргізеді;</w:t>
      </w:r>
      <w:r>
        <w:br/>
      </w:r>
      <w:r>
        <w:rPr>
          <w:rFonts w:ascii="Times New Roman"/>
          <w:b w:val="false"/>
          <w:i w:val="false"/>
          <w:color w:val="000000"/>
          <w:sz w:val="28"/>
        </w:rPr>
        <w:t>
      2) уәкiлеттi органға Қазақстан Республикасының дiни қызмет және діни бірлестіктер туралы заңнамасын жетiлдiру жөнінде ұсыныстар енгiзедi;</w:t>
      </w:r>
      <w:r>
        <w:br/>
      </w:r>
      <w:r>
        <w:rPr>
          <w:rFonts w:ascii="Times New Roman"/>
          <w:b w:val="false"/>
          <w:i w:val="false"/>
          <w:color w:val="000000"/>
          <w:sz w:val="28"/>
        </w:rPr>
        <w:t xml:space="preserve">
      3) Қазақстан Республикасының діни қызмет саласындағы </w:t>
      </w:r>
      <w:r>
        <w:br/>
      </w:r>
      <w:r>
        <w:rPr>
          <w:rFonts w:ascii="Times New Roman"/>
          <w:b w:val="false"/>
          <w:i w:val="false"/>
          <w:color w:val="000000"/>
          <w:sz w:val="28"/>
        </w:rPr>
        <w:t>
заңнамасын бұзатын жеке және заңды тұлғалардың, оның iшiнде дiни бiрлестiктердiң қызметiне тыйым салу жөнiнде құқық қорғау органдарына ұсыныстар енгiзедi;</w:t>
      </w:r>
      <w:r>
        <w:br/>
      </w:r>
      <w:r>
        <w:rPr>
          <w:rFonts w:ascii="Times New Roman"/>
          <w:b w:val="false"/>
          <w:i w:val="false"/>
          <w:color w:val="000000"/>
          <w:sz w:val="28"/>
        </w:rPr>
        <w:t>
      4) жеке және заңды тұлғалардың Қазақстан Республикасының дiни қызмет және діни бірлестіктер туралы заңнамасын бұзушылықтарға қатысты өтініштерін қарайды;</w:t>
      </w:r>
      <w:r>
        <w:br/>
      </w:r>
      <w:r>
        <w:rPr>
          <w:rFonts w:ascii="Times New Roman"/>
          <w:b w:val="false"/>
          <w:i w:val="false"/>
          <w:color w:val="000000"/>
          <w:sz w:val="28"/>
        </w:rPr>
        <w:t>
      5) жергілікті деңгейде өз құзыретіне жататын мәселелер бойынша түсiндiру жұмыстарын жүргiзедi;</w:t>
      </w:r>
      <w:r>
        <w:br/>
      </w:r>
      <w:r>
        <w:rPr>
          <w:rFonts w:ascii="Times New Roman"/>
          <w:b w:val="false"/>
          <w:i w:val="false"/>
          <w:color w:val="000000"/>
          <w:sz w:val="28"/>
        </w:rPr>
        <w:t>
      6)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іс-шараларды өткізуге арналған үй-жайлардың орналастырылуын келіседі;</w:t>
      </w:r>
      <w:r>
        <w:br/>
      </w:r>
      <w:r>
        <w:rPr>
          <w:rFonts w:ascii="Times New Roman"/>
          <w:b w:val="false"/>
          <w:i w:val="false"/>
          <w:color w:val="000000"/>
          <w:sz w:val="28"/>
        </w:rPr>
        <w:t>
      7) ғибадат үйлерін (ғимараттарын) салу, олардың орналасатын жерін анықтау, сондай-ақ үйлерді (ғимараттарды) ғибадат үйлері (ғимараттары) етіп қайта бейіндеу (функционалдық мақсатын өзгерту) туралы шешімдер қабылдайды;</w:t>
      </w:r>
      <w:r>
        <w:br/>
      </w:r>
      <w:r>
        <w:rPr>
          <w:rFonts w:ascii="Times New Roman"/>
          <w:b w:val="false"/>
          <w:i w:val="false"/>
          <w:color w:val="000000"/>
          <w:sz w:val="28"/>
        </w:rPr>
        <w:t>
      8) діни бірлестіктерді құруға бастамашы азаматтардың тізімдерін тексеруді қамтамасыз етедi;</w:t>
      </w:r>
      <w:r>
        <w:br/>
      </w:r>
      <w:r>
        <w:rPr>
          <w:rFonts w:ascii="Times New Roman"/>
          <w:b w:val="false"/>
          <w:i w:val="false"/>
          <w:color w:val="000000"/>
          <w:sz w:val="28"/>
        </w:rPr>
        <w:t xml:space="preserve">
      9) миссионерлiк қызметті жүзеге асыратын тұлғаларды тіркеуді </w:t>
      </w:r>
      <w:r>
        <w:br/>
      </w:r>
      <w:r>
        <w:rPr>
          <w:rFonts w:ascii="Times New Roman"/>
          <w:b w:val="false"/>
          <w:i w:val="false"/>
          <w:color w:val="000000"/>
          <w:sz w:val="28"/>
        </w:rPr>
        <w:t>
жүргізеді;</w:t>
      </w:r>
      <w:r>
        <w:br/>
      </w:r>
      <w:r>
        <w:rPr>
          <w:rFonts w:ascii="Times New Roman"/>
          <w:b w:val="false"/>
          <w:i w:val="false"/>
          <w:color w:val="000000"/>
          <w:sz w:val="28"/>
        </w:rPr>
        <w:t>
      10) заңнамада белгіленген жағдайларда және тәртіппен әкімшілік құқық бұзушылықтар туралы хаттамаларды жасайды;</w:t>
      </w:r>
      <w:r>
        <w:br/>
      </w:r>
      <w:r>
        <w:rPr>
          <w:rFonts w:ascii="Times New Roman"/>
          <w:b w:val="false"/>
          <w:i w:val="false"/>
          <w:color w:val="000000"/>
          <w:sz w:val="28"/>
        </w:rPr>
        <w:t>
      11)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тұлғалардың діни қызмет және діни бірлестіктер саласындағы заңнаманы сақтау мәніне тексеру нысанында және өзге де нысандарда мемлекеттік бақылауды жүзеге асырады;</w:t>
      </w:r>
      <w:r>
        <w:br/>
      </w:r>
      <w:r>
        <w:rPr>
          <w:rFonts w:ascii="Times New Roman"/>
          <w:b w:val="false"/>
          <w:i w:val="false"/>
          <w:color w:val="000000"/>
          <w:sz w:val="28"/>
        </w:rPr>
        <w:t>
      12)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r>
        <w:br/>
      </w:r>
      <w:r>
        <w:rPr>
          <w:rFonts w:ascii="Times New Roman"/>
          <w:b w:val="false"/>
          <w:i w:val="false"/>
          <w:color w:val="000000"/>
          <w:sz w:val="28"/>
        </w:rPr>
        <w:t>
      3) 8-бап мынадай редакцияда жазылсын:</w:t>
      </w:r>
      <w:r>
        <w:br/>
      </w:r>
      <w:r>
        <w:rPr>
          <w:rFonts w:ascii="Times New Roman"/>
          <w:b w:val="false"/>
          <w:i w:val="false"/>
          <w:color w:val="000000"/>
          <w:sz w:val="28"/>
        </w:rPr>
        <w:t>
      «8-бап. Миссионерлік қызмет</w:t>
      </w:r>
      <w:r>
        <w:br/>
      </w:r>
      <w:r>
        <w:rPr>
          <w:rFonts w:ascii="Times New Roman"/>
          <w:b w:val="false"/>
          <w:i w:val="false"/>
          <w:color w:val="000000"/>
          <w:sz w:val="28"/>
        </w:rPr>
        <w:t xml:space="preserve">
      1. Қазақстан Республикасының азаматтары, шетелдіктер мен </w:t>
      </w:r>
      <w:r>
        <w:br/>
      </w:r>
      <w:r>
        <w:rPr>
          <w:rFonts w:ascii="Times New Roman"/>
          <w:b w:val="false"/>
          <w:i w:val="false"/>
          <w:color w:val="000000"/>
          <w:sz w:val="28"/>
        </w:rPr>
        <w:t>
азаматтығы жоқ адамдар миссионерлiк қызметтi тiркеуден өткеннен кейiн жүзеге асырады.</w:t>
      </w:r>
      <w:r>
        <w:br/>
      </w:r>
      <w:r>
        <w:rPr>
          <w:rFonts w:ascii="Times New Roman"/>
          <w:b w:val="false"/>
          <w:i w:val="false"/>
          <w:color w:val="000000"/>
          <w:sz w:val="28"/>
        </w:rPr>
        <w:t xml:space="preserve">
      2. Миссионерлiк қызметті жүзеге асыратын адамдарды </w:t>
      </w:r>
      <w:r>
        <w:br/>
      </w:r>
      <w:r>
        <w:rPr>
          <w:rFonts w:ascii="Times New Roman"/>
          <w:b w:val="false"/>
          <w:i w:val="false"/>
          <w:color w:val="000000"/>
          <w:sz w:val="28"/>
        </w:rPr>
        <w:t xml:space="preserve">
тiркеудi облыстардың, республикалық маңызы бар қаланың және </w:t>
      </w:r>
      <w:r>
        <w:br/>
      </w:r>
      <w:r>
        <w:rPr>
          <w:rFonts w:ascii="Times New Roman"/>
          <w:b w:val="false"/>
          <w:i w:val="false"/>
          <w:color w:val="000000"/>
          <w:sz w:val="28"/>
        </w:rPr>
        <w:t xml:space="preserve">
астананың жергiлiктi атқарушы органдары құжаттар ұсынылған </w:t>
      </w:r>
      <w:r>
        <w:br/>
      </w:r>
      <w:r>
        <w:rPr>
          <w:rFonts w:ascii="Times New Roman"/>
          <w:b w:val="false"/>
          <w:i w:val="false"/>
          <w:color w:val="000000"/>
          <w:sz w:val="28"/>
        </w:rPr>
        <w:t xml:space="preserve">
күннен бастап күнтізбелік отыз күннен аспайтын мерзімде жүргізеді. </w:t>
      </w:r>
      <w:r>
        <w:br/>
      </w:r>
      <w:r>
        <w:rPr>
          <w:rFonts w:ascii="Times New Roman"/>
          <w:b w:val="false"/>
          <w:i w:val="false"/>
          <w:color w:val="000000"/>
          <w:sz w:val="28"/>
        </w:rPr>
        <w:t xml:space="preserve">
Миссионер ұсынған материалдар бойынша қорытынды алу </w:t>
      </w:r>
      <w:r>
        <w:br/>
      </w:r>
      <w:r>
        <w:rPr>
          <w:rFonts w:ascii="Times New Roman"/>
          <w:b w:val="false"/>
          <w:i w:val="false"/>
          <w:color w:val="000000"/>
          <w:sz w:val="28"/>
        </w:rPr>
        <w:t>
үшін дінтану сараптамасын жүргізу кезінде тіркеу мерзімі тоқтатыла</w:t>
      </w:r>
      <w:r>
        <w:br/>
      </w:r>
      <w:r>
        <w:rPr>
          <w:rFonts w:ascii="Times New Roman"/>
          <w:b w:val="false"/>
          <w:i w:val="false"/>
          <w:color w:val="000000"/>
          <w:sz w:val="28"/>
        </w:rPr>
        <w:t>
тұрады.</w:t>
      </w:r>
      <w:r>
        <w:br/>
      </w:r>
      <w:r>
        <w:rPr>
          <w:rFonts w:ascii="Times New Roman"/>
          <w:b w:val="false"/>
          <w:i w:val="false"/>
          <w:color w:val="000000"/>
          <w:sz w:val="28"/>
        </w:rPr>
        <w:t>
      3. Қазақстан Республикасының аумағындағы миссионерлер облыстардың, республикалық маңызы бар қаланың және астананың жергiлiктi атқарушы органдарында жыл сайын қайта тiркеуден өтуге мiндеттi.</w:t>
      </w:r>
      <w:r>
        <w:br/>
      </w:r>
      <w:r>
        <w:rPr>
          <w:rFonts w:ascii="Times New Roman"/>
          <w:b w:val="false"/>
          <w:i w:val="false"/>
          <w:color w:val="000000"/>
          <w:sz w:val="28"/>
        </w:rPr>
        <w:t>
      4. Миссионерлер тіркелу үшін жергілікті атқарушы органдарға мынадай құжаттар мен материалдарды:</w:t>
      </w:r>
      <w:r>
        <w:br/>
      </w:r>
      <w:r>
        <w:rPr>
          <w:rFonts w:ascii="Times New Roman"/>
          <w:b w:val="false"/>
          <w:i w:val="false"/>
          <w:color w:val="000000"/>
          <w:sz w:val="28"/>
        </w:rPr>
        <w:t>
      1) паспортының немесе жеке куәлігінің көшірмесін;</w:t>
      </w:r>
      <w:r>
        <w:br/>
      </w:r>
      <w:r>
        <w:rPr>
          <w:rFonts w:ascii="Times New Roman"/>
          <w:b w:val="false"/>
          <w:i w:val="false"/>
          <w:color w:val="000000"/>
          <w:sz w:val="28"/>
        </w:rPr>
        <w:t xml:space="preserve">
      2) миссионерлiк қызмет аумағы мен мерзiмi көрсетiлген өтiнiшті; </w:t>
      </w:r>
      <w:r>
        <w:br/>
      </w:r>
      <w:r>
        <w:rPr>
          <w:rFonts w:ascii="Times New Roman"/>
          <w:b w:val="false"/>
          <w:i w:val="false"/>
          <w:color w:val="000000"/>
          <w:sz w:val="28"/>
        </w:rPr>
        <w:t>
      3) дiни бiрлестiктің атынан миссионерлiк қызметті жүзеге асыру құқығына дiни бiрлестiк берген құжатты;</w:t>
      </w:r>
      <w:r>
        <w:br/>
      </w:r>
      <w:r>
        <w:rPr>
          <w:rFonts w:ascii="Times New Roman"/>
          <w:b w:val="false"/>
          <w:i w:val="false"/>
          <w:color w:val="000000"/>
          <w:sz w:val="28"/>
        </w:rPr>
        <w:t xml:space="preserve">
      4) заңды тұлғаны мемлекеттік тіркеу (қайта тіркеу) туралы </w:t>
      </w:r>
      <w:r>
        <w:br/>
      </w:r>
      <w:r>
        <w:rPr>
          <w:rFonts w:ascii="Times New Roman"/>
          <w:b w:val="false"/>
          <w:i w:val="false"/>
          <w:color w:val="000000"/>
          <w:sz w:val="28"/>
        </w:rPr>
        <w:t>
анықтаманы және өкiлi миссионер болып табылатын дiни бiрлестiк жарғысының көшiрмесiн;</w:t>
      </w:r>
      <w:r>
        <w:br/>
      </w:r>
      <w:r>
        <w:rPr>
          <w:rFonts w:ascii="Times New Roman"/>
          <w:b w:val="false"/>
          <w:i w:val="false"/>
          <w:color w:val="000000"/>
          <w:sz w:val="28"/>
        </w:rPr>
        <w:t>
      5) миссионерлік қызметке арналған діни әдебиетті, дiни мазмұндағы өзге де ақпараттық материалдарды, дiни мақсаттағы заттарды ұсынады.</w:t>
      </w:r>
      <w:r>
        <w:br/>
      </w:r>
      <w:r>
        <w:rPr>
          <w:rFonts w:ascii="Times New Roman"/>
          <w:b w:val="false"/>
          <w:i w:val="false"/>
          <w:color w:val="000000"/>
          <w:sz w:val="28"/>
        </w:rPr>
        <w:t>
      Қазақстан Республикасындағы шетелдіктер мен азаматтығы жоқ адамдар миссионер ретінде тіркелу үшін жергiлiктi атқарушы органдарға мынадай құжаттарды:</w:t>
      </w:r>
      <w:r>
        <w:br/>
      </w:r>
      <w:r>
        <w:rPr>
          <w:rFonts w:ascii="Times New Roman"/>
          <w:b w:val="false"/>
          <w:i w:val="false"/>
          <w:color w:val="000000"/>
          <w:sz w:val="28"/>
        </w:rPr>
        <w:t>
      1) миссионер оның атынан өкілдiк ететін дiни бiрлестiктің шет мемлекеттің заңнамасы бойынша ресми тiркелгендiгiн куәландыратын заңдастырылған немесе апостиль қойылған құжатты;</w:t>
      </w:r>
      <w:r>
        <w:br/>
      </w:r>
      <w:r>
        <w:rPr>
          <w:rFonts w:ascii="Times New Roman"/>
          <w:b w:val="false"/>
          <w:i w:val="false"/>
          <w:color w:val="000000"/>
          <w:sz w:val="28"/>
        </w:rPr>
        <w:t>
      2) Қазақстан Республикасында тіркелген діни бірлестіктің шақыруын қосымша ұсынады.</w:t>
      </w:r>
      <w:r>
        <w:br/>
      </w:r>
      <w:r>
        <w:rPr>
          <w:rFonts w:ascii="Times New Roman"/>
          <w:b w:val="false"/>
          <w:i w:val="false"/>
          <w:color w:val="000000"/>
          <w:sz w:val="28"/>
        </w:rPr>
        <w:t xml:space="preserve">
      Шет мемлекеттер берген құжаттардың қазақ және орыс </w:t>
      </w:r>
      <w:r>
        <w:br/>
      </w:r>
      <w:r>
        <w:rPr>
          <w:rFonts w:ascii="Times New Roman"/>
          <w:b w:val="false"/>
          <w:i w:val="false"/>
          <w:color w:val="000000"/>
          <w:sz w:val="28"/>
        </w:rPr>
        <w:t>
тілдеріне аудармасының дұрыстығы Қазақстан Республикасында нотариат куәландырған және аударманы жүзеге асырған аудармашы қолының түпнұсқалығы Қазақстан Республикасында нотариат куәландырған түрінде табыс етіледі.</w:t>
      </w:r>
      <w:r>
        <w:br/>
      </w:r>
      <w:r>
        <w:rPr>
          <w:rFonts w:ascii="Times New Roman"/>
          <w:b w:val="false"/>
          <w:i w:val="false"/>
          <w:color w:val="000000"/>
          <w:sz w:val="28"/>
        </w:rPr>
        <w:t xml:space="preserve">
      5. Миссионер ретінде тіркеуден өту үшін құжаттар ұсынған </w:t>
      </w:r>
      <w:r>
        <w:br/>
      </w:r>
      <w:r>
        <w:rPr>
          <w:rFonts w:ascii="Times New Roman"/>
          <w:b w:val="false"/>
          <w:i w:val="false"/>
          <w:color w:val="000000"/>
          <w:sz w:val="28"/>
        </w:rPr>
        <w:t xml:space="preserve">
Қазақстан Республикасының азаматтарын, шетелдіктер мен азаматтығы </w:t>
      </w:r>
      <w:r>
        <w:br/>
      </w:r>
      <w:r>
        <w:rPr>
          <w:rFonts w:ascii="Times New Roman"/>
          <w:b w:val="false"/>
          <w:i w:val="false"/>
          <w:color w:val="000000"/>
          <w:sz w:val="28"/>
        </w:rPr>
        <w:t xml:space="preserve">
жоқ адамдарды дінтану сараптамасының теріс қорытындысы негізінде, </w:t>
      </w:r>
      <w:r>
        <w:br/>
      </w:r>
      <w:r>
        <w:rPr>
          <w:rFonts w:ascii="Times New Roman"/>
          <w:b w:val="false"/>
          <w:i w:val="false"/>
          <w:color w:val="000000"/>
          <w:sz w:val="28"/>
        </w:rPr>
        <w:t>
сондай-ақ, егер оның миссионерлік қызметі конституциялық құрылысқа, қоғамдық тәртіпке, адамның құқықтары мен бостандығына, халықтың денсаулығы мен имандылығына қатер төндіретін болса, тіркеуден бас тартылады.</w:t>
      </w:r>
      <w:r>
        <w:br/>
      </w:r>
      <w:r>
        <w:rPr>
          <w:rFonts w:ascii="Times New Roman"/>
          <w:b w:val="false"/>
          <w:i w:val="false"/>
          <w:color w:val="000000"/>
          <w:sz w:val="28"/>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ғана жол беріледі.</w:t>
      </w:r>
      <w:r>
        <w:br/>
      </w:r>
      <w:r>
        <w:rPr>
          <w:rFonts w:ascii="Times New Roman"/>
          <w:b w:val="false"/>
          <w:i w:val="false"/>
          <w:color w:val="000000"/>
          <w:sz w:val="28"/>
        </w:rPr>
        <w:t>
      7. Миссионерлік қызметті тіркеусіз жүзеге асыруға, Қазақстанда тіркелмеген діни бірлестіктердің атынан және осы Заңның 7-бабы</w:t>
      </w:r>
      <w:r>
        <w:br/>
      </w:r>
      <w:r>
        <w:rPr>
          <w:rFonts w:ascii="Times New Roman"/>
          <w:b w:val="false"/>
          <w:i w:val="false"/>
          <w:color w:val="000000"/>
          <w:sz w:val="28"/>
        </w:rPr>
        <w:t>
3-тармағында көрсетілген орындарында діни ілімдерді таратуға тыйым салынады.»;</w:t>
      </w:r>
      <w:r>
        <w:br/>
      </w:r>
      <w:r>
        <w:rPr>
          <w:rFonts w:ascii="Times New Roman"/>
          <w:b w:val="false"/>
          <w:i w:val="false"/>
          <w:color w:val="000000"/>
          <w:sz w:val="28"/>
        </w:rPr>
        <w:t>
      4) 9-баптың 2-тармағы мынадай редакцияда жазылсын:</w:t>
      </w:r>
      <w:r>
        <w:br/>
      </w:r>
      <w:r>
        <w:rPr>
          <w:rFonts w:ascii="Times New Roman"/>
          <w:b w:val="false"/>
          <w:i w:val="false"/>
          <w:color w:val="000000"/>
          <w:sz w:val="28"/>
        </w:rPr>
        <w:t xml:space="preserve">
      «2. Діни әдебиетті, діни мазмұндағы өзге де ақпараттық </w:t>
      </w:r>
      <w:r>
        <w:br/>
      </w:r>
      <w:r>
        <w:rPr>
          <w:rFonts w:ascii="Times New Roman"/>
          <w:b w:val="false"/>
          <w:i w:val="false"/>
          <w:color w:val="000000"/>
          <w:sz w:val="28"/>
        </w:rPr>
        <w:t xml:space="preserve">
материалдарды, діни мақсаттағы заттарды тек қана ғибадат </w:t>
      </w:r>
      <w:r>
        <w:br/>
      </w:r>
      <w:r>
        <w:rPr>
          <w:rFonts w:ascii="Times New Roman"/>
          <w:b w:val="false"/>
          <w:i w:val="false"/>
          <w:color w:val="000000"/>
          <w:sz w:val="28"/>
        </w:rPr>
        <w:t>
үйлерінде (ғимараттарында), діни білім беру ұйымдарында, сондай-ақ облыстардың, республикалық маңызы бар қаланың және астананың жергілікті атқарушы органдары арнайы белгілеген тұрақты үй-жайларда таратуға жол беріледі.»;</w:t>
      </w:r>
      <w:r>
        <w:br/>
      </w:r>
      <w:r>
        <w:rPr>
          <w:rFonts w:ascii="Times New Roman"/>
          <w:b w:val="false"/>
          <w:i w:val="false"/>
          <w:color w:val="000000"/>
          <w:sz w:val="28"/>
        </w:rPr>
        <w:t>
      5) 12-баптың 3-тармағының бірінші бөлігі мынадай редакцияда жазылсын:</w:t>
      </w:r>
      <w:r>
        <w:br/>
      </w:r>
      <w:r>
        <w:rPr>
          <w:rFonts w:ascii="Times New Roman"/>
          <w:b w:val="false"/>
          <w:i w:val="false"/>
          <w:color w:val="000000"/>
          <w:sz w:val="28"/>
        </w:rPr>
        <w:t>
      «3. Кемінде екі облыстан, республикалық маңызы бар қаладан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r>
        <w:br/>
      </w:r>
      <w:r>
        <w:rPr>
          <w:rFonts w:ascii="Times New Roman"/>
          <w:b w:val="false"/>
          <w:i w:val="false"/>
          <w:color w:val="000000"/>
          <w:sz w:val="28"/>
        </w:rPr>
        <w:t>
      6) 15-баптың 9-тармағы мынадай редакцияда жазылсын:</w:t>
      </w:r>
      <w:r>
        <w:br/>
      </w:r>
      <w:r>
        <w:rPr>
          <w:rFonts w:ascii="Times New Roman"/>
          <w:b w:val="false"/>
          <w:i w:val="false"/>
          <w:color w:val="000000"/>
          <w:sz w:val="28"/>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қаланың және астананың жергiлiктi атқарушы органдарына тексеру үшін діни бірлестіктер құруға бастамашы азаматтар тізімдерінің көшірмелерін жібереді.»;</w:t>
      </w:r>
      <w:r>
        <w:br/>
      </w:r>
      <w:r>
        <w:rPr>
          <w:rFonts w:ascii="Times New Roman"/>
          <w:b w:val="false"/>
          <w:i w:val="false"/>
          <w:color w:val="000000"/>
          <w:sz w:val="28"/>
        </w:rPr>
        <w:t>
      7) 24-баптың 3-тармағы мынадай редакцияда жазылсын:</w:t>
      </w:r>
      <w:r>
        <w:br/>
      </w:r>
      <w:r>
        <w:rPr>
          <w:rFonts w:ascii="Times New Roman"/>
          <w:b w:val="false"/>
          <w:i w:val="false"/>
          <w:color w:val="000000"/>
          <w:sz w:val="28"/>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қаланың және астананың жергiлiктi атқарушы органдарының өтініші бойынша сот тәртібімен таратылады.».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