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93cad8" w14:textId="a93cad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Республикасында зейнетақымен қамсыздандыру туралы" (жаңа редакцияда) Қазақстан Республикасы Заңының жобасын Қазақстан Республикасы Парламентінің Мәжілісінен кері қайтарып алу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2013 жылғы 1 сәуірдегі № 314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Үкіметінің 2013 жылғы 5 наурыздағы № 209 қаулысымен енгізілген «Қазақстан Республикасында зейнетақымен қамсыздандыру туралы» (жаңа редакцияда) Қазақстан Республикасы Заңының </w:t>
      </w:r>
      <w:r>
        <w:rPr>
          <w:rFonts w:ascii="Times New Roman"/>
          <w:b w:val="false"/>
          <w:i w:val="false"/>
          <w:color w:val="000000"/>
          <w:sz w:val="28"/>
        </w:rPr>
        <w:t>жобасы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Қазақстан Республикасы Парламентінің Мәжілісінен кері қайтарып алынсын.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           С. Ахметов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