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75b5" w14:textId="28b7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Арнайы көлік құралдарын республикалық меншіктен коммуналдық меншікке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10 сәуірдегі № 329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заңды тұлғаларға бекітіліп берілген мемлекеттік мүлікті мемлекеттік меншіктің бір түрінен екіншісіне беру қағидасын бекіту туралы» Қазақстан Республикасы Үкіметінің 2011 жылғы 1 маусымдағы № 616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ішкі істер департаменттеріне арналған арнайы көлік құралдары республикалық меншіктен облыстардың, Астана және Алматы қалаларының коммуналдық меншігіне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Ішкі істер министрлігімен және облыстардың, Астана және Алматы қалаларының әкімдіктерімен бірлесіп, Қазақстан Республикасының заңнамасында белгіленген тәртіппен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арнайы көлік құралдарын қабылдап алу-беру жөніндегі қажетті ұйымдастыру іс-шараларын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меншікке берілетін арнайы көлік құралдарының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1899"/>
        <w:gridCol w:w="890"/>
        <w:gridCol w:w="2063"/>
        <w:gridCol w:w="1496"/>
        <w:gridCol w:w="1100"/>
        <w:gridCol w:w="1497"/>
        <w:gridCol w:w="2479"/>
        <w:gridCol w:w="1226"/>
      </w:tblGrid>
      <w:tr>
        <w:trPr>
          <w:trHeight w:val="8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атауы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(рама)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 нөмірі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Баланстық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Бөліністің атауы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Облыстың, қаланың атауы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Жүріп өту мүмкіндігі жоғары тұтас металды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ГАЗ-233036 автомобилі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(Брондымобиль СПМ-2)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(233114201242)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0000420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(233114201214)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0000341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(233114201121)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0000383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(233114201225)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0000336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(233114201227)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0000361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(233114201220)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0000356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(233114201126)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0000419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(233114201218)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0000340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(233114201215)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0000357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Жүріп өту мүмкіндігі жоғары тұтас металды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ГАЗ-233036 автомобилі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(Брондымобиль СПМ-2)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(233114201216)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0000349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(233114201230)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0000437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(233114201224)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0000352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(233114201221)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(233114201219)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0000360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(233114201223)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(233114201226)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0000353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Ұтқыр байланыс кешені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КАМАЗ маркалы 43118-1048-10 автомобилі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ХТС43118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КС2414017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2672656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ХТС43118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КС2412545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2668445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ХТС43118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КС2412544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2668602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ХТС43118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КС2412546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2668600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ХТС43118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КС2414016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2672658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көкшіл сұр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148430000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департаменті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