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0f814" w14:textId="200f8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Солтүстік Атлант Шарты Ұйымы арасындағы Ауғанстандағы Қауіпсіздікке жәрдемдесу халықаралық күштерінің қызметіне қатысу туралы ноталар алмасу нысанындағы келісімді ратификациялау туралы" Қазақстан Республикасы Заңының жобасын Қазақстан Республикасы Парламентінің Мәжілісінен кері қайтарып алу туралы</w:t>
      </w:r>
    </w:p>
    <w:p>
      <w:pPr>
        <w:spacing w:after="0"/>
        <w:ind w:left="0"/>
        <w:jc w:val="both"/>
      </w:pPr>
      <w:r>
        <w:rPr>
          <w:rFonts w:ascii="Times New Roman"/>
          <w:b w:val="false"/>
          <w:i w:val="false"/>
          <w:color w:val="000000"/>
          <w:sz w:val="28"/>
        </w:rPr>
        <w:t>Қазақстан Республикасы Үкіметінің 2013 жылғы 11 сәуірдегі № 334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2010 жылғы 31 желтоқсандағы № 1484 қаулысымен енгізілген «Қазақстан Республикасы мен Солтүстік Атлант Шарты Ұйымы арасындағы Ауғанстандағы Қауіпсіздікке жәрдемдесу халықаралық күштерінің қызметіне қатысу туралы ноталар алмасу нысанындағы келісімді ратификациялау туралы» Қазақстан Республикасы Заңының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 Парламентінің Мәжілісінен кері қайтарып алынсын.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