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72b2" w14:textId="2fd7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11 сәуірдегі № 341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Қырғыз Республикасының Үкіметі арасындағы Қырғыз Республикасында мектеп салу туралы келісімге өзгерістер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вице-министрі Саят Болатұлы Шаяхметовке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Қырғыз Республикасының Үкіметі арасындағы Қырғыз Республикасында мектеп салу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жылдың 11 сәуірдегі</w:t>
      </w:r>
      <w:r>
        <w:br/>
      </w:r>
      <w:r>
        <w:rPr>
          <w:rFonts w:ascii="Times New Roman"/>
          <w:b w:val="false"/>
          <w:i w:val="false"/>
          <w:color w:val="000000"/>
          <w:sz w:val="28"/>
        </w:rPr>
        <w:t xml:space="preserve">
№ 341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2012 жылғы 22 тамыздағы Қазақстан Республикасының Үкіметі мен</w:t>
      </w:r>
      <w:r>
        <w:br/>
      </w:r>
      <w:r>
        <w:rPr>
          <w:rFonts w:ascii="Times New Roman"/>
          <w:b/>
          <w:i w:val="false"/>
          <w:color w:val="000000"/>
        </w:rPr>
        <w:t>
Қырғыз Республикасының Үкіметі арасындағы Қырғыз</w:t>
      </w:r>
      <w:r>
        <w:br/>
      </w:r>
      <w:r>
        <w:rPr>
          <w:rFonts w:ascii="Times New Roman"/>
          <w:b/>
          <w:i w:val="false"/>
          <w:color w:val="000000"/>
        </w:rPr>
        <w:t>
Республикасында мектеп салу туралы келісімге өзгерістер енгізу</w:t>
      </w:r>
      <w:r>
        <w:br/>
      </w:r>
      <w:r>
        <w:rPr>
          <w:rFonts w:ascii="Times New Roman"/>
          <w:b/>
          <w:i w:val="false"/>
          <w:color w:val="000000"/>
        </w:rPr>
        <w:t>
туралы хаттама</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2012 жылғы 22 тамыздағы Қазақстан Республикасының Үкіметі мен Қырғыз Республикасының Үкіметі арасындағы Қырғыз Республикасында мектеп салу туралы келісімнің (бұдан әрі – Келісім) </w:t>
      </w:r>
      <w:r>
        <w:rPr>
          <w:rFonts w:ascii="Times New Roman"/>
          <w:b w:val="false"/>
          <w:i w:val="false"/>
          <w:color w:val="000000"/>
          <w:sz w:val="28"/>
        </w:rPr>
        <w:t>5-бабын</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Келісімге мынадай өзгерістер енгізуге келісті:</w:t>
      </w:r>
    </w:p>
    <w:bookmarkStart w:name="z8" w:id="4"/>
    <w:p>
      <w:pPr>
        <w:spacing w:after="0"/>
        <w:ind w:left="0"/>
        <w:jc w:val="left"/>
      </w:pPr>
      <w:r>
        <w:rPr>
          <w:rFonts w:ascii="Times New Roman"/>
          <w:b/>
          <w:i w:val="false"/>
          <w:color w:val="000000"/>
        </w:rPr>
        <w:t xml:space="preserve"> 
1-бап</w:t>
      </w:r>
    </w:p>
    <w:bookmarkEnd w:id="4"/>
    <w:bookmarkStart w:name="z10" w:id="5"/>
    <w:p>
      <w:pPr>
        <w:spacing w:after="0"/>
        <w:ind w:left="0"/>
        <w:jc w:val="both"/>
      </w:pPr>
      <w:r>
        <w:rPr>
          <w:rFonts w:ascii="Times New Roman"/>
          <w:b w:val="false"/>
          <w:i w:val="false"/>
          <w:color w:val="000000"/>
          <w:sz w:val="28"/>
        </w:rPr>
        <w:t>
      1. Келісімнің тақырыбындағы «мектеп» деген сөз «екі мектеп»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«1-бап</w:t>
      </w:r>
      <w:r>
        <w:br/>
      </w:r>
      <w:r>
        <w:rPr>
          <w:rFonts w:ascii="Times New Roman"/>
          <w:b w:val="false"/>
          <w:i w:val="false"/>
          <w:color w:val="000000"/>
          <w:sz w:val="28"/>
        </w:rPr>
        <w:t>
      Осы Келісімнің мақсаты қазақстандық тараптың «Самұрық-Қазына» ұлттық әл-ауқат қоры» акционерлік қоғамы бөлетін 1 200 800 (бір миллиард екі жүз миллион сегіз жүз) мың теңге мөлшеріндегі қаражаты есебінен Бішкек қаласында 500 орындық және Ош қаласында 500 орындық мектептер салу және оларға іргелес жатқан аумақтарды (бұдан әрі – объектілер) абаттандыру болып табылады.</w:t>
      </w:r>
      <w:r>
        <w:br/>
      </w:r>
      <w:r>
        <w:rPr>
          <w:rFonts w:ascii="Times New Roman"/>
          <w:b w:val="false"/>
          <w:i w:val="false"/>
          <w:color w:val="000000"/>
          <w:sz w:val="28"/>
        </w:rPr>
        <w:t>
      2-бап</w:t>
      </w:r>
      <w:r>
        <w:br/>
      </w:r>
      <w:r>
        <w:rPr>
          <w:rFonts w:ascii="Times New Roman"/>
          <w:b w:val="false"/>
          <w:i w:val="false"/>
          <w:color w:val="000000"/>
          <w:sz w:val="28"/>
        </w:rPr>
        <w:t>
      Қырғыз тарапы объектілерді салу үшін Бішкек қаласында 2,49 га көлемінде және Ош қаласында 2,5 га көлемінде Қырғыз Республикасының заңнамасына сәйкес қандай да бір міндеттемелерден босатылған жер учаскелерін ұсынады.».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бірінші бөлігіндегі «объектінің» деген сөз «объектілердің» деген сөзбен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«4-бап</w:t>
      </w:r>
      <w:r>
        <w:br/>
      </w:r>
      <w:r>
        <w:rPr>
          <w:rFonts w:ascii="Times New Roman"/>
          <w:b w:val="false"/>
          <w:i w:val="false"/>
          <w:color w:val="000000"/>
          <w:sz w:val="28"/>
        </w:rPr>
        <w:t>
      Қырғыз тарапы Қырғыз Республикасының техникалық және нормативтік талаптарына сәйкес жобалау-сметалық құжаттамаларды әзірлеуді, объектілерді инженерлік желілерге қосу және басқа да жұмыстар үшін қажетті барлық рұқсаттама құжаттамаларын ресімдеуді, мемлекеттік сараптама жүргізуді қамтамасыз етеді.».</w:t>
      </w:r>
    </w:p>
    <w:bookmarkEnd w:id="5"/>
    <w:bookmarkStart w:name="z9"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5-бабына</w:t>
      </w:r>
      <w:r>
        <w:rPr>
          <w:rFonts w:ascii="Times New Roman"/>
          <w:b w:val="false"/>
          <w:i w:val="false"/>
          <w:color w:val="000000"/>
          <w:sz w:val="28"/>
        </w:rPr>
        <w:t xml:space="preserve"> сәйкес оның ажырамас бөлігі болып табылады.</w:t>
      </w:r>
      <w:r>
        <w:br/>
      </w: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20__ жылғы «_________» _________ қаласында әрқайсысы қазақ, қырғыз және орыс тілдерінде екі түпнұсқа данада жасалды әрі барлық мәтіндердің күші бірдей.</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