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eb77" w14:textId="ac0e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ресурстарға 2013 жылғы егіннің астығын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15 сәуірдегі № 349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Мемлекеттiк ресурстарға 2013 жылғы егiннiң астығын сатып алуды жүзеге асыруға арналған бюджет қаражатының сомасы 5281093000 (бес миллиард екі жүз сексен бір миллион тоқсан үш мың) теңге мөлшерiнде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1-тармақ жаңа редакцияда - ҚР Үкіметінің 26.12.2013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1407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Қазақстан Республикасының Ауыл шаруашылығы министрі А.С. Мамытбековке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