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8d155" w14:textId="228d1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"Балық ресурстары мен басқа да су жануарларын, олардың бөліктері мен дериваттарын пайдалануға шектеу мен тыйым салуды енгізу, оларды пайдалану орындары мен мерзімдерін белгілеу туралы" Қазақстан Республикасы Үкіметінің 2012 жылғы 7 наурыздағы № 303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15 сәуірдегі № 351 қаулысы. Күші жойылды - Қазақстан Республикасы Үкіметінің 2015 жылғы 4 қыркүйектегі № 745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04.09.2015 </w:t>
      </w:r>
      <w:r>
        <w:rPr>
          <w:rFonts w:ascii="Times New Roman"/>
          <w:b w:val="false"/>
          <w:i w:val="false"/>
          <w:color w:val="ff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«Балық ресурстары мен басқа да су жануарларын, олардың бөліктері мен дериваттарын пайдалануға шектеу мен тыйым салуды енгізу, оларды пайдалану орындары мен мерзімдерін белгілеу туралы» Қазақстан Республикасы Үкіметінің 2012 жылғы 7 наурыздағы № 303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35, 470-құжат)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көрсетілген қаулыға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«Балқаш-Алакөл балық шаруашылығы бассейні бойынша шектеу мен тыйым салу» деген 3-бөлімнің 9-тармағының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Балқаш көлінде:</w:t>
      </w:r>
      <w:r>
        <w:br/>
      </w:r>
      <w:r>
        <w:rPr>
          <w:rFonts w:ascii="Times New Roman"/>
          <w:b w:val="false"/>
          <w:i w:val="false"/>
          <w:color w:val="000000"/>
          <w:sz w:val="28"/>
        </w:rPr>
        <w:t>
</w:t>
      </w:r>
      <w:r>
        <w:rPr>
          <w:rFonts w:ascii="Times New Roman"/>
          <w:b w:val="false"/>
          <w:i w:val="false"/>
          <w:color w:val="000000"/>
          <w:sz w:val="28"/>
        </w:rPr>
        <w:t>
      шығыс бөлігінде № 1 бастап № 21 дейін және № 52 бастап № 70 дейін балық шаруашылығы учаскелерінің аумағынан бастап – 1 мамыр – 1 маусым аралығында;</w:t>
      </w:r>
      <w:r>
        <w:br/>
      </w:r>
      <w:r>
        <w:rPr>
          <w:rFonts w:ascii="Times New Roman"/>
          <w:b w:val="false"/>
          <w:i w:val="false"/>
          <w:color w:val="000000"/>
          <w:sz w:val="28"/>
        </w:rPr>
        <w:t>
</w:t>
      </w:r>
      <w:r>
        <w:rPr>
          <w:rFonts w:ascii="Times New Roman"/>
          <w:b w:val="false"/>
          <w:i w:val="false"/>
          <w:color w:val="000000"/>
          <w:sz w:val="28"/>
        </w:rPr>
        <w:t>
      батыс бөлігінде № 22 бастап № 51 дейінгі балық шаруашылығы учаскелерінің аумақтарынан бастап - 22 сәуір – 1 маусым аралығында;</w:t>
      </w:r>
      <w:r>
        <w:br/>
      </w:r>
      <w:r>
        <w:rPr>
          <w:rFonts w:ascii="Times New Roman"/>
          <w:b w:val="false"/>
          <w:i w:val="false"/>
          <w:color w:val="000000"/>
          <w:sz w:val="28"/>
        </w:rPr>
        <w:t>
</w:t>
      </w:r>
      <w:r>
        <w:rPr>
          <w:rFonts w:ascii="Times New Roman"/>
          <w:b w:val="false"/>
          <w:i w:val="false"/>
          <w:color w:val="000000"/>
          <w:sz w:val="28"/>
        </w:rPr>
        <w:t>
      2) Балқаш көліне құятын сағалардан 5 км ағыспен жоғары бағытта, сондай-ақ Балқаш көлінің ішкі бағыттарында және екі жағындағы 5 км кеңістіктегі сағаларды, жылғаларды және алқаптарды қоса алғанда, Қаратал, Ақсу, Лепсі, Аягөз өзендерінде – 1 мамыр - 1 маусым аралығында;</w:t>
      </w:r>
      <w:r>
        <w:br/>
      </w:r>
      <w:r>
        <w:rPr>
          <w:rFonts w:ascii="Times New Roman"/>
          <w:b w:val="false"/>
          <w:i w:val="false"/>
          <w:color w:val="000000"/>
          <w:sz w:val="28"/>
        </w:rPr>
        <w:t>
</w:t>
      </w:r>
      <w:r>
        <w:rPr>
          <w:rFonts w:ascii="Times New Roman"/>
          <w:b w:val="false"/>
          <w:i w:val="false"/>
          <w:color w:val="000000"/>
          <w:sz w:val="28"/>
        </w:rPr>
        <w:t>
      3) Қапшағай су қоймасында және оған келіп құятын барлық өзендерде және су ағындарында – 15 сәуір – 30 мамыр аралығында;»;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Іле өзенінің барлық атырауында кәсіпшілік емес балық аулау құралдарын қолдана отырып – 22 сәуір – 1 маусым аралығында;»;</w:t>
      </w:r>
      <w:r>
        <w:br/>
      </w:r>
      <w:r>
        <w:rPr>
          <w:rFonts w:ascii="Times New Roman"/>
          <w:b w:val="false"/>
          <w:i w:val="false"/>
          <w:color w:val="000000"/>
          <w:sz w:val="28"/>
        </w:rPr>
        <w:t>
</w:t>
      </w:r>
      <w:r>
        <w:rPr>
          <w:rFonts w:ascii="Times New Roman"/>
          <w:b w:val="false"/>
          <w:i w:val="false"/>
          <w:color w:val="000000"/>
          <w:sz w:val="28"/>
        </w:rPr>
        <w:t>
      «Жайық-Каспий балық шаруашылығы бассейні бойынша шектеу мен тыйым салу» деген 8-бөлімнің 21-тармағының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Жайық өзенінің Золотой арнасындағы Төменгі Пешной (өсімді молайтуға арналған ұйықтық учаскесі), Кіші Дамба, Төменгі Дамба, Жоғарғы Дамба, Жоғарғы Золотой, Төменгі Золотой, Жоғарғы Зарослый, Төменгі Зарослый, Золотенок ұйықтық учаскелерінде, Яицкий арнасындағы Еркінқала, Жоғарғы сол жақ Яицкий, Төменгі сол жақ Яицкий ұйықтық учаскелерінде және Жайық өзеніндегі Жаңа Лицевая, Ескі Лицевая, Бугорки, ғылыми-зерттеуге арналған Төменгі Татар ұйықтық учаскелерінде – 11 мамыр - 15 тамыз аралығында және мұз қатқан кезеңде;</w:t>
      </w:r>
      <w:r>
        <w:br/>
      </w:r>
      <w:r>
        <w:rPr>
          <w:rFonts w:ascii="Times New Roman"/>
          <w:b w:val="false"/>
          <w:i w:val="false"/>
          <w:color w:val="000000"/>
          <w:sz w:val="28"/>
        </w:rPr>
        <w:t>
</w:t>
      </w:r>
      <w:r>
        <w:rPr>
          <w:rFonts w:ascii="Times New Roman"/>
          <w:b w:val="false"/>
          <w:i w:val="false"/>
          <w:color w:val="000000"/>
          <w:sz w:val="28"/>
        </w:rPr>
        <w:t>
      5) Қиғаш өзеніндегі Қамыс, Қарақамыс, Дамба, Круглая, Қызылоба, Қараағаш, Булгач, Төменгі Богатин, Бақыт, Золотенок, Тимофеев, Ягодка, Песок, Жаңа Лицевая ұйықтық учаскелерінде – 25 мамыр – 15 тамыз аралығында және мұз қатқан кезеңде;»;</w:t>
      </w:r>
      <w:r>
        <w:br/>
      </w:r>
      <w:r>
        <w:rPr>
          <w:rFonts w:ascii="Times New Roman"/>
          <w:b w:val="false"/>
          <w:i w:val="false"/>
          <w:color w:val="000000"/>
          <w:sz w:val="28"/>
        </w:rPr>
        <w:t>
</w:t>
      </w:r>
      <w:r>
        <w:rPr>
          <w:rFonts w:ascii="Times New Roman"/>
          <w:b w:val="false"/>
          <w:i w:val="false"/>
          <w:color w:val="000000"/>
          <w:sz w:val="28"/>
        </w:rPr>
        <w:t>
      2) көрсетілген қаулыға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«Балқаш–Алакөл балық шаруашылығы бассейні бойынша пайдалану орындары мен мерзімдері» деген 2-бөлімнің </w:t>
      </w:r>
      <w:r>
        <w:rPr>
          <w:rFonts w:ascii="Times New Roman"/>
          <w:b w:val="false"/>
          <w:i w:val="false"/>
          <w:color w:val="000000"/>
          <w:sz w:val="28"/>
        </w:rPr>
        <w:t>2-тармағында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тармақшаның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«Іле өзені атырауында – 2 маусым – 21 сәуір аралығында;»;</w:t>
      </w:r>
      <w:r>
        <w:br/>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Балқаш көліне құятын сағалардан 5 км ағыспен жоғарғы бағытта, сондай-ақ Балқаш көлінің ішкі бағыттарында және екі жағындағы 5 км кеңістіктегі сағаларды, жылғаларды және алқаптарды қоса алғанда, Қаратал, Ақсу, Лепсі, Аягөз өзендерінде – 2 маусым – 30 сәуір аралығында;</w:t>
      </w:r>
      <w:r>
        <w:br/>
      </w:r>
      <w:r>
        <w:rPr>
          <w:rFonts w:ascii="Times New Roman"/>
          <w:b w:val="false"/>
          <w:i w:val="false"/>
          <w:color w:val="000000"/>
          <w:sz w:val="28"/>
        </w:rPr>
        <w:t>
</w:t>
      </w:r>
      <w:r>
        <w:rPr>
          <w:rFonts w:ascii="Times New Roman"/>
          <w:b w:val="false"/>
          <w:i w:val="false"/>
          <w:color w:val="000000"/>
          <w:sz w:val="28"/>
        </w:rPr>
        <w:t>
      3) Балқаш көлінде:</w:t>
      </w:r>
      <w:r>
        <w:br/>
      </w:r>
      <w:r>
        <w:rPr>
          <w:rFonts w:ascii="Times New Roman"/>
          <w:b w:val="false"/>
          <w:i w:val="false"/>
          <w:color w:val="000000"/>
          <w:sz w:val="28"/>
        </w:rPr>
        <w:t>
</w:t>
      </w:r>
      <w:r>
        <w:rPr>
          <w:rFonts w:ascii="Times New Roman"/>
          <w:b w:val="false"/>
          <w:i w:val="false"/>
          <w:color w:val="000000"/>
          <w:sz w:val="28"/>
        </w:rPr>
        <w:t>
      шығыс бөлігінде № 1 бастап № 21 дейін және № 52 бастап № 70 дейін балық шаруашылығы учаскелерінің аумағынан бастап – 2 маусым – 30 сәуір аралығында;</w:t>
      </w:r>
      <w:r>
        <w:br/>
      </w:r>
      <w:r>
        <w:rPr>
          <w:rFonts w:ascii="Times New Roman"/>
          <w:b w:val="false"/>
          <w:i w:val="false"/>
          <w:color w:val="000000"/>
          <w:sz w:val="28"/>
        </w:rPr>
        <w:t>
</w:t>
      </w:r>
      <w:r>
        <w:rPr>
          <w:rFonts w:ascii="Times New Roman"/>
          <w:b w:val="false"/>
          <w:i w:val="false"/>
          <w:color w:val="000000"/>
          <w:sz w:val="28"/>
        </w:rPr>
        <w:t>
      батыс бөлігінде № 22 бастап № 51 дейінгі балық шаруашылығы учаскелерінің аумақтарынан бастап – 2 маусым – 21 сәуір аралығында;</w:t>
      </w:r>
      <w:r>
        <w:br/>
      </w:r>
      <w:r>
        <w:rPr>
          <w:rFonts w:ascii="Times New Roman"/>
          <w:b w:val="false"/>
          <w:i w:val="false"/>
          <w:color w:val="000000"/>
          <w:sz w:val="28"/>
        </w:rPr>
        <w:t>
      4) Қапшағай су қоймасында және оған келіп құятын барлық өзендерде және су ағындарында – 31 мамыр – 14 сәуір аралығында;»;</w:t>
      </w:r>
      <w:r>
        <w:br/>
      </w:r>
      <w:r>
        <w:rPr>
          <w:rFonts w:ascii="Times New Roman"/>
          <w:b w:val="false"/>
          <w:i w:val="false"/>
          <w:color w:val="000000"/>
          <w:sz w:val="28"/>
        </w:rPr>
        <w:t>
      «Жайық-Каспий балық шаруашылығы бассейні бойынша пайдалану орындары мен мерзімдері» деген 7-бөлімнің 7-тармағының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Жайық өзенінің Золотой арнасындағы Төменгі Пешной (өсімді молайтуға арналған ұйықтық учаскесі), Кіші Дамба, Төменгі Дамба, Жоғарғы Дамба, Жоғарғы Золотой, Төменгі Золотой, Жоғарғы Зарослый, Төменгі Зарослый, Золотенок ұйықтық учаскелерінде, Яицкий арнасындағы Еркінқала, Жоғарғы Сол жақ Яицкий, Төменгі Сол жақ Яицкий ұйықтық учаскелерінде, Жайық өзеніндегі Жаңа Лицевая, Ескі Лицевая, Бугорки, ғылыми-зерттеуге арналған Төменгі Татар ұйықтық учаскелерінде мұз қатқан кезеңді қоспағанда, 16 тамыз – 10 мамыр аралығында;</w:t>
      </w:r>
      <w:r>
        <w:br/>
      </w:r>
      <w:r>
        <w:rPr>
          <w:rFonts w:ascii="Times New Roman"/>
          <w:b w:val="false"/>
          <w:i w:val="false"/>
          <w:color w:val="000000"/>
          <w:sz w:val="28"/>
        </w:rPr>
        <w:t>
</w:t>
      </w:r>
      <w:r>
        <w:rPr>
          <w:rFonts w:ascii="Times New Roman"/>
          <w:b w:val="false"/>
          <w:i w:val="false"/>
          <w:color w:val="000000"/>
          <w:sz w:val="28"/>
        </w:rPr>
        <w:t>
      5) Қиғаш өзеніндегі Қамыс, Қарақамыс, Дамба, Круглая, Қызылоба, Қараағаш, Булгач, Төменгі Богатин, Бақыт, Золотенок, Тимофеевка, Ягодка, Песок, Жаңа Лицевая ұйықтық учаскелерінде мұз қатқан кезеңді қоспағанда, 16 тамыз – 24 мамыр аралығында;».</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