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bff0" w14:textId="87db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Кеден одағына мүше мемлекеттердің аумағынан импортталатын, өнеркәсіптік қайта өңдеуге арналған тауарлар тізбесін және көрсетілген өнеркәсіптік қайта өңдеу кезінде алынған дайын өнім тізбесін, сондай-ақ Қазақстан Республикасының осындай тауарларды импорттайтын салық төлеушілерінің тізбесін бекіту туралы" Қазақстан Республикасы Үкіметінің 2011 жылғы 8 шілдедегі № 782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15 сәуірдегі № 356 қаулысы. Күші жойылды - Қазақстан Республикасы Үкіметінің 2017 жылғы 28 желтоқсандағы № 902 қаулысымен</w:t>
      </w:r>
    </w:p>
    <w:p>
      <w:pPr>
        <w:spacing w:after="0"/>
        <w:ind w:left="0"/>
        <w:jc w:val="both"/>
      </w:pPr>
      <w:r>
        <w:rPr>
          <w:rFonts w:ascii="Times New Roman"/>
          <w:b w:val="false"/>
          <w:i w:val="false"/>
          <w:color w:val="ff0000"/>
          <w:sz w:val="28"/>
        </w:rPr>
        <w:t xml:space="preserve">
      Ескерту. Күші жойылды – ҚР Үкіметінің 28.12.2017 </w:t>
      </w:r>
      <w:r>
        <w:rPr>
          <w:rFonts w:ascii="Times New Roman"/>
          <w:b w:val="false"/>
          <w:i w:val="false"/>
          <w:color w:val="ff0000"/>
          <w:sz w:val="28"/>
        </w:rPr>
        <w:t>№ 902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аумағына Кеден одағына мүше мемлекеттердің аумағынан импортталатын, өнеркәсіптік қайта өңдеуге арналған тауарлар тізбесін және көрсетілген өнеркәсіптік қайта өңдеу кезінде алынған дайын өнім тізбесін, сондай-ақ Қазақстан Республикасының осындай тауарларды импорттайтын салық төлеушілерінің тізбесін бекіту туралы" Қазақстан Республикасы Үкіметінің 2011 жылғы 8 шілдедегі № 782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Республикасының аумағына Кеден одағына мүше мемлекеттердің аумағынан импортталатын, өнеркәсіптік қайта өңдеуге арналған тауарлар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2) көрсетілген қаулымен бекітілген Қазақстан Республикасының аумағына Кеден одағына мүше мемлекеттердің аумағынан импортталған тауарларды өнеркәсіптік қайта өңдеу кезінде алынған дайын өнімнің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3) көрсетілген қаулымен бекітілген Қазақстан Республикасының аумағына Кеден одағына мүше мемлекеттердің аумағынан өнеркәсіптік қайта өңдеуге арналған тауарларды импорттайтын Қазақстан Республикасы салық төлеушілерінің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сәуірдегі</w:t>
            </w:r>
            <w:r>
              <w:br/>
            </w:r>
            <w:r>
              <w:rPr>
                <w:rFonts w:ascii="Times New Roman"/>
                <w:b w:val="false"/>
                <w:i w:val="false"/>
                <w:color w:val="000000"/>
                <w:sz w:val="20"/>
              </w:rPr>
              <w:t>№ 356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импортталатын, өнеркәсіптік қайта</w:t>
      </w:r>
      <w:r>
        <w:br/>
      </w:r>
      <w:r>
        <w:rPr>
          <w:rFonts w:ascii="Times New Roman"/>
          <w:b/>
          <w:i w:val="false"/>
          <w:color w:val="000000"/>
        </w:rPr>
        <w:t>өңдеуге арналған тауарлар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8682"/>
        <w:gridCol w:w="2681"/>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дәнді күріш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жармасы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Аршылғаннан басқа, күнбағыстың өзге де тұқымдары, ұнтақталған немесе ұнтақталмаған, егуге арналмаған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зығыр майы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толтырғышы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Ашытқыға арналған концентрат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2106 10 800 0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пештерінің қыш тостағандары үшін ұнтақталған кварцит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СКМ-97 (ПКМВИ-2) ұнтақталған кварциті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Абразивтік ұнтақ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көмірлі антрацит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2701 11 100 0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қоқымы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кокс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2704 00 190 0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ангидриді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2810 00 100 0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 аммиак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 МЕМСТ 18172-80 маркалы темір қышқылды сары пигменттер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сода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Д-98 глицерині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этилцеллозольв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2909 44 000 0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Адипиндік қышқыл</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218-У қоспасы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фтальдық ангидрид</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Квебрахо малмасы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Мимоза экстраты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 3 синттаны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 187 синттаны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 585 синттаны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 синттаны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 678 синттаны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 555 синттаны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НП-1 евросинттаны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RETANAL SCM (теріні өңдеуге арналған құрал)</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 синоктаны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90 % синтетикалық бояғышы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210 120 % синтетикалық бояғышы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BLACK 210 160 % синтетикалық бояғышы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(К2) теріге арналған қара бояу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қара бояу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Wetdye Black N (S 852000-КВ бояғыш заты)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анионний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3204 12 000 0</w:t>
            </w:r>
          </w:p>
          <w:p>
            <w:pPr>
              <w:spacing w:after="20"/>
              <w:ind w:left="20"/>
              <w:jc w:val="both"/>
            </w:pPr>
            <w:r>
              <w:rPr>
                <w:rFonts w:ascii="Times New Roman"/>
                <w:b w:val="false"/>
                <w:i w:val="false"/>
                <w:color w:val="000000"/>
                <w:sz w:val="20"/>
              </w:rPr>
              <w:t>
3204 14 000 0</w:t>
            </w:r>
          </w:p>
          <w:p>
            <w:pPr>
              <w:spacing w:after="20"/>
              <w:ind w:left="20"/>
              <w:jc w:val="both"/>
            </w:pPr>
            <w:r>
              <w:rPr>
                <w:rFonts w:ascii="Times New Roman"/>
                <w:b w:val="false"/>
                <w:i w:val="false"/>
                <w:color w:val="000000"/>
                <w:sz w:val="20"/>
              </w:rPr>
              <w:t>
3204 13 000 0</w:t>
            </w:r>
          </w:p>
          <w:p>
            <w:pPr>
              <w:spacing w:after="20"/>
              <w:ind w:left="20"/>
              <w:jc w:val="both"/>
            </w:pPr>
            <w:r>
              <w:rPr>
                <w:rFonts w:ascii="Times New Roman"/>
                <w:b w:val="false"/>
                <w:i w:val="false"/>
                <w:color w:val="000000"/>
                <w:sz w:val="20"/>
              </w:rPr>
              <w:t>
3204 16 000 0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99685 пигментті пасталар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3206 49 800 0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Эмальдар мен шыны тәрізді әйнекшелер, ангобалар (шликерлер) және ұқсас препараттар: өзгелері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3207 20 900 0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және винил полимер негізде өнімдерді жабуға арналған бояу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3208 20 900 9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КО-915Б, КО-916К, КО-991-4, К-42 кремний органикалық лактар және шайырлар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3208 90 910 9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Базетоне блек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7045 смитлакы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 016 су лагы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3210 00 900 0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Нығыздағыш паста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3214 10 100 9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ПН-ИОП пенетраторы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 тегістегіштері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Declaim Plus (тартылуға қарсы қосалқы өнім)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ТВВ, жүнге арналған суда еритін майлағыштар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p>
            <w:pPr>
              <w:spacing w:after="20"/>
              <w:ind w:left="20"/>
              <w:jc w:val="both"/>
            </w:pPr>
            <w:r>
              <w:rPr>
                <w:rFonts w:ascii="Times New Roman"/>
                <w:b w:val="false"/>
                <w:i w:val="false"/>
                <w:color w:val="000000"/>
                <w:sz w:val="20"/>
              </w:rPr>
              <w:t>
3809 91 000 0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БВ феноксолы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3402 90 100 9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СМХ-600 майлағыш композициялары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СМХ-475 майлағыш композициялары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СМХ-470 майлағыш композициялары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СМХ-КТ қара майлағыш композициялары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RETANAL WR-10 (майландырғыш препараты)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 321 синтолы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ВНИИЖ пастасы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Бетасин майы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әмбебабы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т казеинді ПК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т казеинді ақ ПК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 казеинді қоңыр ПК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 казеинді қоңыр ПК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т казеинді сары ПК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т казеинді қызыл ПК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Оптал желімі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"Техно2013" 17 кг желімі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КЕСЕ-Special 901/1 sp2 black желімі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3506 99 000 0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ГЗх-120 протосубтилині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Лигносульфанат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ұнтақ тәрізді лингосульфанат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 смитбазесі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7248 смитфиксі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 7089 қара смитфиксі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 plus LN превентолы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Экофиллер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экофиллер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Экотол 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АП-60 пенетраторы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 экономині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А55605 EXTRA активаторы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 риберсалы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Экодисп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риберсалы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Plenatol HBE (модификацияланған магний тотығы)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СН-СП майсыздандыруға арналған ылғалдандырғыш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"Экофикс" толтырғышы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экомині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2980 преполимері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107-02К, 153-10К, 273-81К полиэтилені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ОМ-40, И40-13А рец.8/2 кәбілді пластикат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 2845 (СП компактісі)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Compound 862 (қосалқы құралы)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ЭД-16 шайыры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775 полиэфирі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ОЛД 02-ЭМА-2 препараты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КФ-Ж шайыры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ТПУ 65 АВ (20495)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 100 бөлгіш жаққы майлары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RT/F61FN м күрделі полиэфирлі шыбықтар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ВБ изолон тейпі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ПЭТ-Э полиэтилен-терефталат пленкасы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термосы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термосы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мм 1000*1500 екі жақты термопласт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мм 1000*1500 екі жақты термопласт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400*500*50 ПП тақтасы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600*450*50 ПП тақтасы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400*400*50 ПП тақтасы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Krepp 15,50*0,8 жасыл 1400 м. полиэтилентерефталат-таспа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Преформалар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қақпақ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СПП-250 сыйымдылығы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СВ-1 вулканизацияланбаған резеңкелі қоспа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жартылай жүнді мата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 материалдары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4407 10 930 0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 фанер панельдер және қабатталған сүректен жасалған ұқсас материалдар</w:t>
            </w:r>
          </w:p>
          <w:p>
            <w:pPr>
              <w:spacing w:after="20"/>
              <w:ind w:left="20"/>
              <w:jc w:val="both"/>
            </w:pPr>
            <w:r>
              <w:rPr>
                <w:rFonts w:ascii="Times New Roman"/>
                <w:b w:val="false"/>
                <w:i w:val="false"/>
                <w:color w:val="000000"/>
                <w:sz w:val="20"/>
              </w:rPr>
              <w:t>
Сүректен жасалған жапырақты тұқымдастардың кемінде сыртқы бір қабаты бар өзгесі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4412 32 900 0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металл илегі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4739 00 000 0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К-120 қағазы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БУН-70 қағазы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картоннан жасалған қораптар мен жәшіктер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орамалар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4821 10 900 0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биязы меринос жүні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5101 21 000 0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жартылай жүн мата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2311-ПП, С32-ПП, 2313-ПП жартылай жүн мата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5112 30 300 0</w:t>
            </w:r>
          </w:p>
          <w:p>
            <w:pPr>
              <w:spacing w:after="20"/>
              <w:ind w:left="20"/>
              <w:jc w:val="both"/>
            </w:pPr>
            <w:r>
              <w:rPr>
                <w:rFonts w:ascii="Times New Roman"/>
                <w:b w:val="false"/>
                <w:i w:val="false"/>
                <w:color w:val="000000"/>
                <w:sz w:val="20"/>
              </w:rPr>
              <w:t>
5515 13 990 0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(ағартылған, нығыздалған) бөз</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p>
            <w:pPr>
              <w:spacing w:after="20"/>
              <w:ind w:left="20"/>
              <w:jc w:val="both"/>
            </w:pPr>
            <w:r>
              <w:rPr>
                <w:rFonts w:ascii="Times New Roman"/>
                <w:b w:val="false"/>
                <w:i w:val="false"/>
                <w:color w:val="000000"/>
                <w:sz w:val="20"/>
              </w:rPr>
              <w:t>
5208 32 160 0</w:t>
            </w:r>
          </w:p>
          <w:p>
            <w:pPr>
              <w:spacing w:after="20"/>
              <w:ind w:left="20"/>
              <w:jc w:val="both"/>
            </w:pPr>
            <w:r>
              <w:rPr>
                <w:rFonts w:ascii="Times New Roman"/>
                <w:b w:val="false"/>
                <w:i w:val="false"/>
                <w:color w:val="000000"/>
                <w:sz w:val="20"/>
              </w:rPr>
              <w:t>
5208 32 960 0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фланель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Термобөз</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Шатырлық мата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Диагональ</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Полиэфирлі-вискозды маталар: Артикулы 18305 "Рип-Стоп" 230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5211 59 000 0</w:t>
            </w:r>
          </w:p>
          <w:p>
            <w:pPr>
              <w:spacing w:after="20"/>
              <w:ind w:left="20"/>
              <w:jc w:val="both"/>
            </w:pPr>
            <w:r>
              <w:rPr>
                <w:rFonts w:ascii="Times New Roman"/>
                <w:b w:val="false"/>
                <w:i w:val="false"/>
                <w:color w:val="000000"/>
                <w:sz w:val="20"/>
              </w:rPr>
              <w:t>
5211 39 000 0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Қатырғы (зығыр 100 %)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5401 10 140 0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тор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5407 93 000 0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Полиакрилонитрильді талшық (ПАН-тартқы)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1022 термофорт 220 отқа төзімді мата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5512 99 100 0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 81411, 81407, 81412, 81423 "Лидер"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5514 22 000 0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81424, 81421 "Премьер-Стандарт"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Артикулы 1215-ч "Рип-стоп" 220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5514 43 000 0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Полиэфирлі-вискозды маталар: Артикулы 82039, 3221, 87001, 83007, бір түсті боялған және ағартылған "Флагман", "Классика"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5515 11 100 0</w:t>
            </w:r>
          </w:p>
          <w:p>
            <w:pPr>
              <w:spacing w:after="20"/>
              <w:ind w:left="20"/>
              <w:jc w:val="both"/>
            </w:pPr>
            <w:r>
              <w:rPr>
                <w:rFonts w:ascii="Times New Roman"/>
                <w:b w:val="false"/>
                <w:i w:val="false"/>
                <w:color w:val="000000"/>
                <w:sz w:val="20"/>
              </w:rPr>
              <w:t>
5515 11 300 0</w:t>
            </w:r>
          </w:p>
          <w:p>
            <w:pPr>
              <w:spacing w:after="20"/>
              <w:ind w:left="20"/>
              <w:jc w:val="both"/>
            </w:pPr>
            <w:r>
              <w:rPr>
                <w:rFonts w:ascii="Times New Roman"/>
                <w:b w:val="false"/>
                <w:i w:val="false"/>
                <w:color w:val="000000"/>
                <w:sz w:val="20"/>
              </w:rPr>
              <w:t>
5515 11 900 0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Артикулы С32-ПП жартылай жүн мата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5515 13 990 0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Жылытқыш (синтепон, холлофайбер)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"Поролонды Камбрель" (ППУ) астарлық матасы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5603 13 900 0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TESIG термоиілімді материалы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белбеу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Құлақшалы, киперлі м/м таспасы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Галантереялық винилистері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5903 10 900 9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3 арналған резеңкеленген матадан жасалған материал</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5906 99 100 0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"Дублерин" астарлық материалы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немесе химиялық талшықтардан жасалған беткі тығыздығы 650 г/м2 немесе одан асатын тоқыма материалдар мен техникалық мақсаттарға арналған бұйымдар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Баулар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өкшесі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6406 20 900 0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ұлтарақ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6406 90 500 0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күнқағар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6507 00 000 0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шеңбері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 кірпіші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МКРКУ-45 № 10 трапеция тәрізді сына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ШСП-32 № 2/250 стопор түтікшелері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ШСП-32 № 2/300 стопор түтікшелері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төзімді бұйымдар. ША № 4 түзу кірпіш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төзімді бұйымдар. ША № 5 түзу кірпіш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төзімді бұйымдар. ША № 6 түзу кірпіш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шамоттық отқа төзімді бұйымдар. ША № 9 түзу кірпіш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ШСП № 49 ұялы түзу кірпіш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Периклазды стопор салымы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сифонды құю үшін отқа төзімді бұйымдар. ШС-28 № 69/300 сифондық аралық түтікшелер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сифонды құю үшін отқа төзімді бұйымдар. ШС-28 № 70/300 сифондық аралық түтікшелер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сифонды құю үшін отқа төзімді бұйымдар. ШС-28 № 75/300 сифондық бойлық түтікшелер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ШСП-32 № 10 ожауынан болатты құю үшін стопорлар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ШСП-32 № 33/30 стакандары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ШСП-32 № 33/35 стакандары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ШСП-32 № 33/40 стакандары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6903 20 100 0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жұтатын, шағылыстыратын немесе шағылыстырмайтын қабаты бар, өзгесі, қалыңдығы 3,5 мм астам, бірақ 4,5 мм аспайтын шыны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7005 10 300 0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жұтатын, шағылыстыратын немесе шағылыстырмайтын қабаты бар, өзгесі, қалыңдығы 4,5 мм астам шыны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өзге шыны: қалыңдығы 3,5 мм астам, бірақ 4,5 мм аспайтын шыны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7005 29 350 0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Термикалық жалтыратылған шыны және беті тегістелген немесе жалтыратылған, табақтар түріндегі жұтатын, шағылыстыратын немесе шағылыстырмайтын қабаты бар немесе жоқ, алайда қандай да бір өзге тәсілмен өңделмеген шыны – арқауланбаған өзге шыны: қалыңдығы 4,5 мм астам шыны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7005 29 800 0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оқшауланған шыны мата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7019 52 000 0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7201 10 190 0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ФМн78 ферромарганеці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7202 11 800 0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4755-91 ФМн88 ферромарганеці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7202 19 000 0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ФС45 ферросилицийі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7202 29 900 0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FeMnSi 17 ферросиликомарганеці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ФХ800, 010 феррохромы және т.б.</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7202 41 900 0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ФМо60 ферромолибдені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7202 70 000 0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ФТи35 ферротитаны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ФВд50 феррованадийі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СК15 силикокальцийі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мм фракциясы СК-20 силикокальцийі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7202 99 800 0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Болатты бытыра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көміртегінің кемінде 0,25 % бар қаңылтырмен қапталған, темірден жасалған жартылай фабрикаттар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металл илегі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7208 51 200 9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асатын темірден жасалған металл табақ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7208 90 800 0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СТ1кп МЕМСТ 30136-94 тегістеуі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7213 91 490 0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көміртегінің кемінде 0,25 % бар астам диаметрі 80 мм және одан жоғары темірден немесе қоспаланбаған болаттан жасалған шеңбер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көміртегінің 0,25 % кем салмағы бар диаметрі 80 мм кем темірден немесе қоспаланбаған болаттан жасалған шеңбер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7214 99 390 0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көміртегінің 0,25 % астам салмағы бар диаметрі 80 мм кем темірден немесе қоспаланбаған болаттан жасалған шеңбер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7214 99 790 0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 мм кем болатын тотығуға төзімді болаттан жасалған шеңбер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7222 11 890 9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никельдің 2,5 % бар тот баспайтын болаттан жасалған шеңбер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7222 19 900 0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80 мм немесе одан асатын өзге қоспаланбаған болаттан жасалған шеңбер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кемінде 80 мм болатын өзге қоспаланбаған болаттан жасалған шеңбер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7228 30 690 0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5267.3-90 ст 09Г2С арқалық бөренелер үшін Z профилі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5267.6-90 ст 09Г2С вагон тіректерінің профилі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160х100х10 ст 09Г2С тең емес сөре бұрышы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МЕМСТ 5267.5-90 ст 09Г2С қос таңбалы профиль</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7228 70 100 0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Дәнеркелейтін сым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7229 90 200 0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суық деформацияланған құбырлар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168,3 мм асатын, бірақ 406,4 мм аспайтын құбырлар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асатын құбырлар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құбырларға арналған құбырлар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шынжырлар және олардың бөліктері: өзгесі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7315 12 000 0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геленкалар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Блочка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Халнитен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7317 00 900 9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240-1005020-Б1 білік соқпасы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240-1005017 қарсы салмақ соқпасы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7326 19 100 0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жез</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Құймадағы қола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7403 22 000 0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негізіндегі құймалар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металл сынықтары (мыс)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 негізді қорытпалар сынықтары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негізді өзге қорытпалардың сынықтары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7404 00 990 0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шегелері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19*-3.0 DE түйреуіштер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 түйіршіктелген никель</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7502 20 000 9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Газобето + 500 ұяшықты бетон үшін газ құраушы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АКЛПТ-ПТ-5Е маркалы алюминий созбасы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7605 11 000 0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ДПРХМ 0,15х30 НД алюминий фольгасы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Сүрме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Кескіш болат – 19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қатты қорытпа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8209 00 800 0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металл қоныштар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ЗСП-95 х/о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8308 20 000 0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фурнитуралар (рамка, карабин, люверстер)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Фольгадан жасалған қақпақ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 металл илегі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қозғалтқыштар мен күш қондырғылары. Өзгесі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 қысқыш ролигі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8455 90 000 0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Қоқыстану датчигі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күйіндегі топырақты, тасты, қатты күйдегі (оның ішінде ұнтақ немесе қоймалжың күйдегі) руданы немесе басқа да минералдық қазбаларды сорттау, елеу, айыру, шаю, ұсақтау, ұнтақтау, қосу немесе араластыруға арналған жабдықтар; қатты минералдық отынды, қыш құрамды, қатпаған цементті, гипсті материалдарды немесе ұнтақ және қоймалжың күйдегі басқа да минералдық өнімдерді агломерациялауға, қалыптауға немесе құюға арналған жабдықтар, құмнан құю қалыптарын жасауға арналған қалыптау машиналары: өзгесі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Бұрымдық редуктор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Мотор-редуктор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8501 53 810 0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қорғау блогы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8536 90 850 0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РУШ осі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8607 19 100 9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рамасы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 үстіндегі аралық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8607 19 900 0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Автотіркеуіш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қамыт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Сіңдіретін аппарат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тірегіш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тірегіш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жалғамасы бар тіреуіш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8607 30 000 0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Софт-Стартер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9032 89 000 9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фурнитуралар (қысқаш, бекіткіш, ұштар)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Сыдырма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9607 19 000 0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сәуірдегі</w:t>
            </w:r>
            <w:r>
              <w:br/>
            </w:r>
            <w:r>
              <w:rPr>
                <w:rFonts w:ascii="Times New Roman"/>
                <w:b w:val="false"/>
                <w:i w:val="false"/>
                <w:color w:val="000000"/>
                <w:sz w:val="20"/>
              </w:rPr>
              <w:t>№ 356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импортталған тауарларды өнеркәсіптік</w:t>
      </w:r>
      <w:r>
        <w:br/>
      </w:r>
      <w:r>
        <w:rPr>
          <w:rFonts w:ascii="Times New Roman"/>
          <w:b/>
          <w:i w:val="false"/>
          <w:color w:val="000000"/>
        </w:rPr>
        <w:t>қайта өңдеу кезінде алынған дайын өнімнің</w:t>
      </w:r>
      <w:r>
        <w:br/>
      </w:r>
      <w:r>
        <w:rPr>
          <w:rFonts w:ascii="Times New Roman"/>
          <w:b/>
          <w:i w:val="false"/>
          <w:color w:val="000000"/>
        </w:rPr>
        <w:t>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267"/>
        <w:gridCol w:w="2989"/>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0405 10 110 0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 сүт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0401 20 910 9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айран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өнімі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0406 10 200 2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шикі, алғашқы орамдарда таза салмағы – 10 л немесе одан кем</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 сиыр бауыры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 паштеті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1602 20 900 0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 тауық 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1602 32 900 0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туристердің таңғы 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шошқа 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сортты бұқтырылған сиыр 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бұқтырылған сиыр 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"Кублей" бұқтырылған сиыр еті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тұздықтағы сиыр 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етінен гуляш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дайындалған туристердің таңғы 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дайындалған қарақұмық ботқасы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дайындалған күріш ботқасы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дайындалған арпа ботқасы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паштет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1602 50 950 0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жылқы 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өнімдерден дайындалған қуырдақ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сиыр бүйрегі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 сиыр жүрегі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сөлінде сиыр тілі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1602 90 610 0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Бұқтырылған қой 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1602 90 760 0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атлантикалық майшабақ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атлантикалық сардина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Майдағы балтық сардинасы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бөлінбеген балтық майшабақтары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майдағы бөлінбеген каспий майшабақтары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жармасымен каспий майшабағы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сардинелла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атлантикалық скумбрия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салака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 ставрида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табиғи ақтабан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майда бұлауланған шортан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бұлауланған ақмарқа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ақтабан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шортан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ақмарқа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жайын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көксерке</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қуырылған сазан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 бөлінген балықтан жасалған тефтели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балық-көкөніс котлеттері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тұздығындағы жеміс гарнирімен балық фрикаделькалары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қосылған саңырауқұлақтар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2002 90 390 0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саңырауқұлақтар (сірке суынсыз)</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(сірке суынсыз)</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2005 59 000 0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жүгері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2005 80 000 0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қоспалары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2005 99 500 0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2804 70 001 0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триполифосфаты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2835 31 000 0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(алюминий оксиді)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"Веет блю" жартылай фабрикаты, КРАСТ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4104 11 100 0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астына арналған былғары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4107 91 100 0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үстіне арналған былғары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4107 92 100 0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арналған сөмке</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4202 22 900 0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паллетері (табандар)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4415 20 200 0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өндірісіне арналған жартылай жүн аралас иірілген жіп</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5107 20 590 0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Жарғақ тігілген күспе</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ЛКМ, ЛШМ лак матасы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жылы және жағасы бар күнделікті киетін пальто</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6201 11 000 0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Бахилалар, медициналық қызметкерге арналған ерлер костюмі, жылы күртеше;</w:t>
            </w:r>
          </w:p>
          <w:p>
            <w:pPr>
              <w:spacing w:after="20"/>
              <w:ind w:left="20"/>
              <w:jc w:val="both"/>
            </w:pPr>
            <w:r>
              <w:rPr>
                <w:rFonts w:ascii="Times New Roman"/>
                <w:b w:val="false"/>
                <w:i w:val="false"/>
                <w:color w:val="000000"/>
                <w:sz w:val="20"/>
              </w:rPr>
              <w:t>
жылы шалбар, жылы ерлер костюмі, брезент плащ, ерлердің жартылай комбинезоны, ерлердің жұмыс комбинезоны, ерлердің қалың күртесі, төменгі температурадан қорғауға арналған ерлер костюмі;</w:t>
            </w:r>
          </w:p>
          <w:p>
            <w:pPr>
              <w:spacing w:after="20"/>
              <w:ind w:left="20"/>
              <w:jc w:val="both"/>
            </w:pPr>
            <w:r>
              <w:rPr>
                <w:rFonts w:ascii="Times New Roman"/>
                <w:b w:val="false"/>
                <w:i w:val="false"/>
                <w:color w:val="000000"/>
                <w:sz w:val="20"/>
              </w:rPr>
              <w:t>
мұнай және мұнай өнімдерінен қорғауға арналған ерлер костюмі;</w:t>
            </w:r>
          </w:p>
          <w:p>
            <w:pPr>
              <w:spacing w:after="20"/>
              <w:ind w:left="20"/>
              <w:jc w:val="both"/>
            </w:pPr>
            <w:r>
              <w:rPr>
                <w:rFonts w:ascii="Times New Roman"/>
                <w:b w:val="false"/>
                <w:i w:val="false"/>
                <w:color w:val="000000"/>
                <w:sz w:val="20"/>
              </w:rPr>
              <w:t>
жоғары температурадан қорғауға арналған ерлер костюмі;</w:t>
            </w:r>
          </w:p>
          <w:p>
            <w:pPr>
              <w:spacing w:after="20"/>
              <w:ind w:left="20"/>
              <w:jc w:val="both"/>
            </w:pPr>
            <w:r>
              <w:rPr>
                <w:rFonts w:ascii="Times New Roman"/>
                <w:b w:val="false"/>
                <w:i w:val="false"/>
                <w:color w:val="000000"/>
                <w:sz w:val="20"/>
              </w:rPr>
              <w:t>
резеңкеленген плащ, плащ-шатырдан жасалған плащ, резеңкеленген қысқа плащ;</w:t>
            </w:r>
          </w:p>
          <w:p>
            <w:pPr>
              <w:spacing w:after="20"/>
              <w:ind w:left="20"/>
              <w:jc w:val="both"/>
            </w:pPr>
            <w:r>
              <w:rPr>
                <w:rFonts w:ascii="Times New Roman"/>
                <w:b w:val="false"/>
                <w:i w:val="false"/>
                <w:color w:val="000000"/>
                <w:sz w:val="20"/>
              </w:rPr>
              <w:t>
арнайы алжапқыштар, ерлер костюмі (жейде және шалбар), ерлер халаты;</w:t>
            </w:r>
          </w:p>
          <w:p>
            <w:pPr>
              <w:spacing w:after="20"/>
              <w:ind w:left="20"/>
              <w:jc w:val="both"/>
            </w:pPr>
            <w:r>
              <w:rPr>
                <w:rFonts w:ascii="Times New Roman"/>
                <w:b w:val="false"/>
                <w:i w:val="false"/>
                <w:color w:val="000000"/>
                <w:sz w:val="20"/>
              </w:rPr>
              <w:t>
қышқылдардан қорғайтын ерлер костюмі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жылы костюм (жейде және шалбар), жылы костюм;</w:t>
            </w:r>
          </w:p>
          <w:p>
            <w:pPr>
              <w:spacing w:after="20"/>
              <w:ind w:left="20"/>
              <w:jc w:val="both"/>
            </w:pPr>
            <w:r>
              <w:rPr>
                <w:rFonts w:ascii="Times New Roman"/>
                <w:b w:val="false"/>
                <w:i w:val="false"/>
                <w:color w:val="000000"/>
                <w:sz w:val="20"/>
              </w:rPr>
              <w:t>
жейде және жартылай комбинезон, жылы жейде, әскери қызметшілерге арналған плащ;</w:t>
            </w:r>
          </w:p>
          <w:p>
            <w:pPr>
              <w:spacing w:after="20"/>
              <w:ind w:left="20"/>
              <w:jc w:val="both"/>
            </w:pPr>
            <w:r>
              <w:rPr>
                <w:rFonts w:ascii="Times New Roman"/>
                <w:b w:val="false"/>
                <w:i w:val="false"/>
                <w:color w:val="000000"/>
                <w:sz w:val="20"/>
              </w:rPr>
              <w:t>
әскери қызметшілерге арналған нысанды жейде;</w:t>
            </w:r>
          </w:p>
          <w:p>
            <w:pPr>
              <w:spacing w:after="20"/>
              <w:ind w:left="20"/>
              <w:jc w:val="both"/>
            </w:pPr>
            <w:r>
              <w:rPr>
                <w:rFonts w:ascii="Times New Roman"/>
                <w:b w:val="false"/>
                <w:i w:val="false"/>
                <w:color w:val="000000"/>
                <w:sz w:val="20"/>
              </w:rPr>
              <w:t>
ерлер жейдесі;</w:t>
            </w:r>
          </w:p>
          <w:p>
            <w:pPr>
              <w:spacing w:after="20"/>
              <w:ind w:left="20"/>
              <w:jc w:val="both"/>
            </w:pPr>
            <w:r>
              <w:rPr>
                <w:rFonts w:ascii="Times New Roman"/>
                <w:b w:val="false"/>
                <w:i w:val="false"/>
                <w:color w:val="000000"/>
                <w:sz w:val="20"/>
              </w:rPr>
              <w:t>
жылы десанттық дала костюмі (жейде және шалбар)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пальтосы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6202 11 000 0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температурадан қорғауға арналған әйелдер костюмі;</w:t>
            </w:r>
          </w:p>
          <w:p>
            <w:pPr>
              <w:spacing w:after="20"/>
              <w:ind w:left="20"/>
              <w:jc w:val="both"/>
            </w:pPr>
            <w:r>
              <w:rPr>
                <w:rFonts w:ascii="Times New Roman"/>
                <w:b w:val="false"/>
                <w:i w:val="false"/>
                <w:color w:val="000000"/>
                <w:sz w:val="20"/>
              </w:rPr>
              <w:t>
мұнай және мұнай өнімдерінен қорғайтын әйелдер костюмі;</w:t>
            </w:r>
          </w:p>
          <w:p>
            <w:pPr>
              <w:spacing w:after="20"/>
              <w:ind w:left="20"/>
              <w:jc w:val="both"/>
            </w:pPr>
            <w:r>
              <w:rPr>
                <w:rFonts w:ascii="Times New Roman"/>
                <w:b w:val="false"/>
                <w:i w:val="false"/>
                <w:color w:val="000000"/>
                <w:sz w:val="20"/>
              </w:rPr>
              <w:t>
әйелдер халаты, медициналық қызметкерге арналған әйелдер костюмі;</w:t>
            </w:r>
          </w:p>
          <w:p>
            <w:pPr>
              <w:spacing w:after="20"/>
              <w:ind w:left="20"/>
              <w:jc w:val="both"/>
            </w:pPr>
            <w:r>
              <w:rPr>
                <w:rFonts w:ascii="Times New Roman"/>
                <w:b w:val="false"/>
                <w:i w:val="false"/>
                <w:color w:val="000000"/>
                <w:sz w:val="20"/>
              </w:rPr>
              <w:t>
әйелдердің аспазшылық киімдер жиынтығы, әйелдердің жартылай комбинезоны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кителі, шалбары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6203 42 110 0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атқаруға арналған костюм</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6203 42 110 0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далалық костюм, әскери қызметшілерге арналған китель, шалбарды етіктің сыртынан жіберу, ерлер шалбары, ерлер костюмі, мектеп пиджагы;</w:t>
            </w:r>
          </w:p>
          <w:p>
            <w:pPr>
              <w:spacing w:after="20"/>
              <w:ind w:left="20"/>
              <w:jc w:val="both"/>
            </w:pPr>
            <w:r>
              <w:rPr>
                <w:rFonts w:ascii="Times New Roman"/>
                <w:b w:val="false"/>
                <w:i w:val="false"/>
                <w:color w:val="000000"/>
                <w:sz w:val="20"/>
              </w:rPr>
              <w:t>
желеткелер, ерлер шалбары, мектеп костюмі;</w:t>
            </w:r>
          </w:p>
          <w:p>
            <w:pPr>
              <w:spacing w:after="20"/>
              <w:ind w:left="20"/>
              <w:jc w:val="both"/>
            </w:pPr>
            <w:r>
              <w:rPr>
                <w:rFonts w:ascii="Times New Roman"/>
                <w:b w:val="false"/>
                <w:i w:val="false"/>
                <w:color w:val="000000"/>
                <w:sz w:val="20"/>
              </w:rPr>
              <w:t>
ерлерге арналған шолақ шалбар, әскери қызметшілерге арналған арнайы жазғы костюмдер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нысанды көйлек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әйелдерге арналған нысанды көйлек, нысанды блузка, белдемше;</w:t>
            </w:r>
          </w:p>
          <w:p>
            <w:pPr>
              <w:spacing w:after="20"/>
              <w:ind w:left="20"/>
              <w:jc w:val="both"/>
            </w:pPr>
            <w:r>
              <w:rPr>
                <w:rFonts w:ascii="Times New Roman"/>
                <w:b w:val="false"/>
                <w:i w:val="false"/>
                <w:color w:val="000000"/>
                <w:sz w:val="20"/>
              </w:rPr>
              <w:t>
мектепке арналған алжапқыш, қыз балаға арналған көйлек, қыз балаға арналған жакет, қыз балаға арналған сарафан, әйелдерге арналған нысанды шалбар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6206 90 900 0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6215 90 000 0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астардан жасалған арнайы қолғаптар, жұмысшылар биялайы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6216 00 000 0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пима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6405 20 990 0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Резенкеленген байпақ пима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6405 90 900 0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қалпақ, фуражка, панама, пилотка, нысанды берет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тоқыма бұйымдары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6505 90 800 0</w:t>
            </w:r>
          </w:p>
          <w:p>
            <w:pPr>
              <w:spacing w:after="20"/>
              <w:ind w:left="20"/>
              <w:jc w:val="both"/>
            </w:pPr>
            <w:r>
              <w:rPr>
                <w:rFonts w:ascii="Times New Roman"/>
                <w:b w:val="false"/>
                <w:i w:val="false"/>
                <w:color w:val="000000"/>
                <w:sz w:val="20"/>
              </w:rPr>
              <w:t>
6110 11 300 0</w:t>
            </w:r>
          </w:p>
          <w:p>
            <w:pPr>
              <w:spacing w:after="20"/>
              <w:ind w:left="20"/>
              <w:jc w:val="both"/>
            </w:pPr>
            <w:r>
              <w:rPr>
                <w:rFonts w:ascii="Times New Roman"/>
                <w:b w:val="false"/>
                <w:i w:val="false"/>
                <w:color w:val="000000"/>
                <w:sz w:val="20"/>
              </w:rPr>
              <w:t>
6110 11 900 0</w:t>
            </w:r>
          </w:p>
          <w:p>
            <w:pPr>
              <w:spacing w:after="20"/>
              <w:ind w:left="20"/>
              <w:jc w:val="both"/>
            </w:pPr>
            <w:r>
              <w:rPr>
                <w:rFonts w:ascii="Times New Roman"/>
                <w:b w:val="false"/>
                <w:i w:val="false"/>
                <w:color w:val="000000"/>
                <w:sz w:val="20"/>
              </w:rPr>
              <w:t>
6117 10 000 0</w:t>
            </w:r>
          </w:p>
          <w:p>
            <w:pPr>
              <w:spacing w:after="20"/>
              <w:ind w:left="20"/>
              <w:jc w:val="both"/>
            </w:pPr>
            <w:r>
              <w:rPr>
                <w:rFonts w:ascii="Times New Roman"/>
                <w:b w:val="false"/>
                <w:i w:val="false"/>
                <w:color w:val="000000"/>
                <w:sz w:val="20"/>
              </w:rPr>
              <w:t>
6004 90 000 0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маркалы силикатты кірпіштер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 қатаюдың ұяшықты бетонынан жасалған қабырғалық арқауланбаған блоктар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арқауланған немесе арқауланбаған бұйымдар, шатыр, плиталар, кірпіштер және оған ұқсас бұйымдар: өзгелері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40/150-8 асбест цементті толқынды табақтар, МЕМСТ 30340-95, сериялық өндіріс. ЛП-НП-1,75х1,1х7 сығымдалған жалпақ асбест цементті табақтар, сериялық өндіріс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ГФК-ТТ иілгіш шыны миканит, ЛСЭП-934-ТПл шыны слюдалы таспа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ФМГ, ФМГА, ФФГ, ФФГА, қалыпталған миканит, ГФК-ТТ иілгіш шыны миканит</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ЛСЭП-934-ТПл шыны слюдалы таспасы;</w:t>
            </w:r>
          </w:p>
          <w:p>
            <w:pPr>
              <w:spacing w:after="20"/>
              <w:ind w:left="20"/>
              <w:jc w:val="both"/>
            </w:pPr>
            <w:r>
              <w:rPr>
                <w:rFonts w:ascii="Times New Roman"/>
                <w:b w:val="false"/>
                <w:i w:val="false"/>
                <w:color w:val="000000"/>
                <w:sz w:val="20"/>
              </w:rPr>
              <w:t>
ГИП-2Пл (в) композициялық слюдопласты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ГФК-ТТ иілгіш шыны миканиті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ЛСЭП-934-ТПл шыны слюдалы таспасы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6814 10 000 0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оқшауланған шыны пакеттері және периметрі бойынша саңылаусыз қосылған және ауа қабатымен, басқа газдармен бөлінген шынының екі табағынан тұратын немесе вакуумдалған аралықтары бар шыныдан жасалған бұйымдар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7008 00 810 0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ЛСК шыны лак матасы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ЛСМ шыны лак матасы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7019 90 990 0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сортты илекті дайындау үшін төрт бұрышты үзіліссіз құйылған дайындама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көміртектелген болат сымдар МЕМСТ 3282-74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7217 20 900 0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1,2-16мм-6*200мм құрылыс шегелер МЕМСТ 4028-63</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7317 00 200 0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(жез) қорытпасы (МЕМСТ 17711-93)</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7403 21 000 0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(МЕМСТ 859-2001)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түйірлері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7403 29 000 0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оқшауланбаған иілмелі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оқшауланбаған иілмелі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7412 20 000 0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оқшауланбаған иілмелі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7614 10 000 0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желімдерін өткізу үшін сымдар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7614 90 000 0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қалайы дәнекер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8007 00 000 0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200....315/м3, қысымы м 50...125 МЕМСТ 10272-87 Д екі жақты үлгідегі ортадан тепкіш сорғы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50....400/м3, қысымы м 12,5...50 МЕМСТ 22247-96 СМ ағын массалары үшін ортадан тепкіш сорғы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8...290/м3, қысымы м 18...85 МЕМСТ 22247-96 К консольді үлгідегі ортадан тепкіш сорғы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Берілісі сағ 38....300/м3, қысымы м 44...66 ЦНС (Г, Н, М, К) секционды үлгінің көп сатылы ортадан тепкіш сорғыш</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арналған қосалқы бөлшектер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Реторттар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Үлбілер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көтермелер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барабандары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сіңіргіштер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Гүрілдер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8474 10 000 0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чандары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8474 39 000 9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құймасы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тетіктері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тетіктері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8474 90 900 0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ысырмалар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Танапты ысырма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крандар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Сұқпажапқыш ысырма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8482 10 900 8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венцалар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білік 243-1002015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түсірілімдер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8538 90 990 0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АВВГ пластмассалық оқшауланған күшті кәбіл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ВВГ пластмассалық оқшауланған күшті кәбіл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ПУГНП, ПУНП тұрмыстық мақсаттағы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АВВГнг пластмассалық оқшауланған күшті кәбіл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ВВГнг пластмассалық оқшауланған күшті кәбіл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АВБбШв пластмассалық оқшауланған күшті кәбіл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ВБбШв пластмассалық оқшауланған күшті кәбіл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СБПу полиэтилен оқшаулағышы бар дабылдау мен блоктауға арналған кәбіл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СБЗПу полиэтилен оқшаулағышы бар дабылдау мен блоктауға арналған кәбіл</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ПВ-1 электр қондырғылары үшін күшті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ППВ электр қондырғылары үшін күшті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АПВ электр қондырғылары үшін күшті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АППВ электр қондырғылары үшін күшті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жарылғыш ВП арналған сымдар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суға батыру қозғалтқыштарына арналған қондырғы сымдар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ПЩ электр қылшақтарына арналған сым</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ПВС тұрмыстық мақсаттағы баулар және сымдар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ШВВП тұрмыстық сымдар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ПГВА автотракторлық өткізгіш</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ПВ-3 электрлік қондырғылар үшін күшті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8544 19 000 9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ТРП телефон сымдары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ПКСВ кросстық өткізгіштер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КВВГ, КВВГнг, КВВГЭ пластмассалық, резеңкелік оқшауланған бақылау кәбілі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КВБбШв пластмассалық, резеңкелік оқшауланған бақылау кәбілі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8544 60 100 0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АКВВГ, АКВВГнг, АКВВГЭ пластмассалық, резеңкелік оқшауланған бақылау кәбілі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АКВБбШв пластмассалық, резеңкелік оқшауланған бақылау кәбілі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АВБбШвнг пластмассалық, резеңкелік оқшауланған бақылау кәбілі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8544 60 900 9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 моделді жартылай вагондар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8606 92 000 0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тасымалдау үшін 19-9871 моделді жабулы вагондар-хопперлер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 моделді көп тонналы контейнерлерді тасымалдау үшін вагондар - платформалар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шекем тастарды және 19-9809 моделді агломератты тасымалдау үшін хоппер вагондар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сәуірдегі</w:t>
            </w:r>
            <w:r>
              <w:br/>
            </w:r>
            <w:r>
              <w:rPr>
                <w:rFonts w:ascii="Times New Roman"/>
                <w:b w:val="false"/>
                <w:i w:val="false"/>
                <w:color w:val="000000"/>
                <w:sz w:val="20"/>
              </w:rPr>
              <w:t>№ 356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8 шілдедегі</w:t>
            </w:r>
            <w:r>
              <w:br/>
            </w:r>
            <w:r>
              <w:rPr>
                <w:rFonts w:ascii="Times New Roman"/>
                <w:b w:val="false"/>
                <w:i w:val="false"/>
                <w:color w:val="000000"/>
                <w:sz w:val="20"/>
              </w:rPr>
              <w:t>№ 782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Қазақстан Республикасының аумағына Кеден одағына мүше</w:t>
      </w:r>
      <w:r>
        <w:br/>
      </w:r>
      <w:r>
        <w:rPr>
          <w:rFonts w:ascii="Times New Roman"/>
          <w:b/>
          <w:i w:val="false"/>
          <w:color w:val="000000"/>
        </w:rPr>
        <w:t>мемлекеттердің аумағынан өнеркәсіптік қайта өңдеуге арналған</w:t>
      </w:r>
      <w:r>
        <w:br/>
      </w:r>
      <w:r>
        <w:rPr>
          <w:rFonts w:ascii="Times New Roman"/>
          <w:b/>
          <w:i w:val="false"/>
          <w:color w:val="000000"/>
        </w:rPr>
        <w:t>тауарларды импорттайтын Қазақстан Республикасының салық</w:t>
      </w:r>
      <w:r>
        <w:br/>
      </w:r>
      <w:r>
        <w:rPr>
          <w:rFonts w:ascii="Times New Roman"/>
          <w:b/>
          <w:i w:val="false"/>
          <w:color w:val="000000"/>
        </w:rPr>
        <w:t>төлеушілерінің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5390"/>
        <w:gridCol w:w="3060"/>
        <w:gridCol w:w="3061"/>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"ЗИКСТО" акционерлік қоғамы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481400000270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931240000240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акционерлік қоғамы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181600004187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950740001044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акционерлік қоғамы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451500000048</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940140000325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"Шығысмашзауыты" акционерлік қоғамы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181600004553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951240000551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арматура зауыты" акционерлік қоғамы</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181600058541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990740000108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"ZHERSU POVER"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092200003004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000540003205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механикалық зауыты"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271800001489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060340009897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"Қазэлектромаш"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511700042242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950440001554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600900151362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991040000313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"Тас-Эрга"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451500015464</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010140004929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181600013871</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920740000561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жіп иіру-тоқыма фабрикасы"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391700057980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970740000243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"ТаразТеріАяқ киім"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211500093247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990740013823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 киіз басу-киіз комбинаты"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511700004096</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911240000316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"FIRM "KAZ CENTRE"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600500504108</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020540004093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"Силикат-А"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600500549438</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051240007937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асбест-цементтік бұйымдар зауыты"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510100000165</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930240000406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"Георгиевский сорғы қондырғылары зауыты"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182300211077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050740006092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"Изолит"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481400016959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920140000292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"ҚазҚұрылысШыны"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600800504882</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030540003423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"Экотон-Батыс"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061800243747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050640003153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430100224960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040140001642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метиз зауыты"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511700084457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000940002474</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"Кублей"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271800004553</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921140000433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"Павлодарлық құю-механикалық зауыты" жауапкершілігі шектеулі серіктестігі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451500214018</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030440003549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"Большевичка" өндірістік кооперативі</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391700000107</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051240005039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