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6d0a" w14:textId="3c76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жанынан Құқық бұзушылық профилактикасы жөніндегі ведомствоаралық комиссия құру туралы" Қазақстан Республикасы Үкіметінің 2010 жылғы 13 желтоқсандағы № 1345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15 сәуірдегі № 357 қаулысы. Күші жойылды - Қазақстан Республикасы Yкiметiнiң 2016 жылғы 29 қыркүйектегі № 546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Yкiметiнiң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 Үкіметінің жанынан Құқық бұзушылық профилактикасы жөніндегі ведомствоаралық комиссия құру туралы" Қазақстан Республикасы Үкіметінің 2010 жылғы 13 желтоқсандағы № 1345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5, 59-құжат)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Үкіметінің жанындағы Құқық бұзушылық профилактикасы жөніндегі ведомствоаралық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Құл-Мұхаммед - Қазақстан Республикасының Мәдениет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Мұхтар Абрарұлы ақпарат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Қожағапанов - Қазақстан Республикасының Спорт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Ерлан Тоқтарханұлы дене шынықтыру істері агенттігінің төрағасы;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құрамнан: Дархан Қамзабекұлы Мыңбай, Талғат Амангелдіұлы Ермегияев, Зүлфия Мұхамедбекқызы Байсақова шығарылсын.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