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83f0" w14:textId="7938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"Өңiрлiк саясат мәселелерi жөнiнде ведомствоаралық комиссия құру туралы" Қазақстан Республикасы Үкiметiнiң 2008 жылғы 24 желтоқсандағы № 1239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2013 жылғы 16 сәуірдегі № 368 қаулысы. Күші жойылды - Қазақстан Республикасы Үкіметінің 2017 жылғы 7 тамыздағы № 475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"Өңiрлiк саясат мәселелерi жөнiнде ведомствоаралық комиссия құру туралы" Қазақстан Республикасы Үкiметiнiң 2008 жылғы 24 желтоқсандағы № 1239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Өңірлік саясат мәселелері жөніндегі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Қазақстан Республикасы Өңірлік даму министрлігі Комиссияның жұмыс органы болып табылады.";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күнiнен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9"/>
        <w:gridCol w:w="5771"/>
      </w:tblGrid>
      <w:tr>
        <w:trPr>
          <w:trHeight w:val="30" w:hRule="atLeast"/>
        </w:trPr>
        <w:tc>
          <w:tcPr>
            <w:tcW w:w="6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Премьер-Министрi</w:t>
            </w:r>
          </w:p>
        </w:tc>
        <w:tc>
          <w:tcPr>
            <w:tcW w:w="5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саясат мәселелері жөніндегі 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Сағынтаев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Бақытжан Әбдірұлы       бірінші орынбасары –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Республикасының Өңірлік даму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Жұманғарин            - Қазақстан Республикасының Өңірлік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Мақашұлы         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Беспалинов            - Қазақстан Республикасы Өңірлік даму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Тілеуғазы Айтқазыұлы    министрлігінің Өңірлік саясат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директорының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Әбенов                - Қазақстан Республикасының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Мұрат Абдуламитұлы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Бөрібаев              - Қазақстан Республикасының Мәдениет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Асқар Ысмайылұлы        ақпарат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Егемберді             - Қазақстан Республикасының Еңбек және халықты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Ерғали Қуандықұлы      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Құсайынов             - Қазақстан Республикасының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Әпсеметұлы        бюджеттік жоспарлау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Нысанбаев             - Қазақстан Республикасының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 Нұралыұлы        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Сауранбаев            - Қазақстан Республикасының Индустрия және жаңа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Нұрлан Ермекұлы         технологиялар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Скляр      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Роман Васильевич        коммуникация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Төкежанов             - Қазақстан Республикасының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Болат Тұрғанұлы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Толыбаев              - Қазақстан Республикасының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Марат Еркінұлы         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Шолпанқұлов           -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Берік Шолпанқұлұлы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Кенесарин             - Қазақстан Республикасы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Сағыр Есенғұлұлы        Кеңсесі Әлеуметтік-экономикалық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Қожаниязов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Серік Салауатұлы        Кеңсесі Өңірлік даму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Ашуев                 - Қазақстан Республикасы Статистика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Айдын Жұмабекұлы       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Баймұқанов            - Қазақстан Республикасы Бәсекелестікті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Тимур Сұлтанбекұлы      агенттігі (Монополияға қарсы агенттік)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Шәйжүнісов            - Қазақстан Республикасы Спорт және дене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Аллен Сержанұлы         шынықтыру істері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орынбасары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