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b209" w14:textId="8cfb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жүйелердегi жеке тұлға туралы мәлiметтердi сәйкес келтіру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17 сәуірдегі № 372 қаулысы. Күші жойылды - Қазақстан Республикасы Үкіметінің 2021 жылғы 5 тамыздағы № 523 қаулысымен</w:t>
      </w:r>
    </w:p>
    <w:p>
      <w:pPr>
        <w:spacing w:after="0"/>
        <w:ind w:left="0"/>
        <w:jc w:val="both"/>
      </w:pPr>
      <w:r>
        <w:rPr>
          <w:rFonts w:ascii="Times New Roman"/>
          <w:b w:val="false"/>
          <w:i w:val="false"/>
          <w:color w:val="ff0000"/>
          <w:sz w:val="28"/>
        </w:rPr>
        <w:t xml:space="preserve">
      Ескерту. Күші жойылды - ҚР Үкіметінің 05.08.2021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2005 жылғы 28 маусымдағы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Ақпараттық жүйелердегi жеке тұлға туралы мәлiметтердi сәйкес келтіру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17 сәуірдегі</w:t>
            </w:r>
            <w:r>
              <w:br/>
            </w:r>
            <w:r>
              <w:rPr>
                <w:rFonts w:ascii="Times New Roman"/>
                <w:b w:val="false"/>
                <w:i w:val="false"/>
                <w:color w:val="000000"/>
                <w:sz w:val="20"/>
              </w:rPr>
              <w:t>№ 372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Ақпараттық жүйелердегi жеке тұлға туралы мәлiметтердi сәйкес келтіру</w:t>
      </w:r>
      <w:r>
        <w:br/>
      </w:r>
      <w:r>
        <w:rPr>
          <w:rFonts w:ascii="Times New Roman"/>
          <w:b/>
          <w:i w:val="false"/>
          <w:color w:val="000000"/>
        </w:rPr>
        <w:t>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Ақпараттық жүйелердегi жеке тұлға туралы мәлiметтердi сәйкес келтіру қағидалары (бұдан әрі – Қағидалар)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ақпараттық жүйелердегі жеке тұлға туралы мәліметтерді сәйкес келтіру тәртібі мен мерзімдерін айқындайды.</w:t>
      </w:r>
    </w:p>
    <w:bookmarkEnd w:id="4"/>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ақпараттық жүйе – аппаратты-бағдарламалық кешенді қолдана отырып, ақпаратты сақтауға, өңдеуге, іздестіруге, таратуға, беруге және ұсынуға арналған жүйе;</w:t>
      </w:r>
    </w:p>
    <w:p>
      <w:pPr>
        <w:spacing w:after="0"/>
        <w:ind w:left="0"/>
        <w:jc w:val="both"/>
      </w:pPr>
      <w:r>
        <w:rPr>
          <w:rFonts w:ascii="Times New Roman"/>
          <w:b w:val="false"/>
          <w:i w:val="false"/>
          <w:color w:val="000000"/>
          <w:sz w:val="28"/>
        </w:rPr>
        <w:t>
      2) ақпараттық жүйенің операторы – жеке тұлға (өтініш беруші) туралы мәліметтерді жинауды, өңдеуді және қорғауды жүзеге асыратын мемлекеттік органдар, заңды тұлғалар;</w:t>
      </w:r>
    </w:p>
    <w:p>
      <w:pPr>
        <w:spacing w:after="0"/>
        <w:ind w:left="0"/>
        <w:jc w:val="both"/>
      </w:pPr>
      <w:r>
        <w:rPr>
          <w:rFonts w:ascii="Times New Roman"/>
          <w:b w:val="false"/>
          <w:i w:val="false"/>
          <w:color w:val="000000"/>
          <w:sz w:val="28"/>
        </w:rPr>
        <w:t>
      3) балаларға арналған жәрдемақыны тағайындау және төлеу жөніндегі уәкiлеттi орган – республикалық маңызы бар қаланың, астананың, ауданның (облыстық маңызы бар қаланың) жергiлiктi атқарушы органы;</w:t>
      </w:r>
    </w:p>
    <w:p>
      <w:pPr>
        <w:spacing w:after="0"/>
        <w:ind w:left="0"/>
        <w:jc w:val="both"/>
      </w:pPr>
      <w:r>
        <w:rPr>
          <w:rFonts w:ascii="Times New Roman"/>
          <w:b w:val="false"/>
          <w:i w:val="false"/>
          <w:color w:val="000000"/>
          <w:sz w:val="28"/>
        </w:rPr>
        <w:t xml:space="preserve">
      4) құжаттың электрондық көшірмесі – өтініш берушінің немесе осы құжатты куәландыру өкілеттігіне ие адамның не мемлекеттік қызмет көрсетуді алушының өзінің жеке қатысуы кезінде берген жазбаша келісімі негізінде халыққа қызмет көрсету орталығының уәкілетті қызметкерінің электрондық цифрлық </w:t>
      </w:r>
      <w:r>
        <w:rPr>
          <w:rFonts w:ascii="Times New Roman"/>
          <w:b w:val="false"/>
          <w:i w:val="false"/>
          <w:color w:val="000000"/>
          <w:sz w:val="28"/>
        </w:rPr>
        <w:t>қолтаңбасымен</w:t>
      </w:r>
      <w:r>
        <w:rPr>
          <w:rFonts w:ascii="Times New Roman"/>
          <w:b w:val="false"/>
          <w:i w:val="false"/>
          <w:color w:val="000000"/>
          <w:sz w:val="28"/>
        </w:rPr>
        <w:t xml:space="preserve"> куәландырылған, түпнұсқа құжаттың түрін және ондағы ақпаратты (деректерді) электрондық-цифрлық нысанда толығымен көрсететiн құжат;</w:t>
      </w:r>
    </w:p>
    <w:p>
      <w:pPr>
        <w:spacing w:after="0"/>
        <w:ind w:left="0"/>
        <w:jc w:val="both"/>
      </w:pPr>
      <w:r>
        <w:rPr>
          <w:rFonts w:ascii="Times New Roman"/>
          <w:b w:val="false"/>
          <w:i w:val="false"/>
          <w:color w:val="000000"/>
          <w:sz w:val="28"/>
        </w:rPr>
        <w:t>
      5) жеке тұлға (бұдан әрі – өтініш беруші) – жәрдемақы (бала туғанда берілетін жәрдемақы, бала күтімі жөніндегі жәрдемақы немесе балаларға арналған жәрдемақы) тағайындау үшін отбасының атынан өтініш беретін адам;</w:t>
      </w:r>
    </w:p>
    <w:p>
      <w:pPr>
        <w:spacing w:after="0"/>
        <w:ind w:left="0"/>
        <w:jc w:val="both"/>
      </w:pPr>
      <w:r>
        <w:rPr>
          <w:rFonts w:ascii="Times New Roman"/>
          <w:b w:val="false"/>
          <w:i w:val="false"/>
          <w:color w:val="000000"/>
          <w:sz w:val="28"/>
        </w:rPr>
        <w:t>
      6) уәкілетті ұйымның бөлімшесі (бұдан әрі – орталық бөлімшесі) - Қазақстан Республикасы Үкіметінің шешімімен құрылған республикалық мемлекеттік қазыналық кәсіпорынның қалалық, аудандық бөлімшелері;</w:t>
      </w:r>
    </w:p>
    <w:p>
      <w:pPr>
        <w:spacing w:after="0"/>
        <w:ind w:left="0"/>
        <w:jc w:val="both"/>
      </w:pPr>
      <w:r>
        <w:rPr>
          <w:rFonts w:ascii="Times New Roman"/>
          <w:b w:val="false"/>
          <w:i w:val="false"/>
          <w:color w:val="000000"/>
          <w:sz w:val="28"/>
        </w:rPr>
        <w:t>
      7) Халыққа қызмет көрсету орталығы (бұдан әрі – ХҚО) – жеке және (немесе) заңды тұлғаларға "жалғыз терезе" қағидаты бойынша өтініштерді қабылдау және құжаттарды беру жөнінде мемлекеттік қызметтердің көрсетілуін ұйымдастыруды жүзеге асыратын республикалық мемлекеттік кәсіпорын.</w:t>
      </w:r>
    </w:p>
    <w:bookmarkStart w:name="z9" w:id="6"/>
    <w:p>
      <w:pPr>
        <w:spacing w:after="0"/>
        <w:ind w:left="0"/>
        <w:jc w:val="both"/>
      </w:pPr>
      <w:r>
        <w:rPr>
          <w:rFonts w:ascii="Times New Roman"/>
          <w:b w:val="false"/>
          <w:i w:val="false"/>
          <w:color w:val="000000"/>
          <w:sz w:val="28"/>
        </w:rPr>
        <w:t>
      3. Ақпараттық жүйелердегi жеке тұлға туралы мәлiметтердi сәйкес келтіру үшін негіз орталық бөлімшесінің немесе ХҚО-ның не балаларға арналған жәрдемақыны тағайындау мен төлеу жөніндегі уәкілетті ұйымның ақпараттық жүйелердегi жеке тұлға туралы жоқ мәліметтерді сәйкес келтіру жөніндегі ақпараттық жүйенің операторына сұрау салуы болып табылады.</w:t>
      </w:r>
    </w:p>
    <w:bookmarkEnd w:id="6"/>
    <w:bookmarkStart w:name="z10" w:id="7"/>
    <w:p>
      <w:pPr>
        <w:spacing w:after="0"/>
        <w:ind w:left="0"/>
        <w:jc w:val="left"/>
      </w:pPr>
      <w:r>
        <w:rPr>
          <w:rFonts w:ascii="Times New Roman"/>
          <w:b/>
          <w:i w:val="false"/>
          <w:color w:val="000000"/>
        </w:rPr>
        <w:t xml:space="preserve"> 2. Ақпараттық жүйелердегi жеке тұлға туралы мәлiметтердi сәйкес</w:t>
      </w:r>
      <w:r>
        <w:br/>
      </w:r>
      <w:r>
        <w:rPr>
          <w:rFonts w:ascii="Times New Roman"/>
          <w:b/>
          <w:i w:val="false"/>
          <w:color w:val="000000"/>
        </w:rPr>
        <w:t>келтіру тәртібі мен мерзімдері</w:t>
      </w:r>
    </w:p>
    <w:bookmarkEnd w:id="7"/>
    <w:bookmarkStart w:name="z11" w:id="8"/>
    <w:p>
      <w:pPr>
        <w:spacing w:after="0"/>
        <w:ind w:left="0"/>
        <w:jc w:val="both"/>
      </w:pPr>
      <w:r>
        <w:rPr>
          <w:rFonts w:ascii="Times New Roman"/>
          <w:b w:val="false"/>
          <w:i w:val="false"/>
          <w:color w:val="000000"/>
          <w:sz w:val="28"/>
        </w:rPr>
        <w:t xml:space="preserve">
      4. Ақпараттық жүйелерде өтініш беруші туралы сұратылатын мәліметтердің жоқ екенін растайтын электрондық құжаттарды ақпараттық жүйенің операторынан алған жағдайда өтініш беруші жүгінген күні сұрау салуды жүзеге асырған орталық бөлімшесі немесе ХҚО не балаларға арналған жәрдемақыны тағайындау және беру жөніндегі уәкілетті орган ақпараттық жүйелердегі өтініш беруші туралы мәліметтерді сәйкес келтіру үшін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түпнұсқасын ұсыну қажеттігі туралы өтініш берушіні хабардар етеді.</w:t>
      </w:r>
    </w:p>
    <w:bookmarkEnd w:id="8"/>
    <w:p>
      <w:pPr>
        <w:spacing w:after="0"/>
        <w:ind w:left="0"/>
        <w:jc w:val="both"/>
      </w:pPr>
      <w:r>
        <w:rPr>
          <w:rFonts w:ascii="Times New Roman"/>
          <w:b w:val="false"/>
          <w:i w:val="false"/>
          <w:color w:val="000000"/>
          <w:sz w:val="28"/>
        </w:rPr>
        <w:t xml:space="preserve">
      Хабарлама орталық бөлімшесінің немесе ХҚО-ның не балаларға арналған жәрдемақыны тағайындау және төлеу жөніндегі уәкілетті органның уәкілетті тұлғасының электрондық цифрлық қолтаңбасымен (бұдан әрi – ЭЦҚ) куәландырылған электрондық құжат түрiнде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беріледі.</w:t>
      </w:r>
    </w:p>
    <w:bookmarkStart w:name="z12" w:id="9"/>
    <w:p>
      <w:pPr>
        <w:spacing w:after="0"/>
        <w:ind w:left="0"/>
        <w:jc w:val="both"/>
      </w:pPr>
      <w:r>
        <w:rPr>
          <w:rFonts w:ascii="Times New Roman"/>
          <w:b w:val="false"/>
          <w:i w:val="false"/>
          <w:color w:val="000000"/>
          <w:sz w:val="28"/>
        </w:rPr>
        <w:t xml:space="preserve">
      5. Ақпараттық жүйелердегі мәліметтерді сәйкес келтіру үшін өтiнiш берушi хабарламаны алған сәттен бастап үш жұмыс күні ішінде орталық бөлімшесіне немесе ХҚО-ға не балаларға арналған жәрдемақыны тағайындау және төлеу жөніндегі уәкілетті органға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өтінішті және мына құжаттардың түпнұсқаларын:</w:t>
      </w:r>
    </w:p>
    <w:bookmarkEnd w:id="9"/>
    <w:bookmarkStart w:name="z29" w:id="10"/>
    <w:p>
      <w:pPr>
        <w:spacing w:after="0"/>
        <w:ind w:left="0"/>
        <w:jc w:val="both"/>
      </w:pPr>
      <w:r>
        <w:rPr>
          <w:rFonts w:ascii="Times New Roman"/>
          <w:b w:val="false"/>
          <w:i w:val="false"/>
          <w:color w:val="000000"/>
          <w:sz w:val="28"/>
        </w:rPr>
        <w:t>
      1) өтiнiш берушiнің жеке басын куәландыратын құжатты (Қазақстан Республикасы азаматының жеке куәлігі немесе оралмандар үшін Қазақстан Республикасында шетел азаматтарының тұруға ықтиярхаты), ал тұлғаның өкiлi – өкілдің жеке басын және өкілеттігін куәландыратын құжаттарды;</w:t>
      </w:r>
    </w:p>
    <w:bookmarkEnd w:id="10"/>
    <w:bookmarkStart w:name="z30" w:id="11"/>
    <w:p>
      <w:pPr>
        <w:spacing w:after="0"/>
        <w:ind w:left="0"/>
        <w:jc w:val="both"/>
      </w:pPr>
      <w:r>
        <w:rPr>
          <w:rFonts w:ascii="Times New Roman"/>
          <w:b w:val="false"/>
          <w:i w:val="false"/>
          <w:color w:val="000000"/>
          <w:sz w:val="28"/>
        </w:rPr>
        <w:t>
      2) ақпараттық жүйелердегі өтініш беруші туралы жоқ мәліметтерді қамтитын құжатты ұсынады.</w:t>
      </w:r>
    </w:p>
    <w:bookmarkEnd w:id="11"/>
    <w:p>
      <w:pPr>
        <w:spacing w:after="0"/>
        <w:ind w:left="0"/>
        <w:jc w:val="both"/>
      </w:pPr>
      <w:r>
        <w:rPr>
          <w:rFonts w:ascii="Times New Roman"/>
          <w:b w:val="false"/>
          <w:i w:val="false"/>
          <w:color w:val="000000"/>
          <w:sz w:val="28"/>
        </w:rPr>
        <w:t>
      Өтініш беруші жүгінген күні өтініш ресімделеді және тіркеледі.</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құжаттың болмауы өтінішті тіркеуден бас тарту үшін негіз болып табылады.</w:t>
      </w:r>
    </w:p>
    <w:bookmarkStart w:name="z13" w:id="12"/>
    <w:p>
      <w:pPr>
        <w:spacing w:after="0"/>
        <w:ind w:left="0"/>
        <w:jc w:val="both"/>
      </w:pPr>
      <w:r>
        <w:rPr>
          <w:rFonts w:ascii="Times New Roman"/>
          <w:b w:val="false"/>
          <w:i w:val="false"/>
          <w:color w:val="000000"/>
          <w:sz w:val="28"/>
        </w:rPr>
        <w:t xml:space="preserve">
      6. Ақпараттық жүйелердің операторы ақпараттық жүйелерде өтініш беруші туралы сұратылған мәліметтердің жоқ екенін растайтын электрондық құжаттарды ұсынған жағдайда балаларға арналған жәрдемақыны тағайындау және төлеу жөніндегі сұрау салуды жүзеге асырған уәкілетті орган құжаттарды алған күні кент, ауыл, ауылдық округ әкiміне хабарлайды және ол арқылы өтініш берушіге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нысан бойынша ақпараттық жүйелердегі ол туралы мәліметтерді сәйкес келтіруге өтініш берушіден жазбаша келісім алу қажеттілігі туралы хабарлама жібереді.</w:t>
      </w:r>
    </w:p>
    <w:bookmarkEnd w:id="12"/>
    <w:p>
      <w:pPr>
        <w:spacing w:after="0"/>
        <w:ind w:left="0"/>
        <w:jc w:val="both"/>
      </w:pPr>
      <w:r>
        <w:rPr>
          <w:rFonts w:ascii="Times New Roman"/>
          <w:b w:val="false"/>
          <w:i w:val="false"/>
          <w:color w:val="000000"/>
          <w:sz w:val="28"/>
        </w:rPr>
        <w:t xml:space="preserve">
      Өтініш беруші хабарламаны өтініш берушіге берген сәттен бастап үш жұмыс күні ішінде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белгіленген нысан бойынша оған бұрын ұсынылған құжаттардың көшірмелері негізінде ақпараттық жүйелердегі мәліметтерді сәйкес келтіруге жазбаша келісімін кент, ауыл, ауылдық округтің әкімі арқылы балаларға арналған жәрдемақыны тағайындау және төлеу жөніндегі уәкілетті органға береді.</w:t>
      </w:r>
    </w:p>
    <w:bookmarkStart w:name="z14" w:id="13"/>
    <w:p>
      <w:pPr>
        <w:spacing w:after="0"/>
        <w:ind w:left="0"/>
        <w:jc w:val="both"/>
      </w:pPr>
      <w:r>
        <w:rPr>
          <w:rFonts w:ascii="Times New Roman"/>
          <w:b w:val="false"/>
          <w:i w:val="false"/>
          <w:color w:val="000000"/>
          <w:sz w:val="28"/>
        </w:rPr>
        <w:t>
      7. Орталық бөлімшесінің немесе ХҚО-ның не балаларға арналған жәрдемақыны тағайындау және төлеу жөніндегі уәкілетті органның уәкілетті адамы өтiнiш берушіден өтінішті және құжаттардың түпнұсқаларын қабылдаған күні құжаттардың электрондық көшірмелерін жасайды және құжаттардың түпнұсқаларын өтініш берушіге қайтарады, содан кейін мынадай іс-қимылдарды жүзеге асырады:</w:t>
      </w:r>
    </w:p>
    <w:bookmarkEnd w:id="13"/>
    <w:p>
      <w:pPr>
        <w:spacing w:after="0"/>
        <w:ind w:left="0"/>
        <w:jc w:val="both"/>
      </w:pPr>
      <w:r>
        <w:rPr>
          <w:rFonts w:ascii="Times New Roman"/>
          <w:b w:val="false"/>
          <w:i w:val="false"/>
          <w:color w:val="000000"/>
          <w:sz w:val="28"/>
        </w:rPr>
        <w:t xml:space="preserve">
      1) ақпараттық жүйенің операторына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белгіленген нысан бойынша электрондық құжат түрінде орталық бөлімшесінің немесе ХҚО-ның не балаларға арналған жәрдемақыны тағайындау және төлеу жөніндегі уәкілетті органның уәкілетті адамының ЭЦҚ-сымен куәландырылған құжаттардың электрондық көшірмелері бекітілген сұрау салуды жібереді;</w:t>
      </w:r>
    </w:p>
    <w:p>
      <w:pPr>
        <w:spacing w:after="0"/>
        <w:ind w:left="0"/>
        <w:jc w:val="both"/>
      </w:pPr>
      <w:r>
        <w:rPr>
          <w:rFonts w:ascii="Times New Roman"/>
          <w:b w:val="false"/>
          <w:i w:val="false"/>
          <w:color w:val="000000"/>
          <w:sz w:val="28"/>
        </w:rPr>
        <w:t>
      2) ақпараттық жүйелердегi жеке тұлға туралы мәліметтерді сәйкес келтіру үшiн өтінішті және құжаттарды қабылдау туралы қолхатты өтiнiш берушiге бередi.</w:t>
      </w:r>
    </w:p>
    <w:p>
      <w:pPr>
        <w:spacing w:after="0"/>
        <w:ind w:left="0"/>
        <w:jc w:val="both"/>
      </w:pPr>
      <w:r>
        <w:rPr>
          <w:rFonts w:ascii="Times New Roman"/>
          <w:b w:val="false"/>
          <w:i w:val="false"/>
          <w:color w:val="000000"/>
          <w:sz w:val="28"/>
        </w:rPr>
        <w:t>
      Балаларға арналған жәрдемақыны тағайындау және төлеу жөніндегі уәкілетті орган кент, ауыл, ауылдық округтің әкімі арқылы өтініш берушіден алған ақпараттық жүйелердегі мәліметтерді сәйкес келтіруге жазбаша келісімді қабылдаған күні балаларға арналған жәрдемақыны тағайындау және төлеу жөніндегі уәкілетті органның уәкілетті адамы мынадай іс-қимылдарды жүзеге асырады:</w:t>
      </w:r>
    </w:p>
    <w:p>
      <w:pPr>
        <w:spacing w:after="0"/>
        <w:ind w:left="0"/>
        <w:jc w:val="both"/>
      </w:pPr>
      <w:r>
        <w:rPr>
          <w:rFonts w:ascii="Times New Roman"/>
          <w:b w:val="false"/>
          <w:i w:val="false"/>
          <w:color w:val="000000"/>
          <w:sz w:val="28"/>
        </w:rPr>
        <w:t xml:space="preserve">
      1) ақпараттық жүйенің операторына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белгіленген нысан бойынша электрондық құжат түрінде балаларға арналған жәрдемақыны тағайындау және төлеу жөніндегі уәкілетті органның уәкілетті адамының ЭЦҚ-сымен куәландырылған құжаттардың электрондық көшірмелері бекітілген сұрау салуды жібереді;</w:t>
      </w:r>
    </w:p>
    <w:p>
      <w:pPr>
        <w:spacing w:after="0"/>
        <w:ind w:left="0"/>
        <w:jc w:val="both"/>
      </w:pPr>
      <w:r>
        <w:rPr>
          <w:rFonts w:ascii="Times New Roman"/>
          <w:b w:val="false"/>
          <w:i w:val="false"/>
          <w:color w:val="000000"/>
          <w:sz w:val="28"/>
        </w:rPr>
        <w:t>
      2) өтініш берушіге ақпараттық жүйелердегі өзі туралы мәліметтерді сәйкес келтіруге оның жазбаша келісімін алу туралы қолхатты кент, ауыл, ауылдық округтің әкімі арқылы жібереді.</w:t>
      </w:r>
    </w:p>
    <w:bookmarkStart w:name="z15" w:id="14"/>
    <w:p>
      <w:pPr>
        <w:spacing w:after="0"/>
        <w:ind w:left="0"/>
        <w:jc w:val="both"/>
      </w:pPr>
      <w:r>
        <w:rPr>
          <w:rFonts w:ascii="Times New Roman"/>
          <w:b w:val="false"/>
          <w:i w:val="false"/>
          <w:color w:val="000000"/>
          <w:sz w:val="28"/>
        </w:rPr>
        <w:t>
      8. Ақпараттық жүйенiң операторы орталық бөлімшесінен немесе ХҚО-дан не балаларға арналған жәрдемақыны тағайындау және төлеу жөніндегі уәкілетті органнан сұрау салуды алған сәттен бастап бес жұмыс күні ішінде сұрау салудағы және мұрағаттық құжаттардағы жеке тұлға туралы мәліметтердің ақпараттық жүйелердегі жеке тұлға туралы мәліметтермен сәйкестігін тексереді, содан кейін ақпараттық жүйенің операторы мынадай іс-қимылдарды жүзеге асырады және оларды тексерудің нәтижесі бойынша орталық бөлімшесіне немесе ХҚО-ға не балаларға арналған жәрдемақыны тағайындау және төлеу жөніндегі уәкілетті органға хабарламаны жолдайды:</w:t>
      </w:r>
    </w:p>
    <w:bookmarkEnd w:id="14"/>
    <w:p>
      <w:pPr>
        <w:spacing w:after="0"/>
        <w:ind w:left="0"/>
        <w:jc w:val="both"/>
      </w:pPr>
      <w:r>
        <w:rPr>
          <w:rFonts w:ascii="Times New Roman"/>
          <w:b w:val="false"/>
          <w:i w:val="false"/>
          <w:color w:val="000000"/>
          <w:sz w:val="28"/>
        </w:rPr>
        <w:t xml:space="preserve">
      1) сұрау салуда көрсетілген фактілер расталған кезде ақпараттық жүйелерге тиісті өзгерістер және (немесе) толықтырулар енгізеді, содан кейін орталық бөлімшесіне немесе ХҚО-ға не балаларға арналған жәрдемақыны тағайындау және төлеу жөніндегі уәкілетті органға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нысан бойынша ақпараттық жүйе операторының уәкілетті адамының ЭЦҚ-сымен куәландырылған электрондық құжат түрінде ақпараттық жүйелердегі жеке тұлға туралы мәліметтерді сәйкес келтіру туралы хабарламаны жібереді;</w:t>
      </w:r>
    </w:p>
    <w:p>
      <w:pPr>
        <w:spacing w:after="0"/>
        <w:ind w:left="0"/>
        <w:jc w:val="both"/>
      </w:pPr>
      <w:r>
        <w:rPr>
          <w:rFonts w:ascii="Times New Roman"/>
          <w:b w:val="false"/>
          <w:i w:val="false"/>
          <w:color w:val="000000"/>
          <w:sz w:val="28"/>
        </w:rPr>
        <w:t xml:space="preserve">
      2) сұрау салуда көрсетілген фактілер расталмаған жағдайда ақпараттық жүйе операторының уәкілетті адамының ЭЦҚ-сымен куәландырылған электрондық құжат түрінде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нысан бойынша дәлелді себептерін көрсете отырып, ақпараттық жүйелердегі жеке тұлға туралы мәліметтерді сәйкес келтіруден бас тарту туралы хабарлама жібереді.</w:t>
      </w:r>
    </w:p>
    <w:bookmarkStart w:name="z16" w:id="15"/>
    <w:p>
      <w:pPr>
        <w:spacing w:after="0"/>
        <w:ind w:left="0"/>
        <w:jc w:val="both"/>
      </w:pPr>
      <w:r>
        <w:rPr>
          <w:rFonts w:ascii="Times New Roman"/>
          <w:b w:val="false"/>
          <w:i w:val="false"/>
          <w:color w:val="000000"/>
          <w:sz w:val="28"/>
        </w:rPr>
        <w:t>
      9. Ақпараттық жүйе операторының ақпараттық жүйелердегі жеке тұлға туралы мәліметті сәйкестендіруі өтеусіз көрсетіледі.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жүйелердегі</w:t>
            </w:r>
            <w:r>
              <w:br/>
            </w:r>
            <w:r>
              <w:rPr>
                <w:rFonts w:ascii="Times New Roman"/>
                <w:b w:val="false"/>
                <w:i w:val="false"/>
                <w:color w:val="000000"/>
                <w:sz w:val="20"/>
              </w:rPr>
              <w:t>жеке тұлға туралы мәліметтерді</w:t>
            </w:r>
            <w:r>
              <w:br/>
            </w:r>
            <w:r>
              <w:rPr>
                <w:rFonts w:ascii="Times New Roman"/>
                <w:b w:val="false"/>
                <w:i w:val="false"/>
                <w:color w:val="000000"/>
                <w:sz w:val="20"/>
              </w:rPr>
              <w:t>сәйкес келтіру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Кімге ____________________________</w:t>
      </w:r>
    </w:p>
    <w:p>
      <w:pPr>
        <w:spacing w:after="0"/>
        <w:ind w:left="0"/>
        <w:jc w:val="both"/>
      </w:pPr>
      <w:r>
        <w:rPr>
          <w:rFonts w:ascii="Times New Roman"/>
          <w:b w:val="false"/>
          <w:i w:val="false"/>
          <w:color w:val="000000"/>
          <w:sz w:val="28"/>
        </w:rPr>
        <w:t>
                                                (жеке тұлғаның тегін, атын,</w:t>
      </w:r>
    </w:p>
    <w:p>
      <w:pPr>
        <w:spacing w:after="0"/>
        <w:ind w:left="0"/>
        <w:jc w:val="both"/>
      </w:pPr>
      <w:r>
        <w:rPr>
          <w:rFonts w:ascii="Times New Roman"/>
          <w:b w:val="false"/>
          <w:i w:val="false"/>
          <w:color w:val="000000"/>
          <w:sz w:val="28"/>
        </w:rPr>
        <w:t>
                                                әкесінің атын толық көрсету)</w:t>
      </w:r>
    </w:p>
    <w:p>
      <w:pPr>
        <w:spacing w:after="0"/>
        <w:ind w:left="0"/>
        <w:jc w:val="both"/>
      </w:pPr>
      <w:r>
        <w:rPr>
          <w:rFonts w:ascii="Times New Roman"/>
          <w:b w:val="false"/>
          <w:i w:val="false"/>
          <w:color w:val="000000"/>
          <w:sz w:val="28"/>
        </w:rPr>
        <w:t>
                                          ЖСН деректемелері: _______________</w:t>
      </w:r>
    </w:p>
    <w:p>
      <w:pPr>
        <w:spacing w:after="0"/>
        <w:ind w:left="0"/>
        <w:jc w:val="both"/>
      </w:pPr>
      <w:r>
        <w:rPr>
          <w:rFonts w:ascii="Times New Roman"/>
          <w:b w:val="false"/>
          <w:i w:val="false"/>
          <w:color w:val="000000"/>
          <w:sz w:val="28"/>
        </w:rPr>
        <w:t>
                                          мекенжайы: _______________________</w:t>
      </w:r>
    </w:p>
    <w:p>
      <w:pPr>
        <w:spacing w:after="0"/>
        <w:ind w:left="0"/>
        <w:jc w:val="both"/>
      </w:pPr>
      <w:r>
        <w:rPr>
          <w:rFonts w:ascii="Times New Roman"/>
          <w:b w:val="false"/>
          <w:i w:val="false"/>
          <w:color w:val="000000"/>
          <w:sz w:val="28"/>
        </w:rPr>
        <w:t>
                                          тел. _____________________________</w:t>
      </w:r>
    </w:p>
    <w:bookmarkStart w:name="z18" w:id="16"/>
    <w:p>
      <w:pPr>
        <w:spacing w:after="0"/>
        <w:ind w:left="0"/>
        <w:jc w:val="left"/>
      </w:pPr>
      <w:r>
        <w:rPr>
          <w:rFonts w:ascii="Times New Roman"/>
          <w:b/>
          <w:i w:val="false"/>
          <w:color w:val="000000"/>
        </w:rPr>
        <w:t xml:space="preserve"> Ақпараттық жүйелердегі жеке тұлға туралы мәліметтерді сәйкес</w:t>
      </w:r>
      <w:r>
        <w:br/>
      </w:r>
      <w:r>
        <w:rPr>
          <w:rFonts w:ascii="Times New Roman"/>
          <w:b/>
          <w:i w:val="false"/>
          <w:color w:val="000000"/>
        </w:rPr>
        <w:t>келтіру үшін құжаттардың түпнұсқаларын беру қажеттілігі туралы</w:t>
      </w:r>
      <w:r>
        <w:br/>
      </w:r>
      <w:r>
        <w:rPr>
          <w:rFonts w:ascii="Times New Roman"/>
          <w:b/>
          <w:i w:val="false"/>
          <w:color w:val="000000"/>
        </w:rPr>
        <w:t>хабарлама</w:t>
      </w:r>
    </w:p>
    <w:bookmarkEnd w:id="16"/>
    <w:p>
      <w:pPr>
        <w:spacing w:after="0"/>
        <w:ind w:left="0"/>
        <w:jc w:val="both"/>
      </w:pPr>
      <w:r>
        <w:rPr>
          <w:rFonts w:ascii="Times New Roman"/>
          <w:b w:val="false"/>
          <w:i w:val="false"/>
          <w:color w:val="000000"/>
          <w:sz w:val="28"/>
        </w:rPr>
        <w:t>
      20    жылғы "  "                                             № ______</w:t>
      </w:r>
    </w:p>
    <w:p>
      <w:pPr>
        <w:spacing w:after="0"/>
        <w:ind w:left="0"/>
        <w:jc w:val="both"/>
      </w:pPr>
      <w:r>
        <w:rPr>
          <w:rFonts w:ascii="Times New Roman"/>
          <w:b w:val="false"/>
          <w:i w:val="false"/>
          <w:color w:val="000000"/>
          <w:sz w:val="28"/>
        </w:rPr>
        <w:t>
             ___________________________ (орталық бөлімшесінің немесе ХҚО не</w:t>
      </w:r>
    </w:p>
    <w:p>
      <w:pPr>
        <w:spacing w:after="0"/>
        <w:ind w:left="0"/>
        <w:jc w:val="both"/>
      </w:pPr>
      <w:r>
        <w:rPr>
          <w:rFonts w:ascii="Times New Roman"/>
          <w:b w:val="false"/>
          <w:i w:val="false"/>
          <w:color w:val="000000"/>
          <w:sz w:val="28"/>
        </w:rPr>
        <w:t>
      балаларға арналған жәрдемақыны тағайындау және төлеу жөніндегі</w:t>
      </w:r>
    </w:p>
    <w:p>
      <w:pPr>
        <w:spacing w:after="0"/>
        <w:ind w:left="0"/>
        <w:jc w:val="both"/>
      </w:pPr>
      <w:r>
        <w:rPr>
          <w:rFonts w:ascii="Times New Roman"/>
          <w:b w:val="false"/>
          <w:i w:val="false"/>
          <w:color w:val="000000"/>
          <w:sz w:val="28"/>
        </w:rPr>
        <w:t>
      уәкілетті органның атауын көрсету) сұрау салынған мәліметтердің</w:t>
      </w:r>
    </w:p>
    <w:p>
      <w:pPr>
        <w:spacing w:after="0"/>
        <w:ind w:left="0"/>
        <w:jc w:val="both"/>
      </w:pPr>
      <w:r>
        <w:rPr>
          <w:rFonts w:ascii="Times New Roman"/>
          <w:b w:val="false"/>
          <w:i w:val="false"/>
          <w:color w:val="000000"/>
          <w:sz w:val="28"/>
        </w:rPr>
        <w:t>
      жоқтығын растайтын ____________________________ (электрондық құжаттың</w:t>
      </w:r>
    </w:p>
    <w:p>
      <w:pPr>
        <w:spacing w:after="0"/>
        <w:ind w:left="0"/>
        <w:jc w:val="both"/>
      </w:pPr>
      <w:r>
        <w:rPr>
          <w:rFonts w:ascii="Times New Roman"/>
          <w:b w:val="false"/>
          <w:i w:val="false"/>
          <w:color w:val="000000"/>
          <w:sz w:val="28"/>
        </w:rPr>
        <w:t>
      атауын, оның нөмірін, күнін және берген органның атауын көрсету)</w:t>
      </w:r>
    </w:p>
    <w:p>
      <w:pPr>
        <w:spacing w:after="0"/>
        <w:ind w:left="0"/>
        <w:jc w:val="both"/>
      </w:pPr>
      <w:r>
        <w:rPr>
          <w:rFonts w:ascii="Times New Roman"/>
          <w:b w:val="false"/>
          <w:i w:val="false"/>
          <w:color w:val="000000"/>
          <w:sz w:val="28"/>
        </w:rPr>
        <w:t>
      _______________________ (ақпараттық жүйелердегі жеке тұлға туралы жоқ</w:t>
      </w:r>
    </w:p>
    <w:p>
      <w:pPr>
        <w:spacing w:after="0"/>
        <w:ind w:left="0"/>
        <w:jc w:val="both"/>
      </w:pPr>
      <w:r>
        <w:rPr>
          <w:rFonts w:ascii="Times New Roman"/>
          <w:b w:val="false"/>
          <w:i w:val="false"/>
          <w:color w:val="000000"/>
          <w:sz w:val="28"/>
        </w:rPr>
        <w:t>
      мәліметтердің тізбесін көрсету) құжаттың келіп түсуіне байланысты</w:t>
      </w:r>
    </w:p>
    <w:p>
      <w:pPr>
        <w:spacing w:after="0"/>
        <w:ind w:left="0"/>
        <w:jc w:val="both"/>
      </w:pPr>
      <w:r>
        <w:rPr>
          <w:rFonts w:ascii="Times New Roman"/>
          <w:b w:val="false"/>
          <w:i w:val="false"/>
          <w:color w:val="000000"/>
          <w:sz w:val="28"/>
        </w:rPr>
        <w:t>
      Сізге үш жұмыс күні ішінде мынадай құжаттардың түпнұсқаларын ұсына</w:t>
      </w:r>
    </w:p>
    <w:p>
      <w:pPr>
        <w:spacing w:after="0"/>
        <w:ind w:left="0"/>
        <w:jc w:val="both"/>
      </w:pPr>
      <w:r>
        <w:rPr>
          <w:rFonts w:ascii="Times New Roman"/>
          <w:b w:val="false"/>
          <w:i w:val="false"/>
          <w:color w:val="000000"/>
          <w:sz w:val="28"/>
        </w:rPr>
        <w:t>
      отырып, ақпараттық жүйелерде көрсетілген мәліметтерді сәйкес келтіру</w:t>
      </w:r>
    </w:p>
    <w:p>
      <w:pPr>
        <w:spacing w:after="0"/>
        <w:ind w:left="0"/>
        <w:jc w:val="both"/>
      </w:pPr>
      <w:r>
        <w:rPr>
          <w:rFonts w:ascii="Times New Roman"/>
          <w:b w:val="false"/>
          <w:i w:val="false"/>
          <w:color w:val="000000"/>
          <w:sz w:val="28"/>
        </w:rPr>
        <w:t>
      туралы өтінішті ұсыну қажеттілігі туралы хабарлаймыз:</w:t>
      </w:r>
    </w:p>
    <w:p>
      <w:pPr>
        <w:spacing w:after="0"/>
        <w:ind w:left="0"/>
        <w:jc w:val="both"/>
      </w:pPr>
      <w:r>
        <w:rPr>
          <w:rFonts w:ascii="Times New Roman"/>
          <w:b w:val="false"/>
          <w:i w:val="false"/>
          <w:color w:val="000000"/>
          <w:sz w:val="28"/>
        </w:rPr>
        <w:t>
             1) _______________________________ (өтініш берушінің жеке басын</w:t>
      </w:r>
    </w:p>
    <w:p>
      <w:pPr>
        <w:spacing w:after="0"/>
        <w:ind w:left="0"/>
        <w:jc w:val="both"/>
      </w:pPr>
      <w:r>
        <w:rPr>
          <w:rFonts w:ascii="Times New Roman"/>
          <w:b w:val="false"/>
          <w:i w:val="false"/>
          <w:color w:val="000000"/>
          <w:sz w:val="28"/>
        </w:rPr>
        <w:t>
      куәландыратын құжат (Қазақстан Республикасы азаматының жеке куәлігі</w:t>
      </w:r>
    </w:p>
    <w:p>
      <w:pPr>
        <w:spacing w:after="0"/>
        <w:ind w:left="0"/>
        <w:jc w:val="both"/>
      </w:pPr>
      <w:r>
        <w:rPr>
          <w:rFonts w:ascii="Times New Roman"/>
          <w:b w:val="false"/>
          <w:i w:val="false"/>
          <w:color w:val="000000"/>
          <w:sz w:val="28"/>
        </w:rPr>
        <w:t>
      немесе оралмандар үшін шетелдіктің Қазақстан Республикасында тұруына</w:t>
      </w:r>
    </w:p>
    <w:p>
      <w:pPr>
        <w:spacing w:after="0"/>
        <w:ind w:left="0"/>
        <w:jc w:val="both"/>
      </w:pPr>
      <w:r>
        <w:rPr>
          <w:rFonts w:ascii="Times New Roman"/>
          <w:b w:val="false"/>
          <w:i w:val="false"/>
          <w:color w:val="000000"/>
          <w:sz w:val="28"/>
        </w:rPr>
        <w:t>
      ықтиярхаты), ал тұлғаның өкілі – өкілдің жеке басын және</w:t>
      </w:r>
    </w:p>
    <w:p>
      <w:pPr>
        <w:spacing w:after="0"/>
        <w:ind w:left="0"/>
        <w:jc w:val="both"/>
      </w:pPr>
      <w:r>
        <w:rPr>
          <w:rFonts w:ascii="Times New Roman"/>
          <w:b w:val="false"/>
          <w:i w:val="false"/>
          <w:color w:val="000000"/>
          <w:sz w:val="28"/>
        </w:rPr>
        <w:t>
      өкілеттілігін куәландыратын құжаттар);</w:t>
      </w:r>
    </w:p>
    <w:p>
      <w:pPr>
        <w:spacing w:after="0"/>
        <w:ind w:left="0"/>
        <w:jc w:val="both"/>
      </w:pPr>
      <w:r>
        <w:rPr>
          <w:rFonts w:ascii="Times New Roman"/>
          <w:b w:val="false"/>
          <w:i w:val="false"/>
          <w:color w:val="000000"/>
          <w:sz w:val="28"/>
        </w:rPr>
        <w:t>
             2) _____________________________ (ақпараттық жүйелердегі өтініш</w:t>
      </w:r>
    </w:p>
    <w:p>
      <w:pPr>
        <w:spacing w:after="0"/>
        <w:ind w:left="0"/>
        <w:jc w:val="both"/>
      </w:pPr>
      <w:r>
        <w:rPr>
          <w:rFonts w:ascii="Times New Roman"/>
          <w:b w:val="false"/>
          <w:i w:val="false"/>
          <w:color w:val="000000"/>
          <w:sz w:val="28"/>
        </w:rPr>
        <w:t>
      беруші туралы жоқ мәліметтерді қамтитын құжат).</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Хабарламаны алдым _____________________________________________</w:t>
      </w:r>
    </w:p>
    <w:p>
      <w:pPr>
        <w:spacing w:after="0"/>
        <w:ind w:left="0"/>
        <w:jc w:val="both"/>
      </w:pPr>
      <w:r>
        <w:rPr>
          <w:rFonts w:ascii="Times New Roman"/>
          <w:b w:val="false"/>
          <w:i w:val="false"/>
          <w:color w:val="000000"/>
          <w:sz w:val="28"/>
        </w:rPr>
        <w:t>
                                    (Өтініш берушінің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жүйелердегі</w:t>
            </w:r>
            <w:r>
              <w:br/>
            </w:r>
            <w:r>
              <w:rPr>
                <w:rFonts w:ascii="Times New Roman"/>
                <w:b w:val="false"/>
                <w:i w:val="false"/>
                <w:color w:val="000000"/>
                <w:sz w:val="20"/>
              </w:rPr>
              <w:t>жеке тұлға туралы мәліметтерді</w:t>
            </w:r>
            <w:r>
              <w:br/>
            </w:r>
            <w:r>
              <w:rPr>
                <w:rFonts w:ascii="Times New Roman"/>
                <w:b w:val="false"/>
                <w:i w:val="false"/>
                <w:color w:val="000000"/>
                <w:sz w:val="20"/>
              </w:rPr>
              <w:t>сәйкес келтіру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Орталық бөлімшесінің немесе ХҚО-ның</w:t>
      </w:r>
    </w:p>
    <w:p>
      <w:pPr>
        <w:spacing w:after="0"/>
        <w:ind w:left="0"/>
        <w:jc w:val="both"/>
      </w:pPr>
      <w:r>
        <w:rPr>
          <w:rFonts w:ascii="Times New Roman"/>
          <w:b w:val="false"/>
          <w:i w:val="false"/>
          <w:color w:val="000000"/>
          <w:sz w:val="28"/>
        </w:rPr>
        <w:t>
                                         не балаларға арналған жәрдемақыны</w:t>
      </w:r>
    </w:p>
    <w:p>
      <w:pPr>
        <w:spacing w:after="0"/>
        <w:ind w:left="0"/>
        <w:jc w:val="both"/>
      </w:pPr>
      <w:r>
        <w:rPr>
          <w:rFonts w:ascii="Times New Roman"/>
          <w:b w:val="false"/>
          <w:i w:val="false"/>
          <w:color w:val="000000"/>
          <w:sz w:val="28"/>
        </w:rPr>
        <w:t>
                                         тағайындау және төлеу жөніндегі</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орналасқан жері 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(қала, көше, үйдің, пәтердің №,</w:t>
      </w:r>
    </w:p>
    <w:p>
      <w:pPr>
        <w:spacing w:after="0"/>
        <w:ind w:left="0"/>
        <w:jc w:val="both"/>
      </w:pPr>
      <w:r>
        <w:rPr>
          <w:rFonts w:ascii="Times New Roman"/>
          <w:b w:val="false"/>
          <w:i w:val="false"/>
          <w:color w:val="000000"/>
          <w:sz w:val="28"/>
        </w:rPr>
        <w:t>
                                         телефон) мекенжайы бойынша тұратын</w:t>
      </w:r>
    </w:p>
    <w:p>
      <w:pPr>
        <w:spacing w:after="0"/>
        <w:ind w:left="0"/>
        <w:jc w:val="both"/>
      </w:pPr>
      <w:r>
        <w:rPr>
          <w:rFonts w:ascii="Times New Roman"/>
          <w:b w:val="false"/>
          <w:i w:val="false"/>
          <w:color w:val="000000"/>
          <w:sz w:val="28"/>
        </w:rPr>
        <w:t>
                                         азамат 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ЖСН _______________________________</w:t>
      </w:r>
    </w:p>
    <w:bookmarkStart w:name="z20" w:id="17"/>
    <w:p>
      <w:pPr>
        <w:spacing w:after="0"/>
        <w:ind w:left="0"/>
        <w:jc w:val="left"/>
      </w:pPr>
      <w:r>
        <w:rPr>
          <w:rFonts w:ascii="Times New Roman"/>
          <w:b/>
          <w:i w:val="false"/>
          <w:color w:val="000000"/>
        </w:rPr>
        <w:t xml:space="preserve"> Жеке тұлғаның ақпараттық жүйелердегі өзі туралы мәліметтерді</w:t>
      </w:r>
      <w:r>
        <w:br/>
      </w:r>
      <w:r>
        <w:rPr>
          <w:rFonts w:ascii="Times New Roman"/>
          <w:b/>
          <w:i w:val="false"/>
          <w:color w:val="000000"/>
        </w:rPr>
        <w:t>сәйкес келтіруге өтініші</w:t>
      </w:r>
    </w:p>
    <w:bookmarkEnd w:id="17"/>
    <w:p>
      <w:pPr>
        <w:spacing w:after="0"/>
        <w:ind w:left="0"/>
        <w:jc w:val="both"/>
      </w:pPr>
      <w:r>
        <w:rPr>
          <w:rFonts w:ascii="Times New Roman"/>
          <w:b w:val="false"/>
          <w:i w:val="false"/>
          <w:color w:val="000000"/>
          <w:sz w:val="28"/>
        </w:rPr>
        <w:t>
            Сізден "Балалы отбасыларға берілетін мемлекеттік жәрдемақылар</w:t>
      </w:r>
    </w:p>
    <w:p>
      <w:pPr>
        <w:spacing w:after="0"/>
        <w:ind w:left="0"/>
        <w:jc w:val="both"/>
      </w:pPr>
      <w:r>
        <w:rPr>
          <w:rFonts w:ascii="Times New Roman"/>
          <w:b w:val="false"/>
          <w:i w:val="false"/>
          <w:color w:val="000000"/>
          <w:sz w:val="28"/>
        </w:rPr>
        <w:t xml:space="preserve">
      туралы" 2005 жылғы 28 маусымдағы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
      сәйкес ________________ (ақпараттық жүйелердегі жеке тұлға туралы жоқ</w:t>
      </w:r>
    </w:p>
    <w:p>
      <w:pPr>
        <w:spacing w:after="0"/>
        <w:ind w:left="0"/>
        <w:jc w:val="both"/>
      </w:pPr>
      <w:r>
        <w:rPr>
          <w:rFonts w:ascii="Times New Roman"/>
          <w:b w:val="false"/>
          <w:i w:val="false"/>
          <w:color w:val="000000"/>
          <w:sz w:val="28"/>
        </w:rPr>
        <w:t>
      мәліметтердің тізбесі) сұрау салынған мәліметтердің жоқтығын</w:t>
      </w:r>
    </w:p>
    <w:p>
      <w:pPr>
        <w:spacing w:after="0"/>
        <w:ind w:left="0"/>
        <w:jc w:val="both"/>
      </w:pPr>
      <w:r>
        <w:rPr>
          <w:rFonts w:ascii="Times New Roman"/>
          <w:b w:val="false"/>
          <w:i w:val="false"/>
          <w:color w:val="000000"/>
          <w:sz w:val="28"/>
        </w:rPr>
        <w:t>
      растайтын _____________________________________ (электрондық құжаттың</w:t>
      </w:r>
    </w:p>
    <w:p>
      <w:pPr>
        <w:spacing w:after="0"/>
        <w:ind w:left="0"/>
        <w:jc w:val="both"/>
      </w:pPr>
      <w:r>
        <w:rPr>
          <w:rFonts w:ascii="Times New Roman"/>
          <w:b w:val="false"/>
          <w:i w:val="false"/>
          <w:color w:val="000000"/>
          <w:sz w:val="28"/>
        </w:rPr>
        <w:t>
      атауын, нөмірін, күнін және берген органның атауын көрсету)</w:t>
      </w:r>
    </w:p>
    <w:p>
      <w:pPr>
        <w:spacing w:after="0"/>
        <w:ind w:left="0"/>
        <w:jc w:val="both"/>
      </w:pPr>
      <w:r>
        <w:rPr>
          <w:rFonts w:ascii="Times New Roman"/>
          <w:b w:val="false"/>
          <w:i w:val="false"/>
          <w:color w:val="000000"/>
          <w:sz w:val="28"/>
        </w:rPr>
        <w:t>
      құжаттардың түсуіне байланысты Сізден ақпараттық жүйедегі</w:t>
      </w:r>
    </w:p>
    <w:p>
      <w:pPr>
        <w:spacing w:after="0"/>
        <w:ind w:left="0"/>
        <w:jc w:val="both"/>
      </w:pPr>
      <w:r>
        <w:rPr>
          <w:rFonts w:ascii="Times New Roman"/>
          <w:b w:val="false"/>
          <w:i w:val="false"/>
          <w:color w:val="000000"/>
          <w:sz w:val="28"/>
        </w:rPr>
        <w:t>
      (жүйелердегі) мәліметтерді сәйкес келтіруді сұраймыз.</w:t>
      </w:r>
    </w:p>
    <w:p>
      <w:pPr>
        <w:spacing w:after="0"/>
        <w:ind w:left="0"/>
        <w:jc w:val="both"/>
      </w:pPr>
      <w:r>
        <w:rPr>
          <w:rFonts w:ascii="Times New Roman"/>
          <w:b w:val="false"/>
          <w:i w:val="false"/>
          <w:color w:val="000000"/>
          <w:sz w:val="28"/>
        </w:rPr>
        <w:t>
            Мен ұсынған құжаттардың негізінде:</w:t>
      </w:r>
    </w:p>
    <w:p>
      <w:pPr>
        <w:spacing w:after="0"/>
        <w:ind w:left="0"/>
        <w:jc w:val="both"/>
      </w:pPr>
      <w:r>
        <w:rPr>
          <w:rFonts w:ascii="Times New Roman"/>
          <w:b w:val="false"/>
          <w:i w:val="false"/>
          <w:color w:val="000000"/>
          <w:sz w:val="28"/>
        </w:rPr>
        <w:t>
             1) _______________________________ (өтініш берушінің жеке басын</w:t>
      </w:r>
    </w:p>
    <w:p>
      <w:pPr>
        <w:spacing w:after="0"/>
        <w:ind w:left="0"/>
        <w:jc w:val="both"/>
      </w:pPr>
      <w:r>
        <w:rPr>
          <w:rFonts w:ascii="Times New Roman"/>
          <w:b w:val="false"/>
          <w:i w:val="false"/>
          <w:color w:val="000000"/>
          <w:sz w:val="28"/>
        </w:rPr>
        <w:t>
      куәландыратын құжат (Қазақстан Республикасы азаматының жеке куәлігі</w:t>
      </w:r>
    </w:p>
    <w:p>
      <w:pPr>
        <w:spacing w:after="0"/>
        <w:ind w:left="0"/>
        <w:jc w:val="both"/>
      </w:pPr>
      <w:r>
        <w:rPr>
          <w:rFonts w:ascii="Times New Roman"/>
          <w:b w:val="false"/>
          <w:i w:val="false"/>
          <w:color w:val="000000"/>
          <w:sz w:val="28"/>
        </w:rPr>
        <w:t>
      немесе оралмандар үшін шетелдіктің Қазақстан Республикасында тұруына</w:t>
      </w:r>
    </w:p>
    <w:p>
      <w:pPr>
        <w:spacing w:after="0"/>
        <w:ind w:left="0"/>
        <w:jc w:val="both"/>
      </w:pPr>
      <w:r>
        <w:rPr>
          <w:rFonts w:ascii="Times New Roman"/>
          <w:b w:val="false"/>
          <w:i w:val="false"/>
          <w:color w:val="000000"/>
          <w:sz w:val="28"/>
        </w:rPr>
        <w:t>
      ықтиярхат), ал тұлғаның өкілі – өкілдің жеке басын немесе өкілеттігін</w:t>
      </w:r>
    </w:p>
    <w:p>
      <w:pPr>
        <w:spacing w:after="0"/>
        <w:ind w:left="0"/>
        <w:jc w:val="both"/>
      </w:pPr>
      <w:r>
        <w:rPr>
          <w:rFonts w:ascii="Times New Roman"/>
          <w:b w:val="false"/>
          <w:i w:val="false"/>
          <w:color w:val="000000"/>
          <w:sz w:val="28"/>
        </w:rPr>
        <w:t>
      куәландыратын құжаттар);</w:t>
      </w:r>
    </w:p>
    <w:p>
      <w:pPr>
        <w:spacing w:after="0"/>
        <w:ind w:left="0"/>
        <w:jc w:val="both"/>
      </w:pPr>
      <w:r>
        <w:rPr>
          <w:rFonts w:ascii="Times New Roman"/>
          <w:b w:val="false"/>
          <w:i w:val="false"/>
          <w:color w:val="000000"/>
          <w:sz w:val="28"/>
        </w:rPr>
        <w:t>
             2) _____________________________ (ақпараттық жүйелердегі өтініш</w:t>
      </w:r>
    </w:p>
    <w:p>
      <w:pPr>
        <w:spacing w:after="0"/>
        <w:ind w:left="0"/>
        <w:jc w:val="both"/>
      </w:pPr>
      <w:r>
        <w:rPr>
          <w:rFonts w:ascii="Times New Roman"/>
          <w:b w:val="false"/>
          <w:i w:val="false"/>
          <w:color w:val="000000"/>
          <w:sz w:val="28"/>
        </w:rPr>
        <w:t>
      беруші туралы жоқ мәліметтерді қамтитын құжат).</w:t>
      </w:r>
    </w:p>
    <w:p>
      <w:pPr>
        <w:spacing w:after="0"/>
        <w:ind w:left="0"/>
        <w:jc w:val="both"/>
      </w:pPr>
      <w:r>
        <w:rPr>
          <w:rFonts w:ascii="Times New Roman"/>
          <w:b w:val="false"/>
          <w:i w:val="false"/>
          <w:color w:val="000000"/>
          <w:sz w:val="28"/>
        </w:rPr>
        <w:t>
            20    жылғы "___" __________  Өтініш берушінің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жүйелердегі</w:t>
            </w:r>
            <w:r>
              <w:br/>
            </w:r>
            <w:r>
              <w:rPr>
                <w:rFonts w:ascii="Times New Roman"/>
                <w:b w:val="false"/>
                <w:i w:val="false"/>
                <w:color w:val="000000"/>
                <w:sz w:val="20"/>
              </w:rPr>
              <w:t>жеке тұлға туралы мәліметтерді</w:t>
            </w:r>
            <w:r>
              <w:br/>
            </w:r>
            <w:r>
              <w:rPr>
                <w:rFonts w:ascii="Times New Roman"/>
                <w:b w:val="false"/>
                <w:i w:val="false"/>
                <w:color w:val="000000"/>
                <w:sz w:val="20"/>
              </w:rPr>
              <w:t>сәйкес келтіру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Кімге ____________________________</w:t>
      </w:r>
    </w:p>
    <w:p>
      <w:pPr>
        <w:spacing w:after="0"/>
        <w:ind w:left="0"/>
        <w:jc w:val="both"/>
      </w:pPr>
      <w:r>
        <w:rPr>
          <w:rFonts w:ascii="Times New Roman"/>
          <w:b w:val="false"/>
          <w:i w:val="false"/>
          <w:color w:val="000000"/>
          <w:sz w:val="28"/>
        </w:rPr>
        <w:t>
                                                (жеке тұлғаның тегін, атын,</w:t>
      </w:r>
    </w:p>
    <w:p>
      <w:pPr>
        <w:spacing w:after="0"/>
        <w:ind w:left="0"/>
        <w:jc w:val="both"/>
      </w:pPr>
      <w:r>
        <w:rPr>
          <w:rFonts w:ascii="Times New Roman"/>
          <w:b w:val="false"/>
          <w:i w:val="false"/>
          <w:color w:val="000000"/>
          <w:sz w:val="28"/>
        </w:rPr>
        <w:t>
                                                әкесінің атын толық көрсету)</w:t>
      </w:r>
    </w:p>
    <w:p>
      <w:pPr>
        <w:spacing w:after="0"/>
        <w:ind w:left="0"/>
        <w:jc w:val="both"/>
      </w:pPr>
      <w:r>
        <w:rPr>
          <w:rFonts w:ascii="Times New Roman"/>
          <w:b w:val="false"/>
          <w:i w:val="false"/>
          <w:color w:val="000000"/>
          <w:sz w:val="28"/>
        </w:rPr>
        <w:t>
                                          ЖСН деректемелері: _______________</w:t>
      </w:r>
    </w:p>
    <w:p>
      <w:pPr>
        <w:spacing w:after="0"/>
        <w:ind w:left="0"/>
        <w:jc w:val="both"/>
      </w:pPr>
      <w:r>
        <w:rPr>
          <w:rFonts w:ascii="Times New Roman"/>
          <w:b w:val="false"/>
          <w:i w:val="false"/>
          <w:color w:val="000000"/>
          <w:sz w:val="28"/>
        </w:rPr>
        <w:t>
                                          мекенжайы: _______________________</w:t>
      </w:r>
    </w:p>
    <w:p>
      <w:pPr>
        <w:spacing w:after="0"/>
        <w:ind w:left="0"/>
        <w:jc w:val="both"/>
      </w:pPr>
      <w:r>
        <w:rPr>
          <w:rFonts w:ascii="Times New Roman"/>
          <w:b w:val="false"/>
          <w:i w:val="false"/>
          <w:color w:val="000000"/>
          <w:sz w:val="28"/>
        </w:rPr>
        <w:t>
                                          тел. _____________________________</w:t>
      </w:r>
    </w:p>
    <w:bookmarkStart w:name="z22" w:id="18"/>
    <w:p>
      <w:pPr>
        <w:spacing w:after="0"/>
        <w:ind w:left="0"/>
        <w:jc w:val="left"/>
      </w:pPr>
      <w:r>
        <w:rPr>
          <w:rFonts w:ascii="Times New Roman"/>
          <w:b/>
          <w:i w:val="false"/>
          <w:color w:val="000000"/>
        </w:rPr>
        <w:t xml:space="preserve"> Ақпараттық жүйелерде жеке тұлғаның мәліметтерін сәйкес</w:t>
      </w:r>
      <w:r>
        <w:br/>
      </w:r>
      <w:r>
        <w:rPr>
          <w:rFonts w:ascii="Times New Roman"/>
          <w:b/>
          <w:i w:val="false"/>
          <w:color w:val="000000"/>
        </w:rPr>
        <w:t>келтіруге оның келісім беру қажеттілігі туралы</w:t>
      </w:r>
      <w:r>
        <w:br/>
      </w:r>
      <w:r>
        <w:rPr>
          <w:rFonts w:ascii="Times New Roman"/>
          <w:b/>
          <w:i w:val="false"/>
          <w:color w:val="000000"/>
        </w:rPr>
        <w:t>хабарлама</w:t>
      </w:r>
    </w:p>
    <w:bookmarkEnd w:id="18"/>
    <w:p>
      <w:pPr>
        <w:spacing w:after="0"/>
        <w:ind w:left="0"/>
        <w:jc w:val="both"/>
      </w:pPr>
      <w:r>
        <w:rPr>
          <w:rFonts w:ascii="Times New Roman"/>
          <w:b w:val="false"/>
          <w:i w:val="false"/>
          <w:color w:val="000000"/>
          <w:sz w:val="28"/>
        </w:rPr>
        <w:t>
      20    жылғы "  "                                            № _______</w:t>
      </w:r>
    </w:p>
    <w:p>
      <w:pPr>
        <w:spacing w:after="0"/>
        <w:ind w:left="0"/>
        <w:jc w:val="both"/>
      </w:pPr>
      <w:r>
        <w:rPr>
          <w:rFonts w:ascii="Times New Roman"/>
          <w:b w:val="false"/>
          <w:i w:val="false"/>
          <w:color w:val="000000"/>
          <w:sz w:val="28"/>
        </w:rPr>
        <w:t>
             __________________________________ (орталық бөлімшесінің немесе</w:t>
      </w:r>
    </w:p>
    <w:p>
      <w:pPr>
        <w:spacing w:after="0"/>
        <w:ind w:left="0"/>
        <w:jc w:val="both"/>
      </w:pPr>
      <w:r>
        <w:rPr>
          <w:rFonts w:ascii="Times New Roman"/>
          <w:b w:val="false"/>
          <w:i w:val="false"/>
          <w:color w:val="000000"/>
          <w:sz w:val="28"/>
        </w:rPr>
        <w:t>
      ХҚО-ның не балаларға арналған жәрдемақыны тағайындау және төлеу</w:t>
      </w:r>
    </w:p>
    <w:p>
      <w:pPr>
        <w:spacing w:after="0"/>
        <w:ind w:left="0"/>
        <w:jc w:val="both"/>
      </w:pPr>
      <w:r>
        <w:rPr>
          <w:rFonts w:ascii="Times New Roman"/>
          <w:b w:val="false"/>
          <w:i w:val="false"/>
          <w:color w:val="000000"/>
          <w:sz w:val="28"/>
        </w:rPr>
        <w:t>
      жөніндегі уәкілетті органның атауын көрсету) сұрау салынған</w:t>
      </w:r>
    </w:p>
    <w:p>
      <w:pPr>
        <w:spacing w:after="0"/>
        <w:ind w:left="0"/>
        <w:jc w:val="both"/>
      </w:pPr>
      <w:r>
        <w:rPr>
          <w:rFonts w:ascii="Times New Roman"/>
          <w:b w:val="false"/>
          <w:i w:val="false"/>
          <w:color w:val="000000"/>
          <w:sz w:val="28"/>
        </w:rPr>
        <w:t>
      мәліметтердің жоқтығын растайтын _______________________ (электрондық</w:t>
      </w:r>
    </w:p>
    <w:p>
      <w:pPr>
        <w:spacing w:after="0"/>
        <w:ind w:left="0"/>
        <w:jc w:val="both"/>
      </w:pPr>
      <w:r>
        <w:rPr>
          <w:rFonts w:ascii="Times New Roman"/>
          <w:b w:val="false"/>
          <w:i w:val="false"/>
          <w:color w:val="000000"/>
          <w:sz w:val="28"/>
        </w:rPr>
        <w:t>
      құжаттың атауын, оның нөмірін, күнін және берген органның атауын</w:t>
      </w:r>
    </w:p>
    <w:p>
      <w:pPr>
        <w:spacing w:after="0"/>
        <w:ind w:left="0"/>
        <w:jc w:val="both"/>
      </w:pPr>
      <w:r>
        <w:rPr>
          <w:rFonts w:ascii="Times New Roman"/>
          <w:b w:val="false"/>
          <w:i w:val="false"/>
          <w:color w:val="000000"/>
          <w:sz w:val="28"/>
        </w:rPr>
        <w:t>
      көрсету) _______________________ (ақпараттық жүйелердегі жеке тұлға</w:t>
      </w:r>
    </w:p>
    <w:p>
      <w:pPr>
        <w:spacing w:after="0"/>
        <w:ind w:left="0"/>
        <w:jc w:val="both"/>
      </w:pPr>
      <w:r>
        <w:rPr>
          <w:rFonts w:ascii="Times New Roman"/>
          <w:b w:val="false"/>
          <w:i w:val="false"/>
          <w:color w:val="000000"/>
          <w:sz w:val="28"/>
        </w:rPr>
        <w:t>
      туралы жоқ мәліметтің тізбесін көрсету) құжаттың келіп түсуіне</w:t>
      </w:r>
    </w:p>
    <w:p>
      <w:pPr>
        <w:spacing w:after="0"/>
        <w:ind w:left="0"/>
        <w:jc w:val="both"/>
      </w:pPr>
      <w:r>
        <w:rPr>
          <w:rFonts w:ascii="Times New Roman"/>
          <w:b w:val="false"/>
          <w:i w:val="false"/>
          <w:color w:val="000000"/>
          <w:sz w:val="28"/>
        </w:rPr>
        <w:t>
      байланысты Сізге үш жұмыс күні ішінде (кент, ауыл, ауылдық округ)</w:t>
      </w:r>
    </w:p>
    <w:p>
      <w:pPr>
        <w:spacing w:after="0"/>
        <w:ind w:left="0"/>
        <w:jc w:val="both"/>
      </w:pPr>
      <w:r>
        <w:rPr>
          <w:rFonts w:ascii="Times New Roman"/>
          <w:b w:val="false"/>
          <w:i w:val="false"/>
          <w:color w:val="000000"/>
          <w:sz w:val="28"/>
        </w:rPr>
        <w:t>
      _________________________________________ әкіміне Сіз ұсынған мынадай</w:t>
      </w:r>
    </w:p>
    <w:p>
      <w:pPr>
        <w:spacing w:after="0"/>
        <w:ind w:left="0"/>
        <w:jc w:val="both"/>
      </w:pPr>
      <w:r>
        <w:rPr>
          <w:rFonts w:ascii="Times New Roman"/>
          <w:b w:val="false"/>
          <w:i w:val="false"/>
          <w:color w:val="000000"/>
          <w:sz w:val="28"/>
        </w:rPr>
        <w:t>
      құжаттардың көшірмелері негізінде ақпараттық жүйелердегі жеке тұлға</w:t>
      </w:r>
    </w:p>
    <w:p>
      <w:pPr>
        <w:spacing w:after="0"/>
        <w:ind w:left="0"/>
        <w:jc w:val="both"/>
      </w:pPr>
      <w:r>
        <w:rPr>
          <w:rFonts w:ascii="Times New Roman"/>
          <w:b w:val="false"/>
          <w:i w:val="false"/>
          <w:color w:val="000000"/>
          <w:sz w:val="28"/>
        </w:rPr>
        <w:t>
      туралы мәліметтерді сәйкес келтіруге келісіміңізді берудің</w:t>
      </w:r>
    </w:p>
    <w:p>
      <w:pPr>
        <w:spacing w:after="0"/>
        <w:ind w:left="0"/>
        <w:jc w:val="both"/>
      </w:pPr>
      <w:r>
        <w:rPr>
          <w:rFonts w:ascii="Times New Roman"/>
          <w:b w:val="false"/>
          <w:i w:val="false"/>
          <w:color w:val="000000"/>
          <w:sz w:val="28"/>
        </w:rPr>
        <w:t>
      қажеттілігі туралы хабарлаймыз:</w:t>
      </w:r>
    </w:p>
    <w:p>
      <w:pPr>
        <w:spacing w:after="0"/>
        <w:ind w:left="0"/>
        <w:jc w:val="both"/>
      </w:pPr>
      <w:r>
        <w:rPr>
          <w:rFonts w:ascii="Times New Roman"/>
          <w:b w:val="false"/>
          <w:i w:val="false"/>
          <w:color w:val="000000"/>
          <w:sz w:val="28"/>
        </w:rPr>
        <w:t>
             1) _______________________________ (өтініш берушінің жеке басын</w:t>
      </w:r>
    </w:p>
    <w:p>
      <w:pPr>
        <w:spacing w:after="0"/>
        <w:ind w:left="0"/>
        <w:jc w:val="both"/>
      </w:pPr>
      <w:r>
        <w:rPr>
          <w:rFonts w:ascii="Times New Roman"/>
          <w:b w:val="false"/>
          <w:i w:val="false"/>
          <w:color w:val="000000"/>
          <w:sz w:val="28"/>
        </w:rPr>
        <w:t>
      куәландыратын құжат (Қазақстан Республикасы азаматының жеке куәлігі</w:t>
      </w:r>
    </w:p>
    <w:p>
      <w:pPr>
        <w:spacing w:after="0"/>
        <w:ind w:left="0"/>
        <w:jc w:val="both"/>
      </w:pPr>
      <w:r>
        <w:rPr>
          <w:rFonts w:ascii="Times New Roman"/>
          <w:b w:val="false"/>
          <w:i w:val="false"/>
          <w:color w:val="000000"/>
          <w:sz w:val="28"/>
        </w:rPr>
        <w:t>
      немесе оралмандар үшін шетелдіктің Қазақстан Республикасында тұруына</w:t>
      </w:r>
    </w:p>
    <w:p>
      <w:pPr>
        <w:spacing w:after="0"/>
        <w:ind w:left="0"/>
        <w:jc w:val="both"/>
      </w:pPr>
      <w:r>
        <w:rPr>
          <w:rFonts w:ascii="Times New Roman"/>
          <w:b w:val="false"/>
          <w:i w:val="false"/>
          <w:color w:val="000000"/>
          <w:sz w:val="28"/>
        </w:rPr>
        <w:t>
      ықтиярхаты), ал тұлғаның өкілі – өкілдің жеке басын және</w:t>
      </w:r>
    </w:p>
    <w:p>
      <w:pPr>
        <w:spacing w:after="0"/>
        <w:ind w:left="0"/>
        <w:jc w:val="both"/>
      </w:pPr>
      <w:r>
        <w:rPr>
          <w:rFonts w:ascii="Times New Roman"/>
          <w:b w:val="false"/>
          <w:i w:val="false"/>
          <w:color w:val="000000"/>
          <w:sz w:val="28"/>
        </w:rPr>
        <w:t>
      өкілеттілігін куәландыратын құжаттар);</w:t>
      </w:r>
    </w:p>
    <w:p>
      <w:pPr>
        <w:spacing w:after="0"/>
        <w:ind w:left="0"/>
        <w:jc w:val="both"/>
      </w:pPr>
      <w:r>
        <w:rPr>
          <w:rFonts w:ascii="Times New Roman"/>
          <w:b w:val="false"/>
          <w:i w:val="false"/>
          <w:color w:val="000000"/>
          <w:sz w:val="28"/>
        </w:rPr>
        <w:t>
             2) _______________________________ (ақпараттық жүйелерде өтініш</w:t>
      </w:r>
    </w:p>
    <w:p>
      <w:pPr>
        <w:spacing w:after="0"/>
        <w:ind w:left="0"/>
        <w:jc w:val="both"/>
      </w:pPr>
      <w:r>
        <w:rPr>
          <w:rFonts w:ascii="Times New Roman"/>
          <w:b w:val="false"/>
          <w:i w:val="false"/>
          <w:color w:val="000000"/>
          <w:sz w:val="28"/>
        </w:rPr>
        <w:t>
      беруші туралы жоқ мәліметтерді қамтитын құжат).</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Хабарламаны алдым _____________________________________________</w:t>
      </w:r>
    </w:p>
    <w:p>
      <w:pPr>
        <w:spacing w:after="0"/>
        <w:ind w:left="0"/>
        <w:jc w:val="both"/>
      </w:pPr>
      <w:r>
        <w:rPr>
          <w:rFonts w:ascii="Times New Roman"/>
          <w:b w:val="false"/>
          <w:i w:val="false"/>
          <w:color w:val="000000"/>
          <w:sz w:val="28"/>
        </w:rPr>
        <w:t>
                                   (Өтініш берушінің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жүйелердегі</w:t>
            </w:r>
            <w:r>
              <w:br/>
            </w:r>
            <w:r>
              <w:rPr>
                <w:rFonts w:ascii="Times New Roman"/>
                <w:b w:val="false"/>
                <w:i w:val="false"/>
                <w:color w:val="000000"/>
                <w:sz w:val="20"/>
              </w:rPr>
              <w:t>жеке тұлға туралы мәліметтерді</w:t>
            </w:r>
            <w:r>
              <w:br/>
            </w:r>
            <w:r>
              <w:rPr>
                <w:rFonts w:ascii="Times New Roman"/>
                <w:b w:val="false"/>
                <w:i w:val="false"/>
                <w:color w:val="000000"/>
                <w:sz w:val="20"/>
              </w:rPr>
              <w:t>сәйкес келтіру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Орталық бөлімшесінің немесе ХҚО-ның</w:t>
      </w:r>
    </w:p>
    <w:p>
      <w:pPr>
        <w:spacing w:after="0"/>
        <w:ind w:left="0"/>
        <w:jc w:val="both"/>
      </w:pPr>
      <w:r>
        <w:rPr>
          <w:rFonts w:ascii="Times New Roman"/>
          <w:b w:val="false"/>
          <w:i w:val="false"/>
          <w:color w:val="000000"/>
          <w:sz w:val="28"/>
        </w:rPr>
        <w:t>
                                         не балаларға арналған жәрдемақыны</w:t>
      </w:r>
    </w:p>
    <w:p>
      <w:pPr>
        <w:spacing w:after="0"/>
        <w:ind w:left="0"/>
        <w:jc w:val="both"/>
      </w:pPr>
      <w:r>
        <w:rPr>
          <w:rFonts w:ascii="Times New Roman"/>
          <w:b w:val="false"/>
          <w:i w:val="false"/>
          <w:color w:val="000000"/>
          <w:sz w:val="28"/>
        </w:rPr>
        <w:t>
                                         тағайындау және төлеу жөніндегі</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орналасқан жері: 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(қала, көше, үйдің, пәтердің №,</w:t>
      </w:r>
    </w:p>
    <w:p>
      <w:pPr>
        <w:spacing w:after="0"/>
        <w:ind w:left="0"/>
        <w:jc w:val="both"/>
      </w:pPr>
      <w:r>
        <w:rPr>
          <w:rFonts w:ascii="Times New Roman"/>
          <w:b w:val="false"/>
          <w:i w:val="false"/>
          <w:color w:val="000000"/>
          <w:sz w:val="28"/>
        </w:rPr>
        <w:t>
                                         телефон) мекенжайы бойынша тұратын</w:t>
      </w:r>
    </w:p>
    <w:p>
      <w:pPr>
        <w:spacing w:after="0"/>
        <w:ind w:left="0"/>
        <w:jc w:val="both"/>
      </w:pPr>
      <w:r>
        <w:rPr>
          <w:rFonts w:ascii="Times New Roman"/>
          <w:b w:val="false"/>
          <w:i w:val="false"/>
          <w:color w:val="000000"/>
          <w:sz w:val="28"/>
        </w:rPr>
        <w:t>
                                         азамат 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ЖСН _______________________________</w:t>
      </w:r>
    </w:p>
    <w:bookmarkStart w:name="z24" w:id="19"/>
    <w:p>
      <w:pPr>
        <w:spacing w:after="0"/>
        <w:ind w:left="0"/>
        <w:jc w:val="left"/>
      </w:pPr>
      <w:r>
        <w:rPr>
          <w:rFonts w:ascii="Times New Roman"/>
          <w:b/>
          <w:i w:val="false"/>
          <w:color w:val="000000"/>
        </w:rPr>
        <w:t xml:space="preserve"> Жеке тұлғаның ақпараттық жүйелердегі өзі туралы мәліметтерді</w:t>
      </w:r>
      <w:r>
        <w:br/>
      </w:r>
      <w:r>
        <w:rPr>
          <w:rFonts w:ascii="Times New Roman"/>
          <w:b/>
          <w:i w:val="false"/>
          <w:color w:val="000000"/>
        </w:rPr>
        <w:t>сәйкес келтіруге</w:t>
      </w:r>
      <w:r>
        <w:br/>
      </w:r>
      <w:r>
        <w:rPr>
          <w:rFonts w:ascii="Times New Roman"/>
          <w:b/>
          <w:i w:val="false"/>
          <w:color w:val="000000"/>
        </w:rPr>
        <w:t>КЕЛІСІМІ</w:t>
      </w:r>
    </w:p>
    <w:bookmarkEnd w:id="19"/>
    <w:p>
      <w:pPr>
        <w:spacing w:after="0"/>
        <w:ind w:left="0"/>
        <w:jc w:val="both"/>
      </w:pPr>
      <w:r>
        <w:rPr>
          <w:rFonts w:ascii="Times New Roman"/>
          <w:b w:val="false"/>
          <w:i w:val="false"/>
          <w:color w:val="000000"/>
          <w:sz w:val="28"/>
        </w:rPr>
        <w:t>
            Сізден "Балалы отбасыларға берілетін мемлекеттік жәрдемақылар</w:t>
      </w:r>
    </w:p>
    <w:p>
      <w:pPr>
        <w:spacing w:after="0"/>
        <w:ind w:left="0"/>
        <w:jc w:val="both"/>
      </w:pPr>
      <w:r>
        <w:rPr>
          <w:rFonts w:ascii="Times New Roman"/>
          <w:b w:val="false"/>
          <w:i w:val="false"/>
          <w:color w:val="000000"/>
          <w:sz w:val="28"/>
        </w:rPr>
        <w:t xml:space="preserve">
      туралы" 2005 жылғы 28 маусымдағы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
      сәйкес ________________ (ақпараттық жүйелердегі жеке тұлға туралы жоқ</w:t>
      </w:r>
    </w:p>
    <w:p>
      <w:pPr>
        <w:spacing w:after="0"/>
        <w:ind w:left="0"/>
        <w:jc w:val="both"/>
      </w:pPr>
      <w:r>
        <w:rPr>
          <w:rFonts w:ascii="Times New Roman"/>
          <w:b w:val="false"/>
          <w:i w:val="false"/>
          <w:color w:val="000000"/>
          <w:sz w:val="28"/>
        </w:rPr>
        <w:t>
      мәліметтердің тізбесін көрсету) сұрау салынған мәліметтердің жоқтығын</w:t>
      </w:r>
    </w:p>
    <w:p>
      <w:pPr>
        <w:spacing w:after="0"/>
        <w:ind w:left="0"/>
        <w:jc w:val="both"/>
      </w:pPr>
      <w:r>
        <w:rPr>
          <w:rFonts w:ascii="Times New Roman"/>
          <w:b w:val="false"/>
          <w:i w:val="false"/>
          <w:color w:val="000000"/>
          <w:sz w:val="28"/>
        </w:rPr>
        <w:t>
      растайтын ____________________ (электрондық құжаттың атауын, нөмірін,</w:t>
      </w:r>
    </w:p>
    <w:p>
      <w:pPr>
        <w:spacing w:after="0"/>
        <w:ind w:left="0"/>
        <w:jc w:val="both"/>
      </w:pPr>
      <w:r>
        <w:rPr>
          <w:rFonts w:ascii="Times New Roman"/>
          <w:b w:val="false"/>
          <w:i w:val="false"/>
          <w:color w:val="000000"/>
          <w:sz w:val="28"/>
        </w:rPr>
        <w:t>
      күнін және берген органның атауын көрсету) құжаттың түсуіне</w:t>
      </w:r>
    </w:p>
    <w:p>
      <w:pPr>
        <w:spacing w:after="0"/>
        <w:ind w:left="0"/>
        <w:jc w:val="both"/>
      </w:pPr>
      <w:r>
        <w:rPr>
          <w:rFonts w:ascii="Times New Roman"/>
          <w:b w:val="false"/>
          <w:i w:val="false"/>
          <w:color w:val="000000"/>
          <w:sz w:val="28"/>
        </w:rPr>
        <w:t>
      байланысты Сізден ақпараттық жүйедегі (жүйелердегі) мәліметтерді</w:t>
      </w:r>
    </w:p>
    <w:p>
      <w:pPr>
        <w:spacing w:after="0"/>
        <w:ind w:left="0"/>
        <w:jc w:val="both"/>
      </w:pPr>
      <w:r>
        <w:rPr>
          <w:rFonts w:ascii="Times New Roman"/>
          <w:b w:val="false"/>
          <w:i w:val="false"/>
          <w:color w:val="000000"/>
          <w:sz w:val="28"/>
        </w:rPr>
        <w:t>
      сәйкес келтіруді сұраймын.</w:t>
      </w:r>
    </w:p>
    <w:p>
      <w:pPr>
        <w:spacing w:after="0"/>
        <w:ind w:left="0"/>
        <w:jc w:val="both"/>
      </w:pPr>
      <w:r>
        <w:rPr>
          <w:rFonts w:ascii="Times New Roman"/>
          <w:b w:val="false"/>
          <w:i w:val="false"/>
          <w:color w:val="000000"/>
          <w:sz w:val="28"/>
        </w:rPr>
        <w:t>
             Мен _______________ (кент, ауыл, ауылдық округ) әкіміне ұсынған</w:t>
      </w:r>
    </w:p>
    <w:p>
      <w:pPr>
        <w:spacing w:after="0"/>
        <w:ind w:left="0"/>
        <w:jc w:val="both"/>
      </w:pPr>
      <w:r>
        <w:rPr>
          <w:rFonts w:ascii="Times New Roman"/>
          <w:b w:val="false"/>
          <w:i w:val="false"/>
          <w:color w:val="000000"/>
          <w:sz w:val="28"/>
        </w:rPr>
        <w:t>
      құжаттардың көшірмелері негізінде, мыналардың дұрыстығын растаймын:</w:t>
      </w:r>
    </w:p>
    <w:p>
      <w:pPr>
        <w:spacing w:after="0"/>
        <w:ind w:left="0"/>
        <w:jc w:val="both"/>
      </w:pPr>
      <w:r>
        <w:rPr>
          <w:rFonts w:ascii="Times New Roman"/>
          <w:b w:val="false"/>
          <w:i w:val="false"/>
          <w:color w:val="000000"/>
          <w:sz w:val="28"/>
        </w:rPr>
        <w:t>
             1) _______________________________ (өтініш берушінің жеке басын</w:t>
      </w:r>
    </w:p>
    <w:p>
      <w:pPr>
        <w:spacing w:after="0"/>
        <w:ind w:left="0"/>
        <w:jc w:val="both"/>
      </w:pPr>
      <w:r>
        <w:rPr>
          <w:rFonts w:ascii="Times New Roman"/>
          <w:b w:val="false"/>
          <w:i w:val="false"/>
          <w:color w:val="000000"/>
          <w:sz w:val="28"/>
        </w:rPr>
        <w:t>
      куәландыратын құжат (Қазақстан Республикасы азаматының жеке куәлігі</w:t>
      </w:r>
    </w:p>
    <w:p>
      <w:pPr>
        <w:spacing w:after="0"/>
        <w:ind w:left="0"/>
        <w:jc w:val="both"/>
      </w:pPr>
      <w:r>
        <w:rPr>
          <w:rFonts w:ascii="Times New Roman"/>
          <w:b w:val="false"/>
          <w:i w:val="false"/>
          <w:color w:val="000000"/>
          <w:sz w:val="28"/>
        </w:rPr>
        <w:t>
      немесе оралмандар үшін шетелдіктің Қазақстан Республикасында тұруына</w:t>
      </w:r>
    </w:p>
    <w:p>
      <w:pPr>
        <w:spacing w:after="0"/>
        <w:ind w:left="0"/>
        <w:jc w:val="both"/>
      </w:pPr>
      <w:r>
        <w:rPr>
          <w:rFonts w:ascii="Times New Roman"/>
          <w:b w:val="false"/>
          <w:i w:val="false"/>
          <w:color w:val="000000"/>
          <w:sz w:val="28"/>
        </w:rPr>
        <w:t>
      ықтиярхаты), ал тұлғаның өкілі – өкілдің жеке басын және</w:t>
      </w:r>
    </w:p>
    <w:p>
      <w:pPr>
        <w:spacing w:after="0"/>
        <w:ind w:left="0"/>
        <w:jc w:val="both"/>
      </w:pPr>
      <w:r>
        <w:rPr>
          <w:rFonts w:ascii="Times New Roman"/>
          <w:b w:val="false"/>
          <w:i w:val="false"/>
          <w:color w:val="000000"/>
          <w:sz w:val="28"/>
        </w:rPr>
        <w:t>
      өкілеттілігін куәландыратын құжаттар);</w:t>
      </w:r>
    </w:p>
    <w:p>
      <w:pPr>
        <w:spacing w:after="0"/>
        <w:ind w:left="0"/>
        <w:jc w:val="both"/>
      </w:pPr>
      <w:r>
        <w:rPr>
          <w:rFonts w:ascii="Times New Roman"/>
          <w:b w:val="false"/>
          <w:i w:val="false"/>
          <w:color w:val="000000"/>
          <w:sz w:val="28"/>
        </w:rPr>
        <w:t>
             2) _______________________________ (ақпараттық жүйелерде өтініш</w:t>
      </w:r>
    </w:p>
    <w:p>
      <w:pPr>
        <w:spacing w:after="0"/>
        <w:ind w:left="0"/>
        <w:jc w:val="both"/>
      </w:pPr>
      <w:r>
        <w:rPr>
          <w:rFonts w:ascii="Times New Roman"/>
          <w:b w:val="false"/>
          <w:i w:val="false"/>
          <w:color w:val="000000"/>
          <w:sz w:val="28"/>
        </w:rPr>
        <w:t>
      беруші туралы жоқ мәліметтерді қамтитын құжат).</w:t>
      </w:r>
    </w:p>
    <w:p>
      <w:pPr>
        <w:spacing w:after="0"/>
        <w:ind w:left="0"/>
        <w:jc w:val="both"/>
      </w:pPr>
      <w:r>
        <w:rPr>
          <w:rFonts w:ascii="Times New Roman"/>
          <w:b w:val="false"/>
          <w:i w:val="false"/>
          <w:color w:val="000000"/>
          <w:sz w:val="28"/>
        </w:rPr>
        <w:t>
            20    жылғы "___" ___________ Өтініш берушінің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жүйелердегі</w:t>
            </w:r>
            <w:r>
              <w:br/>
            </w:r>
            <w:r>
              <w:rPr>
                <w:rFonts w:ascii="Times New Roman"/>
                <w:b w:val="false"/>
                <w:i w:val="false"/>
                <w:color w:val="000000"/>
                <w:sz w:val="20"/>
              </w:rPr>
              <w:t>жеке тұлға туралы мәліметтерді</w:t>
            </w:r>
            <w:r>
              <w:br/>
            </w:r>
            <w:r>
              <w:rPr>
                <w:rFonts w:ascii="Times New Roman"/>
                <w:b w:val="false"/>
                <w:i w:val="false"/>
                <w:color w:val="000000"/>
                <w:sz w:val="20"/>
              </w:rPr>
              <w:t>сәйкес келтіру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(ақпараттық жүйедегі оператордың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(мекенжайы)</w:t>
      </w:r>
    </w:p>
    <w:bookmarkStart w:name="z26" w:id="20"/>
    <w:p>
      <w:pPr>
        <w:spacing w:after="0"/>
        <w:ind w:left="0"/>
        <w:jc w:val="left"/>
      </w:pPr>
      <w:r>
        <w:rPr>
          <w:rFonts w:ascii="Times New Roman"/>
          <w:b/>
          <w:i w:val="false"/>
          <w:color w:val="000000"/>
        </w:rPr>
        <w:t xml:space="preserve"> Ақпараттық жүйелерде жоқ жеке тұлға туралы мәліметтерді сәйкес</w:t>
      </w:r>
      <w:r>
        <w:br/>
      </w:r>
      <w:r>
        <w:rPr>
          <w:rFonts w:ascii="Times New Roman"/>
          <w:b/>
          <w:i w:val="false"/>
          <w:color w:val="000000"/>
        </w:rPr>
        <w:t>келтіруге сұрау салу</w:t>
      </w:r>
    </w:p>
    <w:bookmarkEnd w:id="20"/>
    <w:p>
      <w:pPr>
        <w:spacing w:after="0"/>
        <w:ind w:left="0"/>
        <w:jc w:val="both"/>
      </w:pPr>
      <w:r>
        <w:rPr>
          <w:rFonts w:ascii="Times New Roman"/>
          <w:b w:val="false"/>
          <w:i w:val="false"/>
          <w:color w:val="000000"/>
          <w:sz w:val="28"/>
        </w:rPr>
        <w:t>
      20    жылғы "  "                                            № _______</w:t>
      </w:r>
    </w:p>
    <w:p>
      <w:pPr>
        <w:spacing w:after="0"/>
        <w:ind w:left="0"/>
        <w:jc w:val="both"/>
      </w:pPr>
      <w:r>
        <w:rPr>
          <w:rFonts w:ascii="Times New Roman"/>
          <w:b w:val="false"/>
          <w:i w:val="false"/>
          <w:color w:val="000000"/>
          <w:sz w:val="28"/>
        </w:rPr>
        <w:t>
             1. ____________________________________ (сұрау салуды жөнелтуші</w:t>
      </w:r>
    </w:p>
    <w:p>
      <w:pPr>
        <w:spacing w:after="0"/>
        <w:ind w:left="0"/>
        <w:jc w:val="both"/>
      </w:pPr>
      <w:r>
        <w:rPr>
          <w:rFonts w:ascii="Times New Roman"/>
          <w:b w:val="false"/>
          <w:i w:val="false"/>
          <w:color w:val="000000"/>
          <w:sz w:val="28"/>
        </w:rPr>
        <w:t>
      орталық бөлімшесінің немесе ХҚО-ның не балаларға арналған жәрдемақыны</w:t>
      </w:r>
    </w:p>
    <w:p>
      <w:pPr>
        <w:spacing w:after="0"/>
        <w:ind w:left="0"/>
        <w:jc w:val="both"/>
      </w:pPr>
      <w:r>
        <w:rPr>
          <w:rFonts w:ascii="Times New Roman"/>
          <w:b w:val="false"/>
          <w:i w:val="false"/>
          <w:color w:val="000000"/>
          <w:sz w:val="28"/>
        </w:rPr>
        <w:t>
      тағайындау және төлеу жөніндегі уәкілетті органның атауын көрсету)</w:t>
      </w:r>
    </w:p>
    <w:p>
      <w:pPr>
        <w:spacing w:after="0"/>
        <w:ind w:left="0"/>
        <w:jc w:val="both"/>
      </w:pPr>
      <w:r>
        <w:rPr>
          <w:rFonts w:ascii="Times New Roman"/>
          <w:b w:val="false"/>
          <w:i w:val="false"/>
          <w:color w:val="000000"/>
          <w:sz w:val="28"/>
        </w:rPr>
        <w:t>
      ақпараттық жүйелердегі жеке тұлға (өтініш беруші) туралы жоқ</w:t>
      </w:r>
    </w:p>
    <w:p>
      <w:pPr>
        <w:spacing w:after="0"/>
        <w:ind w:left="0"/>
        <w:jc w:val="both"/>
      </w:pPr>
      <w:r>
        <w:rPr>
          <w:rFonts w:ascii="Times New Roman"/>
          <w:b w:val="false"/>
          <w:i w:val="false"/>
          <w:color w:val="000000"/>
          <w:sz w:val="28"/>
        </w:rPr>
        <w:t>
      мәліметтерді сәйкес келтіруді сұрайды.</w:t>
      </w:r>
    </w:p>
    <w:p>
      <w:pPr>
        <w:spacing w:after="0"/>
        <w:ind w:left="0"/>
        <w:jc w:val="both"/>
      </w:pPr>
      <w:r>
        <w:rPr>
          <w:rFonts w:ascii="Times New Roman"/>
          <w:b w:val="false"/>
          <w:i w:val="false"/>
          <w:color w:val="000000"/>
          <w:sz w:val="28"/>
        </w:rPr>
        <w:t>
             2. _________________________ (МО – сұрау салуды алушының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140"/>
        <w:gridCol w:w="1215"/>
        <w:gridCol w:w="2736"/>
        <w:gridCol w:w="4040"/>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және туған күні, ЖСН деректемелері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себебі</w:t>
            </w:r>
          </w:p>
          <w:p>
            <w:pPr>
              <w:spacing w:after="20"/>
              <w:ind w:left="20"/>
              <w:jc w:val="both"/>
            </w:pPr>
            <w:r>
              <w:rPr>
                <w:rFonts w:ascii="Times New Roman"/>
                <w:b w:val="false"/>
                <w:i w:val="false"/>
                <w:color w:val="000000"/>
                <w:sz w:val="20"/>
              </w:rPr>
              <w:t>
(деректердің болмауы)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жоқ мәліметтердің тізбесі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жоқ екендігі туралы мәліметтерді ұсынған ақпараттық жүйенің жауап хабарламасы туралы ақпарат</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сұрау салынған мәліметтердің жоқ екендігін растайтын электрондық құжаттың атауы, оның нөмірі және берген күні</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______________________________________________ (сұрау салуды</w:t>
      </w:r>
    </w:p>
    <w:p>
      <w:pPr>
        <w:spacing w:after="0"/>
        <w:ind w:left="0"/>
        <w:jc w:val="both"/>
      </w:pPr>
      <w:r>
        <w:rPr>
          <w:rFonts w:ascii="Times New Roman"/>
          <w:b w:val="false"/>
          <w:i w:val="false"/>
          <w:color w:val="000000"/>
          <w:sz w:val="28"/>
        </w:rPr>
        <w:t>
      жүзеге асырған орталық бөлімшесінің немесе ХҚО-ның не балаларға</w:t>
      </w:r>
    </w:p>
    <w:p>
      <w:pPr>
        <w:spacing w:after="0"/>
        <w:ind w:left="0"/>
        <w:jc w:val="both"/>
      </w:pPr>
      <w:r>
        <w:rPr>
          <w:rFonts w:ascii="Times New Roman"/>
          <w:b w:val="false"/>
          <w:i w:val="false"/>
          <w:color w:val="000000"/>
          <w:sz w:val="28"/>
        </w:rPr>
        <w:t>
      арналған жәрдемақыны тағайындау және төлеу жөніндегі уәкілетті орган</w:t>
      </w:r>
    </w:p>
    <w:p>
      <w:pPr>
        <w:spacing w:after="0"/>
        <w:ind w:left="0"/>
        <w:jc w:val="both"/>
      </w:pPr>
      <w:r>
        <w:rPr>
          <w:rFonts w:ascii="Times New Roman"/>
          <w:b w:val="false"/>
          <w:i w:val="false"/>
          <w:color w:val="000000"/>
          <w:sz w:val="28"/>
        </w:rPr>
        <w:t>
      маманының тегі, аты, әкесінің аты және лауазымы).</w:t>
      </w:r>
    </w:p>
    <w:p>
      <w:pPr>
        <w:spacing w:after="0"/>
        <w:ind w:left="0"/>
        <w:jc w:val="both"/>
      </w:pPr>
      <w:r>
        <w:rPr>
          <w:rFonts w:ascii="Times New Roman"/>
          <w:b w:val="false"/>
          <w:i w:val="false"/>
          <w:color w:val="000000"/>
          <w:sz w:val="28"/>
        </w:rPr>
        <w:t>
            Қосымша (құжаттардың электрондық көшірмелері):</w:t>
      </w:r>
    </w:p>
    <w:p>
      <w:pPr>
        <w:spacing w:after="0"/>
        <w:ind w:left="0"/>
        <w:jc w:val="both"/>
      </w:pPr>
      <w:r>
        <w:rPr>
          <w:rFonts w:ascii="Times New Roman"/>
          <w:b w:val="false"/>
          <w:i w:val="false"/>
          <w:color w:val="000000"/>
          <w:sz w:val="28"/>
        </w:rPr>
        <w:t>
             1) _______________________________ (өтініш берушінің жеке басын</w:t>
      </w:r>
    </w:p>
    <w:p>
      <w:pPr>
        <w:spacing w:after="0"/>
        <w:ind w:left="0"/>
        <w:jc w:val="both"/>
      </w:pPr>
      <w:r>
        <w:rPr>
          <w:rFonts w:ascii="Times New Roman"/>
          <w:b w:val="false"/>
          <w:i w:val="false"/>
          <w:color w:val="000000"/>
          <w:sz w:val="28"/>
        </w:rPr>
        <w:t>
      куәландыратын құжат (Қазақстан Республикасы азаматының жеке куәлігі</w:t>
      </w:r>
    </w:p>
    <w:p>
      <w:pPr>
        <w:spacing w:after="0"/>
        <w:ind w:left="0"/>
        <w:jc w:val="both"/>
      </w:pPr>
      <w:r>
        <w:rPr>
          <w:rFonts w:ascii="Times New Roman"/>
          <w:b w:val="false"/>
          <w:i w:val="false"/>
          <w:color w:val="000000"/>
          <w:sz w:val="28"/>
        </w:rPr>
        <w:t>
      немесе оралмандар үшін шетелдіктің Қазақстан Республикасында тұруына</w:t>
      </w:r>
    </w:p>
    <w:p>
      <w:pPr>
        <w:spacing w:after="0"/>
        <w:ind w:left="0"/>
        <w:jc w:val="both"/>
      </w:pPr>
      <w:r>
        <w:rPr>
          <w:rFonts w:ascii="Times New Roman"/>
          <w:b w:val="false"/>
          <w:i w:val="false"/>
          <w:color w:val="000000"/>
          <w:sz w:val="28"/>
        </w:rPr>
        <w:t>
      ықтиярхаты), ал тұлғаның өкілі – өкілдің жеке басын және</w:t>
      </w:r>
    </w:p>
    <w:p>
      <w:pPr>
        <w:spacing w:after="0"/>
        <w:ind w:left="0"/>
        <w:jc w:val="both"/>
      </w:pPr>
      <w:r>
        <w:rPr>
          <w:rFonts w:ascii="Times New Roman"/>
          <w:b w:val="false"/>
          <w:i w:val="false"/>
          <w:color w:val="000000"/>
          <w:sz w:val="28"/>
        </w:rPr>
        <w:t>
      өкілеттілігін куәландыратын құжаттар);</w:t>
      </w:r>
    </w:p>
    <w:p>
      <w:pPr>
        <w:spacing w:after="0"/>
        <w:ind w:left="0"/>
        <w:jc w:val="both"/>
      </w:pPr>
      <w:r>
        <w:rPr>
          <w:rFonts w:ascii="Times New Roman"/>
          <w:b w:val="false"/>
          <w:i w:val="false"/>
          <w:color w:val="000000"/>
          <w:sz w:val="28"/>
        </w:rPr>
        <w:t>
             2) ________________________ (ақпараттық жүйелерде өтініш беруші</w:t>
      </w:r>
    </w:p>
    <w:p>
      <w:pPr>
        <w:spacing w:after="0"/>
        <w:ind w:left="0"/>
        <w:jc w:val="both"/>
      </w:pPr>
      <w:r>
        <w:rPr>
          <w:rFonts w:ascii="Times New Roman"/>
          <w:b w:val="false"/>
          <w:i w:val="false"/>
          <w:color w:val="000000"/>
          <w:sz w:val="28"/>
        </w:rPr>
        <w:t>
      туралы жоқ мәліметтерді қамтитын құжат).</w:t>
      </w:r>
    </w:p>
    <w:p>
      <w:pPr>
        <w:spacing w:after="0"/>
        <w:ind w:left="0"/>
        <w:jc w:val="both"/>
      </w:pPr>
      <w:r>
        <w:rPr>
          <w:rFonts w:ascii="Times New Roman"/>
          <w:b w:val="false"/>
          <w:i w:val="false"/>
          <w:color w:val="000000"/>
          <w:sz w:val="28"/>
        </w:rPr>
        <w:t>
            Лауазымы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жүйелердегі</w:t>
            </w:r>
            <w:r>
              <w:br/>
            </w:r>
            <w:r>
              <w:rPr>
                <w:rFonts w:ascii="Times New Roman"/>
                <w:b w:val="false"/>
                <w:i w:val="false"/>
                <w:color w:val="000000"/>
                <w:sz w:val="20"/>
              </w:rPr>
              <w:t>жеке тұлға туралы мәліметтерді</w:t>
            </w:r>
            <w:r>
              <w:br/>
            </w:r>
            <w:r>
              <w:rPr>
                <w:rFonts w:ascii="Times New Roman"/>
                <w:b w:val="false"/>
                <w:i w:val="false"/>
                <w:color w:val="000000"/>
                <w:sz w:val="20"/>
              </w:rPr>
              <w:t>сәйкес келтіру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(қызмет берушінің атауы)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(мекенжайы)</w:t>
      </w:r>
    </w:p>
    <w:bookmarkStart w:name="z28" w:id="21"/>
    <w:p>
      <w:pPr>
        <w:spacing w:after="0"/>
        <w:ind w:left="0"/>
        <w:jc w:val="left"/>
      </w:pPr>
      <w:r>
        <w:rPr>
          <w:rFonts w:ascii="Times New Roman"/>
          <w:b/>
          <w:i w:val="false"/>
          <w:color w:val="000000"/>
        </w:rPr>
        <w:t xml:space="preserve"> Ақпараттық жүйелердегі жеке тұлға туралы мәліметтерге</w:t>
      </w:r>
      <w:r>
        <w:br/>
      </w:r>
      <w:r>
        <w:rPr>
          <w:rFonts w:ascii="Times New Roman"/>
          <w:b/>
          <w:i w:val="false"/>
          <w:color w:val="000000"/>
        </w:rPr>
        <w:t>өзгерістер және (немесе) толықтырулар енгізу туралы/ақпараттық</w:t>
      </w:r>
      <w:r>
        <w:br/>
      </w:r>
      <w:r>
        <w:rPr>
          <w:rFonts w:ascii="Times New Roman"/>
          <w:b/>
          <w:i w:val="false"/>
          <w:color w:val="000000"/>
        </w:rPr>
        <w:t>жүйелердегі жеке тұлға туралы мәліметтерге өзгерістер және</w:t>
      </w:r>
      <w:r>
        <w:br/>
      </w:r>
      <w:r>
        <w:rPr>
          <w:rFonts w:ascii="Times New Roman"/>
          <w:b/>
          <w:i w:val="false"/>
          <w:color w:val="000000"/>
        </w:rPr>
        <w:t>(немесе) толықтырулар енгізуден бас тарту туралы</w:t>
      </w:r>
      <w:r>
        <w:br/>
      </w:r>
      <w:r>
        <w:rPr>
          <w:rFonts w:ascii="Times New Roman"/>
          <w:b/>
          <w:i w:val="false"/>
          <w:color w:val="000000"/>
        </w:rPr>
        <w:t>хабарлама</w:t>
      </w:r>
    </w:p>
    <w:bookmarkEnd w:id="21"/>
    <w:p>
      <w:pPr>
        <w:spacing w:after="0"/>
        <w:ind w:left="0"/>
        <w:jc w:val="both"/>
      </w:pPr>
      <w:r>
        <w:rPr>
          <w:rFonts w:ascii="Times New Roman"/>
          <w:b w:val="false"/>
          <w:i w:val="false"/>
          <w:color w:val="000000"/>
          <w:sz w:val="28"/>
        </w:rPr>
        <w:t>
      20    жылғы "  "                                             № ______</w:t>
      </w:r>
    </w:p>
    <w:p>
      <w:pPr>
        <w:spacing w:after="0"/>
        <w:ind w:left="0"/>
        <w:jc w:val="both"/>
      </w:pPr>
      <w:r>
        <w:rPr>
          <w:rFonts w:ascii="Times New Roman"/>
          <w:b w:val="false"/>
          <w:i w:val="false"/>
          <w:color w:val="000000"/>
          <w:sz w:val="28"/>
        </w:rPr>
        <w:t>
             _________________________________ (ақпараттық жүйе операторының</w:t>
      </w:r>
    </w:p>
    <w:p>
      <w:pPr>
        <w:spacing w:after="0"/>
        <w:ind w:left="0"/>
        <w:jc w:val="both"/>
      </w:pPr>
      <w:r>
        <w:rPr>
          <w:rFonts w:ascii="Times New Roman"/>
          <w:b w:val="false"/>
          <w:i w:val="false"/>
          <w:color w:val="000000"/>
          <w:sz w:val="28"/>
        </w:rPr>
        <w:t>
      атауын көрсету) ақпараттық жүйелерде жеке тұлға туралы мәліметтерге</w:t>
      </w:r>
    </w:p>
    <w:p>
      <w:pPr>
        <w:spacing w:after="0"/>
        <w:ind w:left="0"/>
        <w:jc w:val="both"/>
      </w:pPr>
      <w:r>
        <w:rPr>
          <w:rFonts w:ascii="Times New Roman"/>
          <w:b w:val="false"/>
          <w:i w:val="false"/>
          <w:color w:val="000000"/>
          <w:sz w:val="28"/>
        </w:rPr>
        <w:t>
      өзгерістер және (немесе) толықтырулар енгізу туралы/ақпараттық</w:t>
      </w:r>
    </w:p>
    <w:p>
      <w:pPr>
        <w:spacing w:after="0"/>
        <w:ind w:left="0"/>
        <w:jc w:val="both"/>
      </w:pPr>
      <w:r>
        <w:rPr>
          <w:rFonts w:ascii="Times New Roman"/>
          <w:b w:val="false"/>
          <w:i w:val="false"/>
          <w:color w:val="000000"/>
          <w:sz w:val="28"/>
        </w:rPr>
        <w:t>
      жүйелердегі жеке тұлға туралы мәліметтерге өзгерістер және (немесе)</w:t>
      </w:r>
    </w:p>
    <w:p>
      <w:pPr>
        <w:spacing w:after="0"/>
        <w:ind w:left="0"/>
        <w:jc w:val="both"/>
      </w:pPr>
      <w:r>
        <w:rPr>
          <w:rFonts w:ascii="Times New Roman"/>
          <w:b w:val="false"/>
          <w:i w:val="false"/>
          <w:color w:val="000000"/>
          <w:sz w:val="28"/>
        </w:rPr>
        <w:t>
      толықтырулар енгізуден бас тарту туралы хабардар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453"/>
        <w:gridCol w:w="201"/>
        <w:gridCol w:w="201"/>
        <w:gridCol w:w="327"/>
        <w:gridCol w:w="9405"/>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жеке тұлға туралы мәліметтерді сәйкес келтіруге сұрау салудың нөмірі және күні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ЖСН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_________ № ______ қаулысымен бекітілген Ақпараттық жүйелердегі жеке тұлға туралы мәліметтерді сәйкес келтіру қағидаларының </w:t>
            </w:r>
            <w:r>
              <w:rPr>
                <w:rFonts w:ascii="Times New Roman"/>
                <w:b w:val="false"/>
                <w:i w:val="false"/>
                <w:color w:val="000000"/>
                <w:sz w:val="20"/>
              </w:rPr>
              <w:t>8-тармағында</w:t>
            </w:r>
            <w:r>
              <w:rPr>
                <w:rFonts w:ascii="Times New Roman"/>
                <w:b w:val="false"/>
                <w:i w:val="false"/>
                <w:color w:val="000000"/>
                <w:sz w:val="20"/>
              </w:rPr>
              <w:t xml:space="preserve"> көзделген ақпараттық жүйелердегі жеке тұлға туралы енгізілген өзгерістер және (немесе) толықтырулар/ақпараттық жүйелердегі мәліметтерді сәйкес келтіруден бас тарту үшін негіздеме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Лауазымы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