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e2ca" w14:textId="c9ce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есепке алу мәселелері бойынша Қазақстан Республикасы Үкіметінің кейбір шешімдеріне өзгерістер мен толықтырулар енгізу және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24 сәуірдегі № 391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 мен толықтырулар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Қаржы министрлігінің 2011 - 2015 жылдарға арналған стратегиялық жоспары туралы» Қазақстан Республикасы Үкіметінің 2011 жылғы 8 ақпандағы № 94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18, 211-құжат):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Қаржы министрлігінің 2011 - 2015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7.1-кіші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«016 Жекешелендіру, мемлекеттік мүлікті басқару, жекешелендіруден кейінгі қызмет, осымен байланысты дауларды реттеу» деген </w:t>
      </w:r>
      <w:r>
        <w:rPr>
          <w:rFonts w:ascii="Times New Roman"/>
          <w:b w:val="false"/>
          <w:i w:val="false"/>
          <w:color w:val="000000"/>
          <w:sz w:val="28"/>
        </w:rPr>
        <w:t>бюджеттік бағдарламада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1345"/>
        <w:gridCol w:w="1560"/>
        <w:gridCol w:w="1560"/>
        <w:gridCol w:w="1560"/>
        <w:gridCol w:w="1560"/>
        <w:gridCol w:w="1560"/>
        <w:gridCol w:w="1560"/>
        <w:gridCol w:w="1316"/>
      </w:tblGrid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 мен мекемелердің, жарғылық капиталына мемлекеттік қатысы бар заңды тұлғалардың Тізілімінде тіркелген есепке алу объектілерінің көлемі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0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1"/>
        <w:gridCol w:w="1379"/>
        <w:gridCol w:w="1211"/>
        <w:gridCol w:w="1442"/>
        <w:gridCol w:w="1085"/>
        <w:gridCol w:w="1043"/>
        <w:gridCol w:w="1274"/>
        <w:gridCol w:w="1506"/>
        <w:gridCol w:w="1149"/>
      </w:tblGrid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 тізілімінде  тіркелген есепке алу объектілерінің саны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04.02.2014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13.02.2014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«Сыйға тарту шарты бойынша мемлекеттің мүлік құқығына ие болу қағидасын бекіту туралы» Қазақстан Республикасы Үкіметінің 2011 жылы 28 қыркүйектегі № 1103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55, 784-құжат):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Сыйға тарту шарты бойынша мемлекеттің мүлік құқығына ие болу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Мемлекеттік мүлік жөніндегі уәкілетті орган немесе жергілікті атқарушы органдар құқығын мемлекет сыйға тарту шарты бойынша иеленген мүлікті есепке алуды мемлекеттік мүлік тізіліміне ол туралы мәліметтерді енгізу жолымен жүргізеді.».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Yкiметiнiң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Yкiметiнiң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04.03.2014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«Мемлекеттік мүлікті,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туралы» Қазақстан Республикасы Үкіметінің 2012 жылғы 4 желтоқсандағы № 1546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мүлікті, оның ішінде мемлекеттік кәсіпорындардың және мемлекет қатысатын заңды тұлғалардың басқару тиімділігінің мониторингін жүзеге асыру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Мониторинг нәтижелері мемлекеттік мүлік тізіліміне (бұдан әрі - тізілім) электронды есеп түрінде енгізіледі.».</w:t>
      </w:r>
    </w:p>
    <w:bookmarkEnd w:id="6"/>
    <w:bookmarkStart w:name="z10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Қосымшаның күші жойылды - ҚР Үкіметінің 04.03.2014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391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8"/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«Ақпарат алмасуды қамтамасыз ету және мемлекеттік меншік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деректердің ақпараттық базасын жүргізу жөніндегі шаралар туралы» Қазақстан Республикасы Үкіметінің 1998 жылғы 21 наурыздағы № 246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9, 61-құжат).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кейбір шешімдеріне өзгерістер мен толықтырулар енгізу және олардың күші жойылды деп тану туралы» Қазақстан Республикасы Үкіметінің 2001 жылғы 28 қазандағы № 1369 қаулысымен бекітілген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10-тармағы (Қазақстан Республикасының ПҮАЖ-ы, 2001 ж., № 36-37, 478-құжат).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1998 жылғы 21 наурыздағы № 246 қаулысына өзгерістер мен толықтырулар енгізу туралы» Қазақстан Республикасы Үкіметінің 2002 жылғы 28 мамырдағы № 580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15, 162-құжат).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1998 жылғы 21 наурыздағы № 246 қаулысына өзгерістер мен толықтырулар енгізу туралы» Қазақстан Республикасы Үкіметінің 2006 жылғы 27 қыркүйектегі № 926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36, 396-құжат).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2007 жылғы 30 сәуірдегі № 352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13, 157-құжат).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